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95A" w:rsidRPr="00A443D7" w:rsidRDefault="0017795A">
      <w:pPr>
        <w:autoSpaceDE w:val="0"/>
        <w:autoSpaceDN w:val="0"/>
        <w:spacing w:after="78" w:line="220" w:lineRule="exact"/>
        <w:rPr>
          <w:lang w:val="ru-RU"/>
        </w:rPr>
      </w:pPr>
    </w:p>
    <w:p w:rsidR="0017795A" w:rsidRPr="00A443D7" w:rsidRDefault="00A443D7">
      <w:pPr>
        <w:autoSpaceDE w:val="0"/>
        <w:autoSpaceDN w:val="0"/>
        <w:spacing w:after="0" w:line="230" w:lineRule="auto"/>
        <w:jc w:val="center"/>
        <w:rPr>
          <w:lang w:val="ru-RU"/>
        </w:rPr>
      </w:pPr>
      <w:r w:rsidRPr="00A443D7">
        <w:rPr>
          <w:rFonts w:ascii="Times New Roman" w:eastAsia="Times New Roman" w:hAnsi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:rsidR="0017795A" w:rsidRPr="00A443D7" w:rsidRDefault="00A443D7">
      <w:pPr>
        <w:autoSpaceDE w:val="0"/>
        <w:autoSpaceDN w:val="0"/>
        <w:spacing w:before="670" w:after="0" w:line="230" w:lineRule="auto"/>
        <w:jc w:val="center"/>
        <w:rPr>
          <w:lang w:val="ru-RU"/>
        </w:rPr>
      </w:pPr>
      <w:r w:rsidRPr="00A443D7">
        <w:rPr>
          <w:rFonts w:ascii="Times New Roman" w:eastAsia="Times New Roman" w:hAnsi="Times New Roman"/>
          <w:color w:val="000000"/>
          <w:sz w:val="24"/>
          <w:lang w:val="ru-RU"/>
        </w:rPr>
        <w:t>Министерство образования и науки Хабаровского края</w:t>
      </w:r>
    </w:p>
    <w:p w:rsidR="0017795A" w:rsidRPr="00A443D7" w:rsidRDefault="00A443D7">
      <w:pPr>
        <w:tabs>
          <w:tab w:val="left" w:pos="4646"/>
        </w:tabs>
        <w:autoSpaceDE w:val="0"/>
        <w:autoSpaceDN w:val="0"/>
        <w:spacing w:before="670" w:after="0" w:line="262" w:lineRule="auto"/>
        <w:rPr>
          <w:lang w:val="ru-RU"/>
        </w:rPr>
      </w:pPr>
      <w:r w:rsidRPr="00A443D7">
        <w:rPr>
          <w:rFonts w:ascii="Times New Roman" w:eastAsia="Times New Roman" w:hAnsi="Times New Roman"/>
          <w:color w:val="000000"/>
          <w:sz w:val="24"/>
          <w:lang w:val="ru-RU"/>
        </w:rPr>
        <w:t xml:space="preserve">управление образования администрации Комсомольского муниципального района Хабаровского </w:t>
      </w:r>
      <w:r w:rsidRPr="00A443D7">
        <w:rPr>
          <w:lang w:val="ru-RU"/>
        </w:rPr>
        <w:tab/>
      </w:r>
      <w:r w:rsidRPr="00A443D7">
        <w:rPr>
          <w:rFonts w:ascii="Times New Roman" w:eastAsia="Times New Roman" w:hAnsi="Times New Roman"/>
          <w:color w:val="000000"/>
          <w:sz w:val="24"/>
          <w:lang w:val="ru-RU"/>
        </w:rPr>
        <w:t>края</w:t>
      </w:r>
    </w:p>
    <w:p w:rsidR="0017795A" w:rsidRPr="00A443D7" w:rsidRDefault="00A443D7">
      <w:pPr>
        <w:autoSpaceDE w:val="0"/>
        <w:autoSpaceDN w:val="0"/>
        <w:spacing w:before="672" w:after="0" w:line="230" w:lineRule="auto"/>
        <w:jc w:val="center"/>
        <w:rPr>
          <w:lang w:val="ru-RU"/>
        </w:rPr>
      </w:pPr>
      <w:r w:rsidRPr="00A443D7">
        <w:rPr>
          <w:rFonts w:ascii="Times New Roman" w:eastAsia="Times New Roman" w:hAnsi="Times New Roman"/>
          <w:color w:val="000000"/>
          <w:sz w:val="24"/>
          <w:lang w:val="ru-RU"/>
        </w:rPr>
        <w:t>МБОУ СОШ сельского поселения «Поселок Молодежный»</w:t>
      </w:r>
    </w:p>
    <w:p w:rsidR="0017795A" w:rsidRPr="00A443D7" w:rsidRDefault="00A443D7">
      <w:pPr>
        <w:autoSpaceDE w:val="0"/>
        <w:autoSpaceDN w:val="0"/>
        <w:spacing w:before="1436" w:after="0" w:line="245" w:lineRule="auto"/>
        <w:ind w:left="6722" w:right="1728"/>
        <w:rPr>
          <w:lang w:val="ru-RU"/>
        </w:rPr>
      </w:pPr>
      <w:r w:rsidRPr="00A443D7"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УТВЕРЖЕНО </w:t>
      </w:r>
      <w:r w:rsidRPr="00A443D7">
        <w:rPr>
          <w:lang w:val="ru-RU"/>
        </w:rPr>
        <w:br/>
      </w:r>
      <w:r w:rsidRPr="00A443D7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Директор школы</w:t>
      </w:r>
    </w:p>
    <w:p w:rsidR="0017795A" w:rsidRPr="00A443D7" w:rsidRDefault="00A443D7">
      <w:pPr>
        <w:autoSpaceDE w:val="0"/>
        <w:autoSpaceDN w:val="0"/>
        <w:spacing w:before="182" w:after="0" w:line="230" w:lineRule="auto"/>
        <w:ind w:right="458"/>
        <w:jc w:val="right"/>
        <w:rPr>
          <w:lang w:val="ru-RU"/>
        </w:rPr>
      </w:pPr>
      <w:r w:rsidRPr="00A443D7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______________</w:t>
      </w:r>
      <w:proofErr w:type="spellStart"/>
      <w:r w:rsidRPr="00A443D7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О.Е.Иваровская</w:t>
      </w:r>
      <w:proofErr w:type="spellEnd"/>
    </w:p>
    <w:p w:rsidR="0017795A" w:rsidRPr="00A443D7" w:rsidRDefault="00A443D7">
      <w:pPr>
        <w:autoSpaceDE w:val="0"/>
        <w:autoSpaceDN w:val="0"/>
        <w:spacing w:before="182" w:after="0" w:line="230" w:lineRule="auto"/>
        <w:ind w:right="2394"/>
        <w:jc w:val="right"/>
        <w:rPr>
          <w:lang w:val="ru-RU"/>
        </w:rPr>
      </w:pPr>
      <w:r w:rsidRPr="00A443D7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Приказ №</w:t>
      </w:r>
    </w:p>
    <w:p w:rsidR="0017795A" w:rsidRPr="00A443D7" w:rsidRDefault="00A443D7">
      <w:pPr>
        <w:autoSpaceDE w:val="0"/>
        <w:autoSpaceDN w:val="0"/>
        <w:spacing w:before="182" w:after="0" w:line="230" w:lineRule="auto"/>
        <w:ind w:right="2110"/>
        <w:jc w:val="right"/>
        <w:rPr>
          <w:lang w:val="ru-RU"/>
        </w:rPr>
      </w:pPr>
      <w:r w:rsidRPr="00A443D7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от ""   2022 г.</w:t>
      </w:r>
    </w:p>
    <w:p w:rsidR="0017795A" w:rsidRPr="00A443D7" w:rsidRDefault="00A443D7">
      <w:pPr>
        <w:autoSpaceDE w:val="0"/>
        <w:autoSpaceDN w:val="0"/>
        <w:spacing w:before="1038" w:after="0" w:line="262" w:lineRule="auto"/>
        <w:ind w:left="3456" w:right="3600"/>
        <w:jc w:val="center"/>
        <w:rPr>
          <w:lang w:val="ru-RU"/>
        </w:rPr>
      </w:pPr>
      <w:r w:rsidRPr="00A443D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РАБОЧАЯ ПРОГРАММА </w:t>
      </w:r>
      <w:r w:rsidRPr="00A443D7">
        <w:rPr>
          <w:lang w:val="ru-RU"/>
        </w:rPr>
        <w:br/>
      </w:r>
      <w:r w:rsidRPr="00A443D7">
        <w:rPr>
          <w:rFonts w:ascii="Times New Roman" w:eastAsia="Times New Roman" w:hAnsi="Times New Roman"/>
          <w:b/>
          <w:color w:val="000000"/>
          <w:sz w:val="24"/>
          <w:lang w:val="ru-RU"/>
        </w:rPr>
        <w:t>(</w:t>
      </w:r>
      <w:r>
        <w:rPr>
          <w:rFonts w:ascii="Times New Roman" w:eastAsia="Times New Roman" w:hAnsi="Times New Roman"/>
          <w:b/>
          <w:color w:val="000000"/>
          <w:sz w:val="24"/>
        </w:rPr>
        <w:t>ID</w:t>
      </w:r>
      <w:r w:rsidRPr="00A443D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2682346)</w:t>
      </w:r>
    </w:p>
    <w:p w:rsidR="0017795A" w:rsidRPr="00A443D7" w:rsidRDefault="00A443D7">
      <w:pPr>
        <w:autoSpaceDE w:val="0"/>
        <w:autoSpaceDN w:val="0"/>
        <w:spacing w:before="166" w:after="0" w:line="262" w:lineRule="auto"/>
        <w:ind w:left="3888" w:right="4032"/>
        <w:jc w:val="center"/>
        <w:rPr>
          <w:lang w:val="ru-RU"/>
        </w:rPr>
      </w:pPr>
      <w:r w:rsidRPr="00A443D7">
        <w:rPr>
          <w:rFonts w:ascii="Times New Roman" w:eastAsia="Times New Roman" w:hAnsi="Times New Roman"/>
          <w:color w:val="000000"/>
          <w:sz w:val="24"/>
          <w:lang w:val="ru-RU"/>
        </w:rPr>
        <w:t>учебного предмета</w:t>
      </w:r>
      <w:r w:rsidRPr="00A443D7">
        <w:rPr>
          <w:lang w:val="ru-RU"/>
        </w:rPr>
        <w:br/>
      </w:r>
      <w:r w:rsidRPr="00A443D7">
        <w:rPr>
          <w:rFonts w:ascii="Times New Roman" w:eastAsia="Times New Roman" w:hAnsi="Times New Roman"/>
          <w:color w:val="000000"/>
          <w:sz w:val="24"/>
          <w:lang w:val="ru-RU"/>
        </w:rPr>
        <w:t>«Технология»</w:t>
      </w:r>
    </w:p>
    <w:p w:rsidR="0017795A" w:rsidRPr="00A443D7" w:rsidRDefault="00A443D7">
      <w:pPr>
        <w:autoSpaceDE w:val="0"/>
        <w:autoSpaceDN w:val="0"/>
        <w:spacing w:before="670" w:after="0" w:line="262" w:lineRule="auto"/>
        <w:ind w:left="2592" w:right="2736"/>
        <w:jc w:val="center"/>
        <w:rPr>
          <w:lang w:val="ru-RU"/>
        </w:rPr>
      </w:pPr>
      <w:r w:rsidRPr="00A443D7">
        <w:rPr>
          <w:rFonts w:ascii="Times New Roman" w:eastAsia="Times New Roman" w:hAnsi="Times New Roman"/>
          <w:color w:val="000000"/>
          <w:sz w:val="24"/>
          <w:lang w:val="ru-RU"/>
        </w:rPr>
        <w:t xml:space="preserve">для 5 класса основного общего образования </w:t>
      </w:r>
      <w:r w:rsidRPr="00A443D7">
        <w:rPr>
          <w:lang w:val="ru-RU"/>
        </w:rPr>
        <w:br/>
      </w:r>
      <w:r w:rsidRPr="00A443D7">
        <w:rPr>
          <w:rFonts w:ascii="Times New Roman" w:eastAsia="Times New Roman" w:hAnsi="Times New Roman"/>
          <w:color w:val="000000"/>
          <w:sz w:val="24"/>
          <w:lang w:val="ru-RU"/>
        </w:rPr>
        <w:t>на 2022-2023  учебный год</w:t>
      </w:r>
    </w:p>
    <w:p w:rsidR="00A443D7" w:rsidRDefault="00A443D7">
      <w:pPr>
        <w:rPr>
          <w:lang w:val="ru-RU"/>
        </w:rPr>
      </w:pPr>
    </w:p>
    <w:p w:rsidR="00A443D7" w:rsidRPr="00A443D7" w:rsidRDefault="00A443D7" w:rsidP="00A443D7">
      <w:pPr>
        <w:autoSpaceDE w:val="0"/>
        <w:autoSpaceDN w:val="0"/>
        <w:spacing w:before="2112" w:after="0" w:line="262" w:lineRule="auto"/>
        <w:ind w:left="7910" w:hanging="2916"/>
        <w:rPr>
          <w:lang w:val="ru-RU"/>
        </w:rPr>
      </w:pPr>
      <w:r w:rsidRPr="00A443D7">
        <w:rPr>
          <w:rFonts w:ascii="Times New Roman" w:eastAsia="Times New Roman" w:hAnsi="Times New Roman"/>
          <w:color w:val="000000"/>
          <w:sz w:val="24"/>
          <w:lang w:val="ru-RU"/>
        </w:rPr>
        <w:t xml:space="preserve">Составитель: Димитрова Екатерина Николаевна </w:t>
      </w:r>
      <w:r w:rsidRPr="00A443D7">
        <w:rPr>
          <w:lang w:val="ru-RU"/>
        </w:rPr>
        <w:br/>
      </w:r>
      <w:r w:rsidRPr="00A443D7">
        <w:rPr>
          <w:rFonts w:ascii="Times New Roman" w:eastAsia="Times New Roman" w:hAnsi="Times New Roman"/>
          <w:color w:val="000000"/>
          <w:sz w:val="24"/>
          <w:lang w:val="ru-RU"/>
        </w:rPr>
        <w:t>учитель технологии</w:t>
      </w:r>
    </w:p>
    <w:p w:rsidR="00A443D7" w:rsidRDefault="00A443D7" w:rsidP="00A443D7">
      <w:pPr>
        <w:rPr>
          <w:lang w:val="ru-RU"/>
        </w:rPr>
      </w:pPr>
    </w:p>
    <w:p w:rsidR="001C2700" w:rsidRDefault="001C2700" w:rsidP="00A443D7">
      <w:pPr>
        <w:autoSpaceDE w:val="0"/>
        <w:autoSpaceDN w:val="0"/>
        <w:spacing w:after="0" w:line="230" w:lineRule="auto"/>
        <w:ind w:right="2718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1C2700" w:rsidRDefault="001C2700" w:rsidP="00A443D7">
      <w:pPr>
        <w:autoSpaceDE w:val="0"/>
        <w:autoSpaceDN w:val="0"/>
        <w:spacing w:after="0" w:line="230" w:lineRule="auto"/>
        <w:ind w:right="2718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1C2700" w:rsidRDefault="001C2700" w:rsidP="00A443D7">
      <w:pPr>
        <w:autoSpaceDE w:val="0"/>
        <w:autoSpaceDN w:val="0"/>
        <w:spacing w:after="0" w:line="230" w:lineRule="auto"/>
        <w:ind w:right="2718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1C2700" w:rsidRDefault="001C2700" w:rsidP="00A443D7">
      <w:pPr>
        <w:autoSpaceDE w:val="0"/>
        <w:autoSpaceDN w:val="0"/>
        <w:spacing w:after="0" w:line="230" w:lineRule="auto"/>
        <w:ind w:right="2718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1C2700" w:rsidRDefault="001C2700" w:rsidP="00A443D7">
      <w:pPr>
        <w:autoSpaceDE w:val="0"/>
        <w:autoSpaceDN w:val="0"/>
        <w:spacing w:after="0" w:line="230" w:lineRule="auto"/>
        <w:ind w:right="2718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A443D7" w:rsidRPr="00A443D7" w:rsidRDefault="00A443D7" w:rsidP="00A443D7">
      <w:pPr>
        <w:autoSpaceDE w:val="0"/>
        <w:autoSpaceDN w:val="0"/>
        <w:spacing w:after="0" w:line="230" w:lineRule="auto"/>
        <w:ind w:right="2718"/>
        <w:jc w:val="right"/>
        <w:rPr>
          <w:lang w:val="ru-RU"/>
        </w:rPr>
      </w:pPr>
      <w:proofErr w:type="spellStart"/>
      <w:r w:rsidRPr="00A443D7">
        <w:rPr>
          <w:rFonts w:ascii="Times New Roman" w:eastAsia="Times New Roman" w:hAnsi="Times New Roman"/>
          <w:color w:val="000000"/>
          <w:sz w:val="24"/>
          <w:lang w:val="ru-RU"/>
        </w:rPr>
        <w:t>с.п</w:t>
      </w:r>
      <w:proofErr w:type="spellEnd"/>
      <w:r w:rsidRPr="00A443D7">
        <w:rPr>
          <w:rFonts w:ascii="Times New Roman" w:eastAsia="Times New Roman" w:hAnsi="Times New Roman"/>
          <w:color w:val="000000"/>
          <w:sz w:val="24"/>
          <w:lang w:val="ru-RU"/>
        </w:rPr>
        <w:t>. "Поселок Молодежный" 2022</w:t>
      </w:r>
    </w:p>
    <w:p w:rsidR="00A443D7" w:rsidRDefault="00A443D7" w:rsidP="00A443D7">
      <w:pPr>
        <w:rPr>
          <w:lang w:val="ru-RU"/>
        </w:rPr>
      </w:pPr>
    </w:p>
    <w:p w:rsidR="00A443D7" w:rsidRDefault="00A443D7">
      <w:pPr>
        <w:rPr>
          <w:lang w:val="ru-RU"/>
        </w:rPr>
      </w:pPr>
    </w:p>
    <w:p w:rsidR="0017795A" w:rsidRPr="00A443D7" w:rsidRDefault="0017795A">
      <w:pPr>
        <w:autoSpaceDE w:val="0"/>
        <w:autoSpaceDN w:val="0"/>
        <w:spacing w:after="78" w:line="220" w:lineRule="exact"/>
        <w:rPr>
          <w:lang w:val="ru-RU"/>
        </w:rPr>
      </w:pPr>
    </w:p>
    <w:p w:rsidR="0017795A" w:rsidRPr="00A443D7" w:rsidRDefault="00A443D7">
      <w:pPr>
        <w:autoSpaceDE w:val="0"/>
        <w:autoSpaceDN w:val="0"/>
        <w:spacing w:after="0" w:line="230" w:lineRule="auto"/>
        <w:rPr>
          <w:lang w:val="ru-RU"/>
        </w:rPr>
      </w:pPr>
      <w:r w:rsidRPr="00A443D7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17795A" w:rsidRPr="00A443D7" w:rsidRDefault="00A443D7">
      <w:pPr>
        <w:autoSpaceDE w:val="0"/>
        <w:autoSpaceDN w:val="0"/>
        <w:spacing w:before="346" w:after="0" w:line="230" w:lineRule="auto"/>
        <w:rPr>
          <w:lang w:val="ru-RU"/>
        </w:rPr>
      </w:pPr>
      <w:proofErr w:type="gramStart"/>
      <w:r w:rsidRPr="00A443D7">
        <w:rPr>
          <w:rFonts w:ascii="Times New Roman" w:eastAsia="Times New Roman" w:hAnsi="Times New Roman"/>
          <w:b/>
          <w:color w:val="000000"/>
          <w:sz w:val="24"/>
          <w:lang w:val="ru-RU"/>
        </w:rPr>
        <w:t>НАУЧНЫЙ</w:t>
      </w:r>
      <w:proofErr w:type="gramEnd"/>
      <w:r w:rsidRPr="00A443D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, ОБШЕКУЛЬТУРНЫЙ И ОБРАЗОВАТЕЛЬНЫЙ КОНТЕНТ ТЕХНОЛОГИИ </w:t>
      </w:r>
    </w:p>
    <w:p w:rsidR="0017795A" w:rsidRPr="00A443D7" w:rsidRDefault="00A443D7">
      <w:pPr>
        <w:autoSpaceDE w:val="0"/>
        <w:autoSpaceDN w:val="0"/>
        <w:spacing w:before="310" w:after="0" w:line="271" w:lineRule="auto"/>
        <w:ind w:right="48" w:firstLine="180"/>
        <w:jc w:val="both"/>
        <w:rPr>
          <w:lang w:val="ru-RU"/>
        </w:rPr>
      </w:pPr>
      <w:r w:rsidRPr="00A443D7">
        <w:rPr>
          <w:rFonts w:ascii="Times New Roman" w:eastAsia="Times New Roman" w:hAnsi="Times New Roman"/>
          <w:color w:val="000000"/>
          <w:sz w:val="24"/>
          <w:lang w:val="ru-RU"/>
        </w:rPr>
        <w:t>Фундаментальной задачей общего образования является освоение учащимися наиболее значимых аспектов реальности. К таким аспектам, несомненно, относится и преобразовательная деятельность человека.</w:t>
      </w:r>
    </w:p>
    <w:p w:rsidR="0017795A" w:rsidRPr="00A443D7" w:rsidRDefault="00A443D7">
      <w:pPr>
        <w:autoSpaceDE w:val="0"/>
        <w:autoSpaceDN w:val="0"/>
        <w:spacing w:before="310" w:after="0"/>
        <w:ind w:firstLine="180"/>
        <w:rPr>
          <w:lang w:val="ru-RU"/>
        </w:rPr>
      </w:pPr>
      <w:r w:rsidRPr="00A443D7">
        <w:rPr>
          <w:rFonts w:ascii="Times New Roman" w:eastAsia="Times New Roman" w:hAnsi="Times New Roman"/>
          <w:color w:val="000000"/>
          <w:sz w:val="24"/>
          <w:lang w:val="ru-RU"/>
        </w:rPr>
        <w:t>Деятельность по целенаправленному преобразованию окружающего мира существует ровно столько, сколько существует само человечество. Однако современные черты эта деятельность стала приобретать с развитием машинного производства и связанных с ним изменений в интеллектуальной и практической деятельности человека.</w:t>
      </w:r>
    </w:p>
    <w:p w:rsidR="0017795A" w:rsidRPr="00A443D7" w:rsidRDefault="00A443D7">
      <w:pPr>
        <w:autoSpaceDE w:val="0"/>
        <w:autoSpaceDN w:val="0"/>
        <w:spacing w:before="312" w:after="0"/>
        <w:ind w:firstLine="180"/>
        <w:rPr>
          <w:lang w:val="ru-RU"/>
        </w:rPr>
      </w:pPr>
      <w:r w:rsidRPr="00A443D7">
        <w:rPr>
          <w:rFonts w:ascii="Times New Roman" w:eastAsia="Times New Roman" w:hAnsi="Times New Roman"/>
          <w:color w:val="000000"/>
          <w:sz w:val="24"/>
          <w:lang w:val="ru-RU"/>
        </w:rPr>
        <w:t>Было обосновано положение, что всякая деятельность должна осуществляться в соответствии с некоторым методом, причём эффективность этого метода непосредственно зависит от того, насколько он окажется формализуемым. Это положение стало основополагающей концепцией индустриального общества. Оно сохранило и умножило свою значимость в информационном обществе.</w:t>
      </w:r>
    </w:p>
    <w:p w:rsidR="0017795A" w:rsidRPr="00A443D7" w:rsidRDefault="00A443D7">
      <w:pPr>
        <w:tabs>
          <w:tab w:val="left" w:pos="180"/>
        </w:tabs>
        <w:autoSpaceDE w:val="0"/>
        <w:autoSpaceDN w:val="0"/>
        <w:spacing w:before="310" w:after="0" w:line="262" w:lineRule="auto"/>
        <w:rPr>
          <w:lang w:val="ru-RU"/>
        </w:rPr>
      </w:pPr>
      <w:r w:rsidRPr="00A443D7">
        <w:rPr>
          <w:lang w:val="ru-RU"/>
        </w:rPr>
        <w:tab/>
      </w:r>
      <w:r w:rsidRPr="00A443D7">
        <w:rPr>
          <w:rFonts w:ascii="Times New Roman" w:eastAsia="Times New Roman" w:hAnsi="Times New Roman"/>
          <w:color w:val="000000"/>
          <w:sz w:val="24"/>
          <w:lang w:val="ru-RU"/>
        </w:rPr>
        <w:t>Стержнем названной концепции является технология как логическое развитие «метода» в следующих аспектах:</w:t>
      </w:r>
    </w:p>
    <w:p w:rsidR="0017795A" w:rsidRPr="00A443D7" w:rsidRDefault="00A443D7">
      <w:pPr>
        <w:tabs>
          <w:tab w:val="left" w:pos="180"/>
        </w:tabs>
        <w:autoSpaceDE w:val="0"/>
        <w:autoSpaceDN w:val="0"/>
        <w:spacing w:before="310" w:after="0" w:line="262" w:lineRule="auto"/>
        <w:rPr>
          <w:lang w:val="ru-RU"/>
        </w:rPr>
      </w:pPr>
      <w:r w:rsidRPr="00A443D7">
        <w:rPr>
          <w:lang w:val="ru-RU"/>
        </w:rPr>
        <w:tab/>
      </w:r>
      <w:r w:rsidRPr="00A443D7">
        <w:rPr>
          <w:rFonts w:ascii="Times New Roman" w:eastAsia="Times New Roman" w:hAnsi="Times New Roman"/>
          <w:color w:val="000000"/>
          <w:sz w:val="24"/>
          <w:lang w:val="ru-RU"/>
        </w:rPr>
        <w:t>процесс достижения поставленной цели формализован настолько, что становится возможным его воспроизведение в широком спектре условий при практически идентичных результатах;</w:t>
      </w:r>
    </w:p>
    <w:p w:rsidR="0017795A" w:rsidRPr="00A443D7" w:rsidRDefault="00A443D7">
      <w:pPr>
        <w:tabs>
          <w:tab w:val="left" w:pos="180"/>
        </w:tabs>
        <w:autoSpaceDE w:val="0"/>
        <w:autoSpaceDN w:val="0"/>
        <w:spacing w:before="310" w:after="0" w:line="262" w:lineRule="auto"/>
        <w:rPr>
          <w:lang w:val="ru-RU"/>
        </w:rPr>
      </w:pPr>
      <w:r w:rsidRPr="00A443D7">
        <w:rPr>
          <w:lang w:val="ru-RU"/>
        </w:rPr>
        <w:tab/>
      </w:r>
      <w:r w:rsidRPr="00A443D7">
        <w:rPr>
          <w:rFonts w:ascii="Times New Roman" w:eastAsia="Times New Roman" w:hAnsi="Times New Roman"/>
          <w:color w:val="000000"/>
          <w:sz w:val="24"/>
          <w:lang w:val="ru-RU"/>
        </w:rPr>
        <w:t>открывается принципиальная возможность автоматизации процессов изготовления изделий (что постепенно распространяется практически на все аспекты человеческой жизни).</w:t>
      </w:r>
    </w:p>
    <w:p w:rsidR="0017795A" w:rsidRPr="00A443D7" w:rsidRDefault="00A443D7">
      <w:pPr>
        <w:tabs>
          <w:tab w:val="left" w:pos="180"/>
        </w:tabs>
        <w:autoSpaceDE w:val="0"/>
        <w:autoSpaceDN w:val="0"/>
        <w:spacing w:before="310" w:after="0" w:line="262" w:lineRule="auto"/>
        <w:rPr>
          <w:lang w:val="ru-RU"/>
        </w:rPr>
      </w:pPr>
      <w:r w:rsidRPr="00A443D7">
        <w:rPr>
          <w:lang w:val="ru-RU"/>
        </w:rPr>
        <w:tab/>
      </w:r>
      <w:r w:rsidRPr="00A443D7">
        <w:rPr>
          <w:rFonts w:ascii="Times New Roman" w:eastAsia="Times New Roman" w:hAnsi="Times New Roman"/>
          <w:color w:val="000000"/>
          <w:sz w:val="24"/>
          <w:lang w:val="ru-RU"/>
        </w:rPr>
        <w:t>Развитие технологии тесно связано с научным знанием. Более того, конечной целью науки (начиная с науки Нового времени) является именно создание технологий.</w:t>
      </w:r>
    </w:p>
    <w:p w:rsidR="0017795A" w:rsidRPr="00A443D7" w:rsidRDefault="00A443D7">
      <w:pPr>
        <w:autoSpaceDE w:val="0"/>
        <w:autoSpaceDN w:val="0"/>
        <w:spacing w:before="310" w:after="0" w:line="230" w:lineRule="auto"/>
        <w:ind w:left="180"/>
        <w:rPr>
          <w:lang w:val="ru-RU"/>
        </w:rPr>
      </w:pPr>
      <w:r w:rsidRPr="00A443D7">
        <w:rPr>
          <w:rFonts w:ascii="Times New Roman" w:eastAsia="Times New Roman" w:hAnsi="Times New Roman"/>
          <w:color w:val="000000"/>
          <w:sz w:val="24"/>
          <w:lang w:val="ru-RU"/>
        </w:rPr>
        <w:t>В ХХ веке сущность технологии была осмыслена в различных плоскостях:</w:t>
      </w:r>
    </w:p>
    <w:p w:rsidR="0017795A" w:rsidRPr="00A443D7" w:rsidRDefault="00A443D7">
      <w:pPr>
        <w:autoSpaceDE w:val="0"/>
        <w:autoSpaceDN w:val="0"/>
        <w:spacing w:before="310" w:after="0" w:line="230" w:lineRule="auto"/>
        <w:ind w:left="180"/>
        <w:rPr>
          <w:lang w:val="ru-RU"/>
        </w:rPr>
      </w:pPr>
      <w:r w:rsidRPr="00A443D7">
        <w:rPr>
          <w:rFonts w:ascii="Times New Roman" w:eastAsia="Times New Roman" w:hAnsi="Times New Roman"/>
          <w:color w:val="000000"/>
          <w:sz w:val="24"/>
          <w:lang w:val="ru-RU"/>
        </w:rPr>
        <w:t>были выделены структуры, родственные понятию технологии, прежде всего, понятие алгоритма;</w:t>
      </w:r>
    </w:p>
    <w:p w:rsidR="0017795A" w:rsidRPr="00A443D7" w:rsidRDefault="00A443D7">
      <w:pPr>
        <w:autoSpaceDE w:val="0"/>
        <w:autoSpaceDN w:val="0"/>
        <w:spacing w:before="312" w:after="0" w:line="230" w:lineRule="auto"/>
        <w:ind w:left="180"/>
        <w:rPr>
          <w:lang w:val="ru-RU"/>
        </w:rPr>
      </w:pPr>
      <w:r w:rsidRPr="00A443D7">
        <w:rPr>
          <w:rFonts w:ascii="Times New Roman" w:eastAsia="Times New Roman" w:hAnsi="Times New Roman"/>
          <w:color w:val="000000"/>
          <w:sz w:val="24"/>
          <w:lang w:val="ru-RU"/>
        </w:rPr>
        <w:t>проанализирован феномен зарождающегося технологического общества;</w:t>
      </w:r>
    </w:p>
    <w:p w:rsidR="0017795A" w:rsidRPr="00A443D7" w:rsidRDefault="00A443D7">
      <w:pPr>
        <w:autoSpaceDE w:val="0"/>
        <w:autoSpaceDN w:val="0"/>
        <w:spacing w:before="312" w:after="0" w:line="230" w:lineRule="auto"/>
        <w:ind w:left="180"/>
        <w:rPr>
          <w:lang w:val="ru-RU"/>
        </w:rPr>
      </w:pPr>
      <w:r w:rsidRPr="00A443D7">
        <w:rPr>
          <w:rFonts w:ascii="Times New Roman" w:eastAsia="Times New Roman" w:hAnsi="Times New Roman"/>
          <w:color w:val="000000"/>
          <w:sz w:val="24"/>
          <w:lang w:val="ru-RU"/>
        </w:rPr>
        <w:t>исследованы социальные аспекты технологии.</w:t>
      </w:r>
    </w:p>
    <w:p w:rsidR="0017795A" w:rsidRPr="00A443D7" w:rsidRDefault="00A443D7">
      <w:pPr>
        <w:autoSpaceDE w:val="0"/>
        <w:autoSpaceDN w:val="0"/>
        <w:spacing w:before="310" w:after="0" w:line="288" w:lineRule="auto"/>
        <w:ind w:firstLine="180"/>
        <w:rPr>
          <w:lang w:val="ru-RU"/>
        </w:rPr>
      </w:pPr>
      <w:r w:rsidRPr="00A443D7">
        <w:rPr>
          <w:rFonts w:ascii="Times New Roman" w:eastAsia="Times New Roman" w:hAnsi="Times New Roman"/>
          <w:color w:val="000000"/>
          <w:sz w:val="24"/>
          <w:lang w:val="ru-RU"/>
        </w:rPr>
        <w:t xml:space="preserve">Информационные технологии, а затем информационные и коммуникационные технологии (ИКТ) радикальным образом изменили человеческую цивилизацию, открыв беспрецедентные возможности для хранения, обработки, передачи огромных массивов различной информации. Изменилась структура человеческой деятельности — в ней важнейшую роль стал играть информационный фактор. Исключительно значимыми оказались социальные последствия внедрения </w:t>
      </w:r>
      <w:proofErr w:type="gramStart"/>
      <w:r w:rsidRPr="00A443D7">
        <w:rPr>
          <w:rFonts w:ascii="Times New Roman" w:eastAsia="Times New Roman" w:hAnsi="Times New Roman"/>
          <w:color w:val="000000"/>
          <w:sz w:val="24"/>
          <w:lang w:val="ru-RU"/>
        </w:rPr>
        <w:t>ИТ</w:t>
      </w:r>
      <w:proofErr w:type="gramEnd"/>
      <w:r w:rsidRPr="00A443D7">
        <w:rPr>
          <w:rFonts w:ascii="Times New Roman" w:eastAsia="Times New Roman" w:hAnsi="Times New Roman"/>
          <w:color w:val="000000"/>
          <w:sz w:val="24"/>
          <w:lang w:val="ru-RU"/>
        </w:rPr>
        <w:t xml:space="preserve"> и ИКТ, которые послужили базой разработки и широкого распространения социальных сетей и процесса информатизации общества. На сегодняшний день процесс информатизации приобретает качественно новые черты. Возникло понятие «цифровой экономики», что подразумевает превращение информации в важнейшую экономическую категорию, быстрое развитие информационного бизнеса и рынка. Появились и интенсивно развиваются новые технологии: облачные, аддитивные, квантовые и пр. Однако цифровая революция (её часто называют третьей революцией) является только прелюдией к новой, более масштабной четвёртой промышленной революции. Все эти изменения </w:t>
      </w:r>
      <w:proofErr w:type="gramStart"/>
      <w:r w:rsidRPr="00A443D7">
        <w:rPr>
          <w:rFonts w:ascii="Times New Roman" w:eastAsia="Times New Roman" w:hAnsi="Times New Roman"/>
          <w:color w:val="000000"/>
          <w:sz w:val="24"/>
          <w:lang w:val="ru-RU"/>
        </w:rPr>
        <w:t>самым</w:t>
      </w:r>
      <w:proofErr w:type="gramEnd"/>
    </w:p>
    <w:p w:rsidR="0017795A" w:rsidRPr="00A443D7" w:rsidRDefault="0017795A">
      <w:pPr>
        <w:rPr>
          <w:lang w:val="ru-RU"/>
        </w:rPr>
        <w:sectPr w:rsidR="0017795A" w:rsidRPr="00A443D7">
          <w:pgSz w:w="11900" w:h="16840"/>
          <w:pgMar w:top="298" w:right="640" w:bottom="360" w:left="666" w:header="720" w:footer="720" w:gutter="0"/>
          <w:cols w:space="720" w:equalWidth="0">
            <w:col w:w="10594" w:space="0"/>
          </w:cols>
          <w:docGrid w:linePitch="360"/>
        </w:sectPr>
      </w:pPr>
    </w:p>
    <w:p w:rsidR="0017795A" w:rsidRPr="00A443D7" w:rsidRDefault="0017795A">
      <w:pPr>
        <w:autoSpaceDE w:val="0"/>
        <w:autoSpaceDN w:val="0"/>
        <w:spacing w:after="66" w:line="220" w:lineRule="exact"/>
        <w:rPr>
          <w:lang w:val="ru-RU"/>
        </w:rPr>
      </w:pPr>
    </w:p>
    <w:p w:rsidR="0017795A" w:rsidRPr="00A443D7" w:rsidRDefault="00A443D7">
      <w:pPr>
        <w:autoSpaceDE w:val="0"/>
        <w:autoSpaceDN w:val="0"/>
        <w:spacing w:after="0"/>
        <w:rPr>
          <w:lang w:val="ru-RU"/>
        </w:rPr>
      </w:pPr>
      <w:r w:rsidRPr="00A443D7">
        <w:rPr>
          <w:rFonts w:ascii="Times New Roman" w:eastAsia="Times New Roman" w:hAnsi="Times New Roman"/>
          <w:color w:val="000000"/>
          <w:sz w:val="24"/>
          <w:lang w:val="ru-RU"/>
        </w:rPr>
        <w:t>решительным образом влияют на школьный курс технологии, что было подчёркнуто в «Концепции преподавания предметной области «Технология» в образовательных организациях Российской Федерации, реализующих основные общеобразовательные программы» (далее — «Концепция преподавания предметной области «Технология»).</w:t>
      </w:r>
    </w:p>
    <w:p w:rsidR="0017795A" w:rsidRPr="00A443D7" w:rsidRDefault="00A443D7">
      <w:pPr>
        <w:autoSpaceDE w:val="0"/>
        <w:autoSpaceDN w:val="0"/>
        <w:spacing w:before="310" w:after="250" w:line="262" w:lineRule="auto"/>
        <w:ind w:right="144"/>
        <w:rPr>
          <w:lang w:val="ru-RU"/>
        </w:rPr>
      </w:pPr>
      <w:r w:rsidRPr="00A443D7">
        <w:rPr>
          <w:rFonts w:ascii="Times New Roman" w:eastAsia="Times New Roman" w:hAnsi="Times New Roman"/>
          <w:b/>
          <w:color w:val="000000"/>
          <w:sz w:val="24"/>
          <w:lang w:val="ru-RU"/>
        </w:rPr>
        <w:t>ЦЕЛИ И ЗАДАЧИ ИЗУЧЕНИЯ ПРЕДМЕТНОЙ ОБЛАСТИ «ТЕХНОЛОГИЯ» В ОСНОВНОМ ОБЩЕМ ОБРАЗОВАНИИ</w:t>
      </w:r>
    </w:p>
    <w:tbl>
      <w:tblPr>
        <w:tblW w:w="0" w:type="auto"/>
        <w:tblInd w:w="74" w:type="dxa"/>
        <w:tblLayout w:type="fixed"/>
        <w:tblLook w:val="04A0" w:firstRow="1" w:lastRow="0" w:firstColumn="1" w:lastColumn="0" w:noHBand="0" w:noVBand="1"/>
      </w:tblPr>
      <w:tblGrid>
        <w:gridCol w:w="3420"/>
        <w:gridCol w:w="1500"/>
        <w:gridCol w:w="1080"/>
        <w:gridCol w:w="1700"/>
        <w:gridCol w:w="1160"/>
        <w:gridCol w:w="1620"/>
      </w:tblGrid>
      <w:tr w:rsidR="0017795A">
        <w:trPr>
          <w:trHeight w:hRule="exact" w:val="360"/>
        </w:trPr>
        <w:tc>
          <w:tcPr>
            <w:tcW w:w="3420" w:type="dxa"/>
            <w:tcMar>
              <w:left w:w="0" w:type="dxa"/>
              <w:right w:w="0" w:type="dxa"/>
            </w:tcMar>
          </w:tcPr>
          <w:p w:rsidR="0017795A" w:rsidRPr="00A443D7" w:rsidRDefault="00A443D7">
            <w:pPr>
              <w:autoSpaceDE w:val="0"/>
              <w:autoSpaceDN w:val="0"/>
              <w:spacing w:before="60" w:after="0" w:line="230" w:lineRule="auto"/>
              <w:jc w:val="center"/>
              <w:rPr>
                <w:lang w:val="ru-RU"/>
              </w:rPr>
            </w:pPr>
            <w:r w:rsidRPr="00A443D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Основной </w:t>
            </w:r>
            <w:r w:rsidRPr="00A443D7"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  <w:t xml:space="preserve">ц е </w:t>
            </w:r>
            <w:proofErr w:type="gramStart"/>
            <w:r w:rsidRPr="00A443D7"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  <w:t>л ь</w:t>
            </w:r>
            <w:proofErr w:type="gramEnd"/>
            <w:r w:rsidRPr="00A443D7"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  <w:t xml:space="preserve"> ю </w:t>
            </w:r>
            <w:r w:rsidRPr="00A443D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освоения </w:t>
            </w:r>
          </w:p>
        </w:tc>
        <w:tc>
          <w:tcPr>
            <w:tcW w:w="1500" w:type="dxa"/>
            <w:tcMar>
              <w:left w:w="0" w:type="dxa"/>
              <w:right w:w="0" w:type="dxa"/>
            </w:tcMar>
          </w:tcPr>
          <w:p w:rsidR="0017795A" w:rsidRDefault="00A443D7">
            <w:pPr>
              <w:autoSpaceDE w:val="0"/>
              <w:autoSpaceDN w:val="0"/>
              <w:spacing w:before="60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предметной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080" w:type="dxa"/>
            <w:tcMar>
              <w:left w:w="0" w:type="dxa"/>
              <w:right w:w="0" w:type="dxa"/>
            </w:tcMar>
          </w:tcPr>
          <w:p w:rsidR="0017795A" w:rsidRDefault="00A443D7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области </w:t>
            </w:r>
          </w:p>
        </w:tc>
        <w:tc>
          <w:tcPr>
            <w:tcW w:w="1700" w:type="dxa"/>
            <w:tcMar>
              <w:left w:w="0" w:type="dxa"/>
              <w:right w:w="0" w:type="dxa"/>
            </w:tcMar>
          </w:tcPr>
          <w:p w:rsidR="0017795A" w:rsidRDefault="00A443D7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«Технология» </w:t>
            </w:r>
          </w:p>
        </w:tc>
        <w:tc>
          <w:tcPr>
            <w:tcW w:w="1160" w:type="dxa"/>
            <w:tcMar>
              <w:left w:w="0" w:type="dxa"/>
              <w:right w:w="0" w:type="dxa"/>
            </w:tcMar>
          </w:tcPr>
          <w:p w:rsidR="0017795A" w:rsidRDefault="00A443D7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является </w:t>
            </w:r>
          </w:p>
        </w:tc>
        <w:tc>
          <w:tcPr>
            <w:tcW w:w="1620" w:type="dxa"/>
            <w:tcMar>
              <w:left w:w="0" w:type="dxa"/>
              <w:right w:w="0" w:type="dxa"/>
            </w:tcMar>
          </w:tcPr>
          <w:p w:rsidR="0017795A" w:rsidRDefault="00A443D7">
            <w:pPr>
              <w:autoSpaceDE w:val="0"/>
              <w:autoSpaceDN w:val="0"/>
              <w:spacing w:before="60" w:after="0" w:line="230" w:lineRule="auto"/>
              <w:ind w:left="11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формирование</w:t>
            </w:r>
          </w:p>
        </w:tc>
      </w:tr>
    </w:tbl>
    <w:p w:rsidR="0017795A" w:rsidRPr="00A443D7" w:rsidRDefault="00A443D7">
      <w:pPr>
        <w:autoSpaceDE w:val="0"/>
        <w:autoSpaceDN w:val="0"/>
        <w:spacing w:before="36" w:after="0" w:line="262" w:lineRule="auto"/>
        <w:rPr>
          <w:lang w:val="ru-RU"/>
        </w:rPr>
      </w:pPr>
      <w:r w:rsidRPr="00A443D7">
        <w:rPr>
          <w:rFonts w:ascii="Times New Roman" w:eastAsia="Times New Roman" w:hAnsi="Times New Roman"/>
          <w:color w:val="000000"/>
          <w:sz w:val="24"/>
          <w:lang w:val="ru-RU"/>
        </w:rPr>
        <w:t>технологической грамотности, глобальных компетенций, творческого мышления, необходимых для перехода к новым приоритетам научно-технологического развития Российской Федерации.</w:t>
      </w:r>
    </w:p>
    <w:p w:rsidR="0017795A" w:rsidRPr="00A443D7" w:rsidRDefault="00A443D7">
      <w:pPr>
        <w:autoSpaceDE w:val="0"/>
        <w:autoSpaceDN w:val="0"/>
        <w:spacing w:before="312" w:after="0" w:line="230" w:lineRule="auto"/>
        <w:ind w:left="180"/>
        <w:rPr>
          <w:lang w:val="ru-RU"/>
        </w:rPr>
      </w:pPr>
      <w:r w:rsidRPr="00A443D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Задачами </w:t>
      </w:r>
      <w:r w:rsidRPr="00A443D7">
        <w:rPr>
          <w:rFonts w:ascii="Times New Roman" w:eastAsia="Times New Roman" w:hAnsi="Times New Roman"/>
          <w:color w:val="000000"/>
          <w:sz w:val="24"/>
          <w:lang w:val="ru-RU"/>
        </w:rPr>
        <w:t>курса технологии являются:</w:t>
      </w:r>
    </w:p>
    <w:p w:rsidR="0017795A" w:rsidRPr="00A443D7" w:rsidRDefault="00A443D7">
      <w:pPr>
        <w:autoSpaceDE w:val="0"/>
        <w:autoSpaceDN w:val="0"/>
        <w:spacing w:before="310" w:after="0" w:line="271" w:lineRule="auto"/>
        <w:ind w:firstLine="180"/>
        <w:rPr>
          <w:lang w:val="ru-RU"/>
        </w:rPr>
      </w:pPr>
      <w:r w:rsidRPr="00A443D7">
        <w:rPr>
          <w:rFonts w:ascii="Times New Roman" w:eastAsia="Times New Roman" w:hAnsi="Times New Roman"/>
          <w:color w:val="000000"/>
          <w:sz w:val="24"/>
          <w:lang w:val="ru-RU"/>
        </w:rPr>
        <w:t>овладение знаниями, умениями и опытом деятельности в предметной области «Технология» как необходимым компонентом общей культуры человека цифрового социума и актуальными для жизни в этом социуме технологиями;</w:t>
      </w:r>
    </w:p>
    <w:p w:rsidR="0017795A" w:rsidRPr="00A443D7" w:rsidRDefault="00A443D7">
      <w:pPr>
        <w:autoSpaceDE w:val="0"/>
        <w:autoSpaceDN w:val="0"/>
        <w:spacing w:before="310" w:after="0"/>
        <w:ind w:firstLine="180"/>
        <w:rPr>
          <w:lang w:val="ru-RU"/>
        </w:rPr>
      </w:pPr>
      <w:r w:rsidRPr="00A443D7">
        <w:rPr>
          <w:rFonts w:ascii="Times New Roman" w:eastAsia="Times New Roman" w:hAnsi="Times New Roman"/>
          <w:color w:val="000000"/>
          <w:sz w:val="24"/>
          <w:lang w:val="ru-RU"/>
        </w:rPr>
        <w:t>овладение трудовыми умениями и необходимыми технологическими знаниями по преобразованию материи, энергии и информации в соответствии с поставленными целями, исходя из экономических, социальных, экологических, эстетических критериев, а также критериев личной и общественной безопасности;</w:t>
      </w:r>
    </w:p>
    <w:p w:rsidR="0017795A" w:rsidRPr="00A443D7" w:rsidRDefault="00A443D7">
      <w:pPr>
        <w:tabs>
          <w:tab w:val="left" w:pos="180"/>
        </w:tabs>
        <w:autoSpaceDE w:val="0"/>
        <w:autoSpaceDN w:val="0"/>
        <w:spacing w:before="310" w:after="0" w:line="262" w:lineRule="auto"/>
        <w:rPr>
          <w:lang w:val="ru-RU"/>
        </w:rPr>
      </w:pPr>
      <w:r w:rsidRPr="00A443D7">
        <w:rPr>
          <w:lang w:val="ru-RU"/>
        </w:rPr>
        <w:tab/>
      </w:r>
      <w:r w:rsidRPr="00A443D7">
        <w:rPr>
          <w:rFonts w:ascii="Times New Roman" w:eastAsia="Times New Roman" w:hAnsi="Times New Roman"/>
          <w:color w:val="000000"/>
          <w:sz w:val="24"/>
          <w:lang w:val="ru-RU"/>
        </w:rPr>
        <w:t>формирование у обучающихся культуры проектной и исследовательской деятельности, готовности к предложению и осуществлению новых технологических решений;</w:t>
      </w:r>
    </w:p>
    <w:p w:rsidR="0017795A" w:rsidRPr="00A443D7" w:rsidRDefault="00A443D7">
      <w:pPr>
        <w:tabs>
          <w:tab w:val="left" w:pos="180"/>
        </w:tabs>
        <w:autoSpaceDE w:val="0"/>
        <w:autoSpaceDN w:val="0"/>
        <w:spacing w:before="310" w:after="0" w:line="262" w:lineRule="auto"/>
        <w:rPr>
          <w:lang w:val="ru-RU"/>
        </w:rPr>
      </w:pPr>
      <w:r w:rsidRPr="00A443D7">
        <w:rPr>
          <w:lang w:val="ru-RU"/>
        </w:rPr>
        <w:tab/>
      </w:r>
      <w:r w:rsidRPr="00A443D7">
        <w:rPr>
          <w:rFonts w:ascii="Times New Roman" w:eastAsia="Times New Roman" w:hAnsi="Times New Roman"/>
          <w:color w:val="000000"/>
          <w:sz w:val="24"/>
          <w:lang w:val="ru-RU"/>
        </w:rPr>
        <w:t>формирование у обучающихся навыка использования в трудовой деятельности цифровых инструментов и программных сервисов, а также когнитивных инструментов и технологий;</w:t>
      </w:r>
    </w:p>
    <w:p w:rsidR="0017795A" w:rsidRPr="00A443D7" w:rsidRDefault="00A443D7">
      <w:pPr>
        <w:autoSpaceDE w:val="0"/>
        <w:autoSpaceDN w:val="0"/>
        <w:spacing w:before="310" w:after="0" w:line="271" w:lineRule="auto"/>
        <w:ind w:right="48" w:firstLine="180"/>
        <w:jc w:val="both"/>
        <w:rPr>
          <w:lang w:val="ru-RU"/>
        </w:rPr>
      </w:pPr>
      <w:r w:rsidRPr="00A443D7">
        <w:rPr>
          <w:rFonts w:ascii="Times New Roman" w:eastAsia="Times New Roman" w:hAnsi="Times New Roman"/>
          <w:color w:val="000000"/>
          <w:sz w:val="24"/>
          <w:lang w:val="ru-RU"/>
        </w:rPr>
        <w:t>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предпочтений.</w:t>
      </w:r>
    </w:p>
    <w:p w:rsidR="0017795A" w:rsidRPr="00A443D7" w:rsidRDefault="00A443D7">
      <w:pPr>
        <w:autoSpaceDE w:val="0"/>
        <w:autoSpaceDN w:val="0"/>
        <w:spacing w:before="310" w:after="0" w:line="286" w:lineRule="auto"/>
        <w:ind w:firstLine="180"/>
        <w:rPr>
          <w:lang w:val="ru-RU"/>
        </w:rPr>
      </w:pPr>
      <w:r w:rsidRPr="00A443D7">
        <w:rPr>
          <w:rFonts w:ascii="Times New Roman" w:eastAsia="Times New Roman" w:hAnsi="Times New Roman"/>
          <w:color w:val="000000"/>
          <w:sz w:val="24"/>
          <w:lang w:val="ru-RU"/>
        </w:rPr>
        <w:t xml:space="preserve">Как подчёркивается в Концепции преподавания предметной области «Технология», ведущей формой учебной деятельности, направленной на достижение поставленных целей, является проектная деятельность в полном цикле: от формулирования проблемы и постановки конкретной задачи до получения конкретных значимых результатов. Именно в процессе проектной деятельности достигается синтез многообразия аспектов образовательного процесса, включая личностные интересы обучающихся. При этом разработка и реализация проекта должна осуществляться в определённых масштабах, позволяющих реализовать исследовательскую деятельность и использовать знания, полученные </w:t>
      </w:r>
      <w:proofErr w:type="gramStart"/>
      <w:r w:rsidRPr="00A443D7">
        <w:rPr>
          <w:rFonts w:ascii="Times New Roman" w:eastAsia="Times New Roman" w:hAnsi="Times New Roman"/>
          <w:color w:val="000000"/>
          <w:sz w:val="24"/>
          <w:lang w:val="ru-RU"/>
        </w:rPr>
        <w:t>обучающимися</w:t>
      </w:r>
      <w:proofErr w:type="gramEnd"/>
      <w:r w:rsidRPr="00A443D7">
        <w:rPr>
          <w:rFonts w:ascii="Times New Roman" w:eastAsia="Times New Roman" w:hAnsi="Times New Roman"/>
          <w:color w:val="000000"/>
          <w:sz w:val="24"/>
          <w:lang w:val="ru-RU"/>
        </w:rPr>
        <w:t xml:space="preserve"> на других предметах.</w:t>
      </w:r>
    </w:p>
    <w:p w:rsidR="0017795A" w:rsidRPr="00A443D7" w:rsidRDefault="00A443D7">
      <w:pPr>
        <w:tabs>
          <w:tab w:val="left" w:pos="180"/>
        </w:tabs>
        <w:autoSpaceDE w:val="0"/>
        <w:autoSpaceDN w:val="0"/>
        <w:spacing w:before="310" w:after="0" w:line="262" w:lineRule="auto"/>
        <w:rPr>
          <w:lang w:val="ru-RU"/>
        </w:rPr>
      </w:pPr>
      <w:r w:rsidRPr="00A443D7">
        <w:rPr>
          <w:lang w:val="ru-RU"/>
        </w:rPr>
        <w:tab/>
      </w:r>
      <w:r w:rsidRPr="00A443D7">
        <w:rPr>
          <w:rFonts w:ascii="Times New Roman" w:eastAsia="Times New Roman" w:hAnsi="Times New Roman"/>
          <w:color w:val="000000"/>
          <w:sz w:val="24"/>
          <w:lang w:val="ru-RU"/>
        </w:rPr>
        <w:t>Важно подчеркнуть, что именно в технологии реализуются все аспекты фундаментальной для образования категории «знания», а именно:</w:t>
      </w:r>
    </w:p>
    <w:p w:rsidR="0017795A" w:rsidRPr="00A443D7" w:rsidRDefault="00A443D7">
      <w:pPr>
        <w:tabs>
          <w:tab w:val="left" w:pos="180"/>
        </w:tabs>
        <w:autoSpaceDE w:val="0"/>
        <w:autoSpaceDN w:val="0"/>
        <w:spacing w:before="310" w:after="0" w:line="262" w:lineRule="auto"/>
        <w:rPr>
          <w:lang w:val="ru-RU"/>
        </w:rPr>
      </w:pPr>
      <w:r w:rsidRPr="00A443D7">
        <w:rPr>
          <w:lang w:val="ru-RU"/>
        </w:rPr>
        <w:tab/>
      </w:r>
      <w:r w:rsidRPr="00A443D7">
        <w:rPr>
          <w:rFonts w:ascii="Times New Roman" w:eastAsia="Times New Roman" w:hAnsi="Times New Roman"/>
          <w:color w:val="000000"/>
          <w:sz w:val="24"/>
          <w:lang w:val="ru-RU"/>
        </w:rPr>
        <w:t>понятийное знание, которое складывается из набора понятий, характеризующих данную предметную область;</w:t>
      </w:r>
    </w:p>
    <w:p w:rsidR="0017795A" w:rsidRPr="00A443D7" w:rsidRDefault="00A443D7">
      <w:pPr>
        <w:tabs>
          <w:tab w:val="left" w:pos="180"/>
        </w:tabs>
        <w:autoSpaceDE w:val="0"/>
        <w:autoSpaceDN w:val="0"/>
        <w:spacing w:before="310" w:after="0" w:line="262" w:lineRule="auto"/>
        <w:rPr>
          <w:lang w:val="ru-RU"/>
        </w:rPr>
      </w:pPr>
      <w:r w:rsidRPr="00A443D7">
        <w:rPr>
          <w:lang w:val="ru-RU"/>
        </w:rPr>
        <w:tab/>
      </w:r>
      <w:r w:rsidRPr="00A443D7">
        <w:rPr>
          <w:rFonts w:ascii="Times New Roman" w:eastAsia="Times New Roman" w:hAnsi="Times New Roman"/>
          <w:color w:val="000000"/>
          <w:sz w:val="24"/>
          <w:lang w:val="ru-RU"/>
        </w:rPr>
        <w:t>алгоритмическое (технологическое) знание — знание методов, технологий, приводящих к желаемому результату при соблюдении определённых условий;</w:t>
      </w:r>
    </w:p>
    <w:p w:rsidR="0017795A" w:rsidRPr="00A443D7" w:rsidRDefault="0017795A">
      <w:pPr>
        <w:rPr>
          <w:lang w:val="ru-RU"/>
        </w:rPr>
        <w:sectPr w:rsidR="0017795A" w:rsidRPr="00A443D7">
          <w:pgSz w:w="11900" w:h="16840"/>
          <w:pgMar w:top="286" w:right="650" w:bottom="34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17795A" w:rsidRPr="00A443D7" w:rsidRDefault="0017795A">
      <w:pPr>
        <w:autoSpaceDE w:val="0"/>
        <w:autoSpaceDN w:val="0"/>
        <w:spacing w:after="78" w:line="220" w:lineRule="exact"/>
        <w:rPr>
          <w:lang w:val="ru-RU"/>
        </w:rPr>
      </w:pPr>
    </w:p>
    <w:p w:rsidR="0017795A" w:rsidRPr="00A443D7" w:rsidRDefault="00A443D7">
      <w:pPr>
        <w:tabs>
          <w:tab w:val="left" w:pos="180"/>
        </w:tabs>
        <w:autoSpaceDE w:val="0"/>
        <w:autoSpaceDN w:val="0"/>
        <w:spacing w:after="0" w:line="262" w:lineRule="auto"/>
        <w:rPr>
          <w:lang w:val="ru-RU"/>
        </w:rPr>
      </w:pPr>
      <w:r w:rsidRPr="00A443D7">
        <w:rPr>
          <w:lang w:val="ru-RU"/>
        </w:rPr>
        <w:tab/>
      </w:r>
      <w:r w:rsidRPr="00A443D7">
        <w:rPr>
          <w:rFonts w:ascii="Times New Roman" w:eastAsia="Times New Roman" w:hAnsi="Times New Roman"/>
          <w:color w:val="000000"/>
          <w:sz w:val="24"/>
          <w:lang w:val="ru-RU"/>
        </w:rPr>
        <w:t>предметное знание, складывающееся из знания и понимания сути законов и закономерностей, применяемых в той или иной предметной области;</w:t>
      </w:r>
    </w:p>
    <w:p w:rsidR="0017795A" w:rsidRPr="00A443D7" w:rsidRDefault="00A443D7">
      <w:pPr>
        <w:autoSpaceDE w:val="0"/>
        <w:autoSpaceDN w:val="0"/>
        <w:spacing w:before="310" w:after="0" w:line="230" w:lineRule="auto"/>
        <w:ind w:left="180"/>
        <w:rPr>
          <w:lang w:val="ru-RU"/>
        </w:rPr>
      </w:pPr>
      <w:r w:rsidRPr="00A443D7">
        <w:rPr>
          <w:rFonts w:ascii="Times New Roman" w:eastAsia="Times New Roman" w:hAnsi="Times New Roman"/>
          <w:color w:val="000000"/>
          <w:sz w:val="24"/>
          <w:lang w:val="ru-RU"/>
        </w:rPr>
        <w:t>методологическое знание — знание общих закономерностей изучаемых явлений и процессов.</w:t>
      </w:r>
    </w:p>
    <w:p w:rsidR="0017795A" w:rsidRPr="00A443D7" w:rsidRDefault="00A443D7">
      <w:pPr>
        <w:tabs>
          <w:tab w:val="left" w:pos="180"/>
        </w:tabs>
        <w:autoSpaceDE w:val="0"/>
        <w:autoSpaceDN w:val="0"/>
        <w:spacing w:before="310" w:after="0" w:line="262" w:lineRule="auto"/>
        <w:rPr>
          <w:lang w:val="ru-RU"/>
        </w:rPr>
      </w:pPr>
      <w:r w:rsidRPr="00A443D7">
        <w:rPr>
          <w:lang w:val="ru-RU"/>
        </w:rPr>
        <w:tab/>
      </w:r>
      <w:r w:rsidRPr="00A443D7">
        <w:rPr>
          <w:rFonts w:ascii="Times New Roman" w:eastAsia="Times New Roman" w:hAnsi="Times New Roman"/>
          <w:color w:val="000000"/>
          <w:sz w:val="24"/>
          <w:lang w:val="ru-RU"/>
        </w:rPr>
        <w:t>Как и всякий общеобразовательный предмет, «Технология» отражает наиболее значимые аспекты действительности, которые состоят в следующем:</w:t>
      </w:r>
    </w:p>
    <w:p w:rsidR="0017795A" w:rsidRPr="00A443D7" w:rsidRDefault="00A443D7">
      <w:pPr>
        <w:autoSpaceDE w:val="0"/>
        <w:autoSpaceDN w:val="0"/>
        <w:spacing w:before="310" w:after="0" w:line="281" w:lineRule="auto"/>
        <w:ind w:firstLine="180"/>
        <w:rPr>
          <w:lang w:val="ru-RU"/>
        </w:rPr>
      </w:pPr>
      <w:proofErr w:type="spellStart"/>
      <w:r w:rsidRPr="00A443D7">
        <w:rPr>
          <w:rFonts w:ascii="Times New Roman" w:eastAsia="Times New Roman" w:hAnsi="Times New Roman"/>
          <w:color w:val="000000"/>
          <w:sz w:val="24"/>
          <w:lang w:val="ru-RU"/>
        </w:rPr>
        <w:t>технологизация</w:t>
      </w:r>
      <w:proofErr w:type="spellEnd"/>
      <w:r w:rsidRPr="00A443D7">
        <w:rPr>
          <w:rFonts w:ascii="Times New Roman" w:eastAsia="Times New Roman" w:hAnsi="Times New Roman"/>
          <w:color w:val="000000"/>
          <w:sz w:val="24"/>
          <w:lang w:val="ru-RU"/>
        </w:rPr>
        <w:t xml:space="preserve"> всех сторон человеческой жизни и деятельности является столь масштабной, что интуитивных представлений о сущности и структуре технологического процесса явно недостаточно для успешной социализации учащихся — необходимо целенаправленное освоение всех этапов технологической цепочки и полного цикла решения поставленной задачи. При этом возможны следующие уровни освоения технологии:</w:t>
      </w:r>
    </w:p>
    <w:p w:rsidR="0017795A" w:rsidRPr="00A443D7" w:rsidRDefault="00A443D7">
      <w:pPr>
        <w:autoSpaceDE w:val="0"/>
        <w:autoSpaceDN w:val="0"/>
        <w:spacing w:before="310" w:after="0" w:line="230" w:lineRule="auto"/>
        <w:ind w:left="180"/>
        <w:rPr>
          <w:lang w:val="ru-RU"/>
        </w:rPr>
      </w:pPr>
      <w:r w:rsidRPr="00A443D7">
        <w:rPr>
          <w:rFonts w:ascii="Times New Roman" w:eastAsia="Times New Roman" w:hAnsi="Times New Roman"/>
          <w:color w:val="000000"/>
          <w:sz w:val="24"/>
          <w:lang w:val="ru-RU"/>
        </w:rPr>
        <w:t>уровень представления;</w:t>
      </w:r>
    </w:p>
    <w:p w:rsidR="0017795A" w:rsidRPr="00A443D7" w:rsidRDefault="00A443D7">
      <w:pPr>
        <w:autoSpaceDE w:val="0"/>
        <w:autoSpaceDN w:val="0"/>
        <w:spacing w:before="310" w:after="0" w:line="230" w:lineRule="auto"/>
        <w:ind w:left="180"/>
        <w:rPr>
          <w:lang w:val="ru-RU"/>
        </w:rPr>
      </w:pPr>
      <w:r w:rsidRPr="00A443D7">
        <w:rPr>
          <w:rFonts w:ascii="Times New Roman" w:eastAsia="Times New Roman" w:hAnsi="Times New Roman"/>
          <w:color w:val="000000"/>
          <w:sz w:val="24"/>
          <w:lang w:val="ru-RU"/>
        </w:rPr>
        <w:t>уровень пользователя;</w:t>
      </w:r>
    </w:p>
    <w:p w:rsidR="0017795A" w:rsidRPr="00A443D7" w:rsidRDefault="00A443D7">
      <w:pPr>
        <w:autoSpaceDE w:val="0"/>
        <w:autoSpaceDN w:val="0"/>
        <w:spacing w:before="310" w:after="250" w:line="230" w:lineRule="auto"/>
        <w:ind w:left="180"/>
        <w:rPr>
          <w:lang w:val="ru-RU"/>
        </w:rPr>
      </w:pPr>
      <w:proofErr w:type="spellStart"/>
      <w:r w:rsidRPr="00A443D7">
        <w:rPr>
          <w:rFonts w:ascii="Times New Roman" w:eastAsia="Times New Roman" w:hAnsi="Times New Roman"/>
          <w:color w:val="000000"/>
          <w:sz w:val="24"/>
          <w:lang w:val="ru-RU"/>
        </w:rPr>
        <w:t>когнитивно</w:t>
      </w:r>
      <w:proofErr w:type="spellEnd"/>
      <w:r w:rsidRPr="00A443D7">
        <w:rPr>
          <w:rFonts w:ascii="Times New Roman" w:eastAsia="Times New Roman" w:hAnsi="Times New Roman"/>
          <w:color w:val="000000"/>
          <w:sz w:val="24"/>
          <w:lang w:val="ru-RU"/>
        </w:rPr>
        <w:t>-продуктивный уровень (создание технологий);</w:t>
      </w:r>
    </w:p>
    <w:tbl>
      <w:tblPr>
        <w:tblW w:w="0" w:type="auto"/>
        <w:tblInd w:w="74" w:type="dxa"/>
        <w:tblLayout w:type="fixed"/>
        <w:tblLook w:val="04A0" w:firstRow="1" w:lastRow="0" w:firstColumn="1" w:lastColumn="0" w:noHBand="0" w:noVBand="1"/>
      </w:tblPr>
      <w:tblGrid>
        <w:gridCol w:w="1560"/>
        <w:gridCol w:w="620"/>
        <w:gridCol w:w="1580"/>
        <w:gridCol w:w="2200"/>
        <w:gridCol w:w="1700"/>
        <w:gridCol w:w="1140"/>
        <w:gridCol w:w="1020"/>
        <w:gridCol w:w="660"/>
      </w:tblGrid>
      <w:tr w:rsidR="0017795A">
        <w:trPr>
          <w:trHeight w:hRule="exact" w:val="362"/>
        </w:trPr>
        <w:tc>
          <w:tcPr>
            <w:tcW w:w="1560" w:type="dxa"/>
            <w:tcMar>
              <w:left w:w="0" w:type="dxa"/>
              <w:right w:w="0" w:type="dxa"/>
            </w:tcMar>
          </w:tcPr>
          <w:p w:rsidR="0017795A" w:rsidRDefault="00A443D7">
            <w:pPr>
              <w:autoSpaceDE w:val="0"/>
              <w:autoSpaceDN w:val="0"/>
              <w:spacing w:before="60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620" w:type="dxa"/>
            <w:tcMar>
              <w:left w:w="0" w:type="dxa"/>
              <w:right w:w="0" w:type="dxa"/>
            </w:tcMar>
          </w:tcPr>
          <w:p w:rsidR="0017795A" w:rsidRDefault="00A443D7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вся </w:t>
            </w:r>
          </w:p>
        </w:tc>
        <w:tc>
          <w:tcPr>
            <w:tcW w:w="1580" w:type="dxa"/>
            <w:tcMar>
              <w:left w:w="0" w:type="dxa"/>
              <w:right w:w="0" w:type="dxa"/>
            </w:tcMar>
          </w:tcPr>
          <w:p w:rsidR="0017795A" w:rsidRDefault="00A443D7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современная </w:t>
            </w:r>
          </w:p>
        </w:tc>
        <w:tc>
          <w:tcPr>
            <w:tcW w:w="2200" w:type="dxa"/>
            <w:tcMar>
              <w:left w:w="0" w:type="dxa"/>
              <w:right w:w="0" w:type="dxa"/>
            </w:tcMar>
          </w:tcPr>
          <w:p w:rsidR="0017795A" w:rsidRDefault="00A443D7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профессиональная </w:t>
            </w:r>
          </w:p>
        </w:tc>
        <w:tc>
          <w:tcPr>
            <w:tcW w:w="1700" w:type="dxa"/>
            <w:tcMar>
              <w:left w:w="0" w:type="dxa"/>
              <w:right w:w="0" w:type="dxa"/>
            </w:tcMar>
          </w:tcPr>
          <w:p w:rsidR="0017795A" w:rsidRDefault="00A443D7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деятельность, </w:t>
            </w:r>
          </w:p>
        </w:tc>
        <w:tc>
          <w:tcPr>
            <w:tcW w:w="1140" w:type="dxa"/>
            <w:tcMar>
              <w:left w:w="0" w:type="dxa"/>
              <w:right w:w="0" w:type="dxa"/>
            </w:tcMar>
          </w:tcPr>
          <w:p w:rsidR="0017795A" w:rsidRDefault="00A443D7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включая </w:t>
            </w:r>
          </w:p>
        </w:tc>
        <w:tc>
          <w:tcPr>
            <w:tcW w:w="1020" w:type="dxa"/>
            <w:tcMar>
              <w:left w:w="0" w:type="dxa"/>
              <w:right w:w="0" w:type="dxa"/>
            </w:tcMar>
          </w:tcPr>
          <w:p w:rsidR="0017795A" w:rsidRDefault="00A443D7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ручной </w:t>
            </w:r>
          </w:p>
        </w:tc>
        <w:tc>
          <w:tcPr>
            <w:tcW w:w="660" w:type="dxa"/>
            <w:tcMar>
              <w:left w:w="0" w:type="dxa"/>
              <w:right w:w="0" w:type="dxa"/>
            </w:tcMar>
          </w:tcPr>
          <w:p w:rsidR="0017795A" w:rsidRDefault="00A443D7">
            <w:pPr>
              <w:autoSpaceDE w:val="0"/>
              <w:autoSpaceDN w:val="0"/>
              <w:spacing w:before="60" w:after="0" w:line="230" w:lineRule="auto"/>
              <w:ind w:left="12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труд,</w:t>
            </w:r>
          </w:p>
        </w:tc>
      </w:tr>
    </w:tbl>
    <w:p w:rsidR="0017795A" w:rsidRPr="00A443D7" w:rsidRDefault="00A443D7">
      <w:pPr>
        <w:autoSpaceDE w:val="0"/>
        <w:autoSpaceDN w:val="0"/>
        <w:spacing w:before="34" w:after="0" w:line="271" w:lineRule="auto"/>
        <w:ind w:right="24"/>
        <w:jc w:val="both"/>
        <w:rPr>
          <w:lang w:val="ru-RU"/>
        </w:rPr>
      </w:pPr>
      <w:r w:rsidRPr="00A443D7">
        <w:rPr>
          <w:rFonts w:ascii="Times New Roman" w:eastAsia="Times New Roman" w:hAnsi="Times New Roman"/>
          <w:color w:val="000000"/>
          <w:sz w:val="24"/>
          <w:lang w:val="ru-RU"/>
        </w:rPr>
        <w:t>осуществляется с применением информационных и цифровых технологий, формирование навыков использования этих технологий при изготовлении изделий становится важной задачей в курсе технологии;</w:t>
      </w:r>
    </w:p>
    <w:p w:rsidR="0017795A" w:rsidRPr="00A443D7" w:rsidRDefault="00A443D7">
      <w:pPr>
        <w:autoSpaceDE w:val="0"/>
        <w:autoSpaceDN w:val="0"/>
        <w:spacing w:before="310" w:after="0"/>
        <w:ind w:firstLine="180"/>
        <w:rPr>
          <w:lang w:val="ru-RU"/>
        </w:rPr>
      </w:pPr>
      <w:r w:rsidRPr="00A443D7">
        <w:rPr>
          <w:rFonts w:ascii="Times New Roman" w:eastAsia="Times New Roman" w:hAnsi="Times New Roman"/>
          <w:color w:val="000000"/>
          <w:sz w:val="24"/>
          <w:lang w:val="ru-RU"/>
        </w:rPr>
        <w:t xml:space="preserve">появление феномена «больших данных» оказывает существенное и далеко не позитивное влияние на процесс познания, что говорит о необходимости освоения принципиально новых технологий </w:t>
      </w:r>
      <w:proofErr w:type="gramStart"/>
      <w:r w:rsidRPr="00A443D7">
        <w:rPr>
          <w:rFonts w:ascii="Times New Roman" w:eastAsia="Times New Roman" w:hAnsi="Times New Roman"/>
          <w:color w:val="000000"/>
          <w:sz w:val="24"/>
          <w:lang w:val="ru-RU"/>
        </w:rPr>
        <w:t>—и</w:t>
      </w:r>
      <w:proofErr w:type="gramEnd"/>
      <w:r w:rsidRPr="00A443D7">
        <w:rPr>
          <w:rFonts w:ascii="Times New Roman" w:eastAsia="Times New Roman" w:hAnsi="Times New Roman"/>
          <w:color w:val="000000"/>
          <w:sz w:val="24"/>
          <w:lang w:val="ru-RU"/>
        </w:rPr>
        <w:t>нформационно-когнитивных, нацеленных на освоение учащимися знаний, на развитии умения учиться.</w:t>
      </w:r>
    </w:p>
    <w:p w:rsidR="0017795A" w:rsidRPr="00A443D7" w:rsidRDefault="00A443D7">
      <w:pPr>
        <w:autoSpaceDE w:val="0"/>
        <w:autoSpaceDN w:val="0"/>
        <w:spacing w:before="310" w:after="0" w:line="230" w:lineRule="auto"/>
        <w:rPr>
          <w:lang w:val="ru-RU"/>
        </w:rPr>
      </w:pPr>
      <w:r w:rsidRPr="00A443D7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«ТЕХНОЛОГИЯ»</w:t>
      </w:r>
    </w:p>
    <w:p w:rsidR="0017795A" w:rsidRPr="00A443D7" w:rsidRDefault="00A443D7">
      <w:pPr>
        <w:autoSpaceDE w:val="0"/>
        <w:autoSpaceDN w:val="0"/>
        <w:spacing w:before="310" w:after="0" w:line="278" w:lineRule="auto"/>
        <w:ind w:firstLine="180"/>
        <w:rPr>
          <w:lang w:val="ru-RU"/>
        </w:rPr>
      </w:pPr>
      <w:r w:rsidRPr="00A443D7">
        <w:rPr>
          <w:rFonts w:ascii="Times New Roman" w:eastAsia="Times New Roman" w:hAnsi="Times New Roman"/>
          <w:color w:val="000000"/>
          <w:sz w:val="24"/>
          <w:lang w:val="ru-RU"/>
        </w:rPr>
        <w:t xml:space="preserve">Основной методический принцип современного курса «Технология»: освоение сущности и структуры технологии идёт неразрывно с освоением процесса познания — построения и анализа разнообразных моделей. Только в этом случае можно достичь </w:t>
      </w:r>
      <w:proofErr w:type="spellStart"/>
      <w:r w:rsidRPr="00A443D7">
        <w:rPr>
          <w:rFonts w:ascii="Times New Roman" w:eastAsia="Times New Roman" w:hAnsi="Times New Roman"/>
          <w:color w:val="000000"/>
          <w:sz w:val="24"/>
          <w:lang w:val="ru-RU"/>
        </w:rPr>
        <w:t>когнитивно</w:t>
      </w:r>
      <w:proofErr w:type="spellEnd"/>
      <w:r w:rsidRPr="00A443D7">
        <w:rPr>
          <w:rFonts w:ascii="Times New Roman" w:eastAsia="Times New Roman" w:hAnsi="Times New Roman"/>
          <w:color w:val="000000"/>
          <w:sz w:val="24"/>
          <w:lang w:val="ru-RU"/>
        </w:rPr>
        <w:t>-продуктивного уровня освоения технологий.</w:t>
      </w:r>
    </w:p>
    <w:p w:rsidR="0017795A" w:rsidRPr="00A443D7" w:rsidRDefault="00A443D7">
      <w:pPr>
        <w:autoSpaceDE w:val="0"/>
        <w:autoSpaceDN w:val="0"/>
        <w:spacing w:before="310" w:after="0" w:line="230" w:lineRule="auto"/>
        <w:ind w:left="180"/>
        <w:rPr>
          <w:lang w:val="ru-RU"/>
        </w:rPr>
      </w:pPr>
      <w:r w:rsidRPr="00A443D7">
        <w:rPr>
          <w:rFonts w:ascii="Times New Roman" w:eastAsia="Times New Roman" w:hAnsi="Times New Roman"/>
          <w:color w:val="000000"/>
          <w:sz w:val="24"/>
          <w:lang w:val="ru-RU"/>
        </w:rPr>
        <w:t>Современный курс технологии построен по модульному принципу.</w:t>
      </w:r>
    </w:p>
    <w:p w:rsidR="0017795A" w:rsidRPr="00A443D7" w:rsidRDefault="00A443D7">
      <w:pPr>
        <w:autoSpaceDE w:val="0"/>
        <w:autoSpaceDN w:val="0"/>
        <w:spacing w:before="310" w:after="0"/>
        <w:ind w:firstLine="180"/>
        <w:rPr>
          <w:lang w:val="ru-RU"/>
        </w:rPr>
      </w:pPr>
      <w:r w:rsidRPr="00A443D7">
        <w:rPr>
          <w:rFonts w:ascii="Times New Roman" w:eastAsia="Times New Roman" w:hAnsi="Times New Roman"/>
          <w:color w:val="000000"/>
          <w:sz w:val="24"/>
          <w:lang w:val="ru-RU"/>
        </w:rPr>
        <w:t>Модульность — ведущий методический принцип построения содержания современных учебных курсов. Она создаёт инструмент реализации в обучении индивидуальных образовательных траекторий, что является основополагающим принципом построения общеобразовательного курса технологии.</w:t>
      </w:r>
    </w:p>
    <w:p w:rsidR="0017795A" w:rsidRPr="00A443D7" w:rsidRDefault="00A443D7">
      <w:pPr>
        <w:autoSpaceDE w:val="0"/>
        <w:autoSpaceDN w:val="0"/>
        <w:spacing w:before="670" w:after="0" w:line="230" w:lineRule="auto"/>
        <w:ind w:left="180"/>
        <w:rPr>
          <w:lang w:val="ru-RU"/>
        </w:rPr>
      </w:pPr>
      <w:r w:rsidRPr="00A443D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Модуль «Производство и технология»</w:t>
      </w:r>
    </w:p>
    <w:p w:rsidR="0017795A" w:rsidRPr="00A443D7" w:rsidRDefault="00A443D7">
      <w:pPr>
        <w:autoSpaceDE w:val="0"/>
        <w:autoSpaceDN w:val="0"/>
        <w:spacing w:before="310" w:after="0" w:line="271" w:lineRule="auto"/>
        <w:ind w:firstLine="180"/>
        <w:rPr>
          <w:lang w:val="ru-RU"/>
        </w:rPr>
      </w:pPr>
      <w:r w:rsidRPr="00A443D7">
        <w:rPr>
          <w:rFonts w:ascii="Times New Roman" w:eastAsia="Times New Roman" w:hAnsi="Times New Roman"/>
          <w:color w:val="000000"/>
          <w:sz w:val="24"/>
          <w:lang w:val="ru-RU"/>
        </w:rPr>
        <w:t xml:space="preserve">В модуле в явном виде содержится сформулированный выше методический принцип и подходы к его реализации в различных сферах. Освоение содержания данного модуля осуществляется на протяжении всего курса «Технология» с 5 по 9 класс. Содержание модуля построено </w:t>
      </w:r>
      <w:proofErr w:type="gramStart"/>
      <w:r w:rsidRPr="00A443D7">
        <w:rPr>
          <w:rFonts w:ascii="Times New Roman" w:eastAsia="Times New Roman" w:hAnsi="Times New Roman"/>
          <w:color w:val="000000"/>
          <w:sz w:val="24"/>
          <w:lang w:val="ru-RU"/>
        </w:rPr>
        <w:t>по</w:t>
      </w:r>
      <w:proofErr w:type="gramEnd"/>
    </w:p>
    <w:p w:rsidR="0017795A" w:rsidRPr="00A443D7" w:rsidRDefault="0017795A">
      <w:pPr>
        <w:rPr>
          <w:lang w:val="ru-RU"/>
        </w:rPr>
        <w:sectPr w:rsidR="0017795A" w:rsidRPr="00A443D7">
          <w:pgSz w:w="11900" w:h="16840"/>
          <w:pgMar w:top="298" w:right="654" w:bottom="416" w:left="666" w:header="720" w:footer="720" w:gutter="0"/>
          <w:cols w:space="720" w:equalWidth="0">
            <w:col w:w="10580" w:space="0"/>
          </w:cols>
          <w:docGrid w:linePitch="360"/>
        </w:sectPr>
      </w:pPr>
    </w:p>
    <w:p w:rsidR="0017795A" w:rsidRPr="00A443D7" w:rsidRDefault="0017795A">
      <w:pPr>
        <w:autoSpaceDE w:val="0"/>
        <w:autoSpaceDN w:val="0"/>
        <w:spacing w:after="66" w:line="220" w:lineRule="exact"/>
        <w:rPr>
          <w:lang w:val="ru-RU"/>
        </w:rPr>
      </w:pPr>
    </w:p>
    <w:p w:rsidR="0017795A" w:rsidRPr="00A443D7" w:rsidRDefault="00A443D7">
      <w:pPr>
        <w:autoSpaceDE w:val="0"/>
        <w:autoSpaceDN w:val="0"/>
        <w:spacing w:after="0"/>
        <w:rPr>
          <w:lang w:val="ru-RU"/>
        </w:rPr>
      </w:pPr>
      <w:r w:rsidRPr="00A443D7">
        <w:rPr>
          <w:rFonts w:ascii="Times New Roman" w:eastAsia="Times New Roman" w:hAnsi="Times New Roman"/>
          <w:color w:val="000000"/>
          <w:sz w:val="24"/>
          <w:lang w:val="ru-RU"/>
        </w:rPr>
        <w:t>«восходящему» принципу: от умений реализации имеющихся технологий к их оценке и совершенствованию, а от них — к знаниям и умениям, позволяющим создавать технологии. Освоение технологического подхода осуществляется в диалектике с творческими методами создания значимых для человека продуктов.</w:t>
      </w:r>
    </w:p>
    <w:p w:rsidR="0017795A" w:rsidRPr="00A443D7" w:rsidRDefault="00A443D7">
      <w:pPr>
        <w:autoSpaceDE w:val="0"/>
        <w:autoSpaceDN w:val="0"/>
        <w:spacing w:before="310" w:after="0" w:line="281" w:lineRule="auto"/>
        <w:ind w:firstLine="180"/>
        <w:rPr>
          <w:lang w:val="ru-RU"/>
        </w:rPr>
      </w:pPr>
      <w:r w:rsidRPr="00A443D7">
        <w:rPr>
          <w:rFonts w:ascii="Times New Roman" w:eastAsia="Times New Roman" w:hAnsi="Times New Roman"/>
          <w:color w:val="000000"/>
          <w:sz w:val="24"/>
          <w:lang w:val="ru-RU"/>
        </w:rPr>
        <w:t xml:space="preserve">Особенностью современной </w:t>
      </w:r>
      <w:proofErr w:type="spellStart"/>
      <w:r w:rsidRPr="00A443D7">
        <w:rPr>
          <w:rFonts w:ascii="Times New Roman" w:eastAsia="Times New Roman" w:hAnsi="Times New Roman"/>
          <w:color w:val="000000"/>
          <w:sz w:val="24"/>
          <w:lang w:val="ru-RU"/>
        </w:rPr>
        <w:t>техносферы</w:t>
      </w:r>
      <w:proofErr w:type="spellEnd"/>
      <w:r w:rsidRPr="00A443D7">
        <w:rPr>
          <w:rFonts w:ascii="Times New Roman" w:eastAsia="Times New Roman" w:hAnsi="Times New Roman"/>
          <w:color w:val="000000"/>
          <w:sz w:val="24"/>
          <w:lang w:val="ru-RU"/>
        </w:rPr>
        <w:t xml:space="preserve"> является распространение технологического подхода на когнитивную область. Объектом технологий становятся фундаментальные составляющие цифрового социума: данные, информация, знание. Трансформация данных в информацию и информации в знание в условиях появления феномена «больших данных» является одной из значимых и востребованных в профессиональной сфере технологий 4-й промышленной революции.</w:t>
      </w:r>
    </w:p>
    <w:p w:rsidR="0017795A" w:rsidRPr="00A443D7" w:rsidRDefault="00A443D7">
      <w:pPr>
        <w:autoSpaceDE w:val="0"/>
        <w:autoSpaceDN w:val="0"/>
        <w:spacing w:before="672" w:after="250" w:line="230" w:lineRule="auto"/>
        <w:ind w:left="180"/>
        <w:rPr>
          <w:lang w:val="ru-RU"/>
        </w:rPr>
      </w:pPr>
      <w:r w:rsidRPr="00A443D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Модуль «Технологии обработки материалов и пищевых продуктов»</w:t>
      </w:r>
    </w:p>
    <w:tbl>
      <w:tblPr>
        <w:tblW w:w="0" w:type="auto"/>
        <w:tblInd w:w="74" w:type="dxa"/>
        <w:tblLayout w:type="fixed"/>
        <w:tblLook w:val="04A0" w:firstRow="1" w:lastRow="0" w:firstColumn="1" w:lastColumn="0" w:noHBand="0" w:noVBand="1"/>
      </w:tblPr>
      <w:tblGrid>
        <w:gridCol w:w="420"/>
        <w:gridCol w:w="1020"/>
        <w:gridCol w:w="980"/>
        <w:gridCol w:w="480"/>
        <w:gridCol w:w="1480"/>
        <w:gridCol w:w="1240"/>
        <w:gridCol w:w="1160"/>
        <w:gridCol w:w="1420"/>
        <w:gridCol w:w="940"/>
        <w:gridCol w:w="1320"/>
      </w:tblGrid>
      <w:tr w:rsidR="0017795A">
        <w:trPr>
          <w:trHeight w:hRule="exact" w:val="362"/>
        </w:trPr>
        <w:tc>
          <w:tcPr>
            <w:tcW w:w="420" w:type="dxa"/>
            <w:tcMar>
              <w:left w:w="0" w:type="dxa"/>
              <w:right w:w="0" w:type="dxa"/>
            </w:tcMar>
          </w:tcPr>
          <w:p w:rsidR="0017795A" w:rsidRDefault="00A443D7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В </w:t>
            </w:r>
          </w:p>
        </w:tc>
        <w:tc>
          <w:tcPr>
            <w:tcW w:w="1020" w:type="dxa"/>
            <w:tcMar>
              <w:left w:w="0" w:type="dxa"/>
              <w:right w:w="0" w:type="dxa"/>
            </w:tcMar>
          </w:tcPr>
          <w:p w:rsidR="0017795A" w:rsidRDefault="00A443D7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данном </w:t>
            </w:r>
          </w:p>
        </w:tc>
        <w:tc>
          <w:tcPr>
            <w:tcW w:w="980" w:type="dxa"/>
            <w:tcMar>
              <w:left w:w="0" w:type="dxa"/>
              <w:right w:w="0" w:type="dxa"/>
            </w:tcMar>
          </w:tcPr>
          <w:p w:rsidR="0017795A" w:rsidRDefault="00A443D7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модуле </w:t>
            </w:r>
          </w:p>
        </w:tc>
        <w:tc>
          <w:tcPr>
            <w:tcW w:w="480" w:type="dxa"/>
            <w:tcMar>
              <w:left w:w="0" w:type="dxa"/>
              <w:right w:w="0" w:type="dxa"/>
            </w:tcMar>
          </w:tcPr>
          <w:p w:rsidR="0017795A" w:rsidRDefault="00A443D7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на </w:t>
            </w:r>
          </w:p>
        </w:tc>
        <w:tc>
          <w:tcPr>
            <w:tcW w:w="1480" w:type="dxa"/>
            <w:tcMar>
              <w:left w:w="0" w:type="dxa"/>
              <w:right w:w="0" w:type="dxa"/>
            </w:tcMar>
          </w:tcPr>
          <w:p w:rsidR="0017795A" w:rsidRDefault="00A443D7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конкретных </w:t>
            </w:r>
          </w:p>
        </w:tc>
        <w:tc>
          <w:tcPr>
            <w:tcW w:w="1240" w:type="dxa"/>
            <w:tcMar>
              <w:left w:w="0" w:type="dxa"/>
              <w:right w:w="0" w:type="dxa"/>
            </w:tcMar>
          </w:tcPr>
          <w:p w:rsidR="0017795A" w:rsidRDefault="00A443D7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примерах </w:t>
            </w:r>
          </w:p>
        </w:tc>
        <w:tc>
          <w:tcPr>
            <w:tcW w:w="1160" w:type="dxa"/>
            <w:tcMar>
              <w:left w:w="0" w:type="dxa"/>
              <w:right w:w="0" w:type="dxa"/>
            </w:tcMar>
          </w:tcPr>
          <w:p w:rsidR="0017795A" w:rsidRDefault="00A443D7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показана </w:t>
            </w:r>
          </w:p>
        </w:tc>
        <w:tc>
          <w:tcPr>
            <w:tcW w:w="1420" w:type="dxa"/>
            <w:tcMar>
              <w:left w:w="0" w:type="dxa"/>
              <w:right w:w="0" w:type="dxa"/>
            </w:tcMar>
          </w:tcPr>
          <w:p w:rsidR="0017795A" w:rsidRDefault="00A443D7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реализация </w:t>
            </w:r>
          </w:p>
        </w:tc>
        <w:tc>
          <w:tcPr>
            <w:tcW w:w="940" w:type="dxa"/>
            <w:tcMar>
              <w:left w:w="0" w:type="dxa"/>
              <w:right w:w="0" w:type="dxa"/>
            </w:tcMar>
          </w:tcPr>
          <w:p w:rsidR="0017795A" w:rsidRDefault="00A443D7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общих </w:t>
            </w:r>
          </w:p>
        </w:tc>
        <w:tc>
          <w:tcPr>
            <w:tcW w:w="1320" w:type="dxa"/>
            <w:tcMar>
              <w:left w:w="0" w:type="dxa"/>
              <w:right w:w="0" w:type="dxa"/>
            </w:tcMar>
          </w:tcPr>
          <w:p w:rsidR="0017795A" w:rsidRDefault="00A443D7">
            <w:pPr>
              <w:autoSpaceDE w:val="0"/>
              <w:autoSpaceDN w:val="0"/>
              <w:spacing w:before="60" w:after="0" w:line="230" w:lineRule="auto"/>
              <w:ind w:left="10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положений,</w:t>
            </w:r>
          </w:p>
        </w:tc>
      </w:tr>
    </w:tbl>
    <w:p w:rsidR="0017795A" w:rsidRPr="00A443D7" w:rsidRDefault="00A443D7">
      <w:pPr>
        <w:autoSpaceDE w:val="0"/>
        <w:autoSpaceDN w:val="0"/>
        <w:spacing w:before="34" w:after="0" w:line="281" w:lineRule="auto"/>
        <w:rPr>
          <w:lang w:val="ru-RU"/>
        </w:rPr>
      </w:pPr>
      <w:proofErr w:type="gramStart"/>
      <w:r w:rsidRPr="00A443D7">
        <w:rPr>
          <w:rFonts w:ascii="Times New Roman" w:eastAsia="Times New Roman" w:hAnsi="Times New Roman"/>
          <w:color w:val="000000"/>
          <w:sz w:val="24"/>
          <w:lang w:val="ru-RU"/>
        </w:rPr>
        <w:t>сформулированных</w:t>
      </w:r>
      <w:proofErr w:type="gramEnd"/>
      <w:r w:rsidRPr="00A443D7">
        <w:rPr>
          <w:rFonts w:ascii="Times New Roman" w:eastAsia="Times New Roman" w:hAnsi="Times New Roman"/>
          <w:color w:val="000000"/>
          <w:sz w:val="24"/>
          <w:lang w:val="ru-RU"/>
        </w:rPr>
        <w:t xml:space="preserve"> в модуле «Производство и технологии». Освоение технологии ведётся по единой схеме, которая реализуется во всех без исключения модулях. Разумеется, в каждом конкретном случае возможны отклонения от названной схемы. Однако эти отклонения только усиливают общую идею об универсальном характере технологического подхода. Основная цель данного модуля: освоить умения реализации уже имеющихся технологий. Значительное внимание уделяется технологиям создания уникальных изделий народного творчества.</w:t>
      </w:r>
    </w:p>
    <w:p w:rsidR="0017795A" w:rsidRPr="00A443D7" w:rsidRDefault="00A443D7">
      <w:pPr>
        <w:autoSpaceDE w:val="0"/>
        <w:autoSpaceDN w:val="0"/>
        <w:spacing w:before="670" w:after="0" w:line="230" w:lineRule="auto"/>
        <w:ind w:left="180"/>
        <w:rPr>
          <w:lang w:val="ru-RU"/>
        </w:rPr>
      </w:pPr>
      <w:r w:rsidRPr="00A443D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Модуль «Робототехника»</w:t>
      </w:r>
    </w:p>
    <w:p w:rsidR="001C2700" w:rsidRDefault="00A443D7" w:rsidP="001C2700">
      <w:pPr>
        <w:autoSpaceDE w:val="0"/>
        <w:autoSpaceDN w:val="0"/>
        <w:spacing w:before="310" w:after="0"/>
        <w:ind w:firstLine="180"/>
        <w:rPr>
          <w:lang w:val="ru-RU"/>
        </w:rPr>
      </w:pPr>
      <w:r w:rsidRPr="00A443D7">
        <w:rPr>
          <w:rFonts w:ascii="Times New Roman" w:eastAsia="Times New Roman" w:hAnsi="Times New Roman"/>
          <w:color w:val="000000"/>
          <w:sz w:val="24"/>
          <w:lang w:val="ru-RU"/>
        </w:rPr>
        <w:t>В этом модуле наиболее полно реализуется идея конвергенции материальных и информационных технологий. Важность данного модуля заключается в том, что в нём формируются навыки работы с когнитивной составляющей (действиями, операциями и этапами), которые в современном цифровом социуме приобретают универсальный характер.</w:t>
      </w:r>
    </w:p>
    <w:p w:rsidR="0017795A" w:rsidRPr="001C2700" w:rsidRDefault="00A443D7" w:rsidP="001C2700">
      <w:pPr>
        <w:autoSpaceDE w:val="0"/>
        <w:autoSpaceDN w:val="0"/>
        <w:spacing w:before="310" w:after="0"/>
        <w:ind w:firstLine="180"/>
        <w:rPr>
          <w:lang w:val="ru-RU"/>
        </w:rPr>
      </w:pPr>
      <w:proofErr w:type="spellStart"/>
      <w:r>
        <w:rPr>
          <w:rFonts w:ascii="Times New Roman" w:eastAsia="Times New Roman" w:hAnsi="Times New Roman"/>
          <w:b/>
          <w:i/>
          <w:color w:val="000000"/>
          <w:sz w:val="24"/>
        </w:rPr>
        <w:t>Модуль</w:t>
      </w:r>
      <w:proofErr w:type="spellEnd"/>
      <w:r>
        <w:rPr>
          <w:rFonts w:ascii="Times New Roman" w:eastAsia="Times New Roman" w:hAnsi="Times New Roman"/>
          <w:b/>
          <w:i/>
          <w:color w:val="000000"/>
          <w:sz w:val="24"/>
        </w:rPr>
        <w:t xml:space="preserve"> «</w:t>
      </w:r>
      <w:proofErr w:type="spellStart"/>
      <w:r>
        <w:rPr>
          <w:rFonts w:ascii="Times New Roman" w:eastAsia="Times New Roman" w:hAnsi="Times New Roman"/>
          <w:b/>
          <w:i/>
          <w:color w:val="000000"/>
          <w:sz w:val="24"/>
        </w:rPr>
        <w:t>Животноводство</w:t>
      </w:r>
      <w:proofErr w:type="spellEnd"/>
      <w:r>
        <w:rPr>
          <w:rFonts w:ascii="Times New Roman" w:eastAsia="Times New Roman" w:hAnsi="Times New Roman"/>
          <w:b/>
          <w:i/>
          <w:color w:val="000000"/>
          <w:sz w:val="24"/>
        </w:rPr>
        <w:t>»</w:t>
      </w:r>
    </w:p>
    <w:tbl>
      <w:tblPr>
        <w:tblW w:w="0" w:type="auto"/>
        <w:tblInd w:w="74" w:type="dxa"/>
        <w:tblLayout w:type="fixed"/>
        <w:tblLook w:val="04A0" w:firstRow="1" w:lastRow="0" w:firstColumn="1" w:lastColumn="0" w:noHBand="0" w:noVBand="1"/>
      </w:tblPr>
      <w:tblGrid>
        <w:gridCol w:w="1080"/>
        <w:gridCol w:w="1280"/>
        <w:gridCol w:w="1340"/>
        <w:gridCol w:w="460"/>
        <w:gridCol w:w="1880"/>
        <w:gridCol w:w="480"/>
        <w:gridCol w:w="1860"/>
        <w:gridCol w:w="1780"/>
        <w:gridCol w:w="300"/>
      </w:tblGrid>
      <w:tr w:rsidR="0017795A">
        <w:trPr>
          <w:trHeight w:hRule="exact" w:val="360"/>
        </w:trPr>
        <w:tc>
          <w:tcPr>
            <w:tcW w:w="1080" w:type="dxa"/>
            <w:tcMar>
              <w:left w:w="0" w:type="dxa"/>
              <w:right w:w="0" w:type="dxa"/>
            </w:tcMar>
          </w:tcPr>
          <w:p w:rsidR="0017795A" w:rsidRDefault="00A443D7">
            <w:pPr>
              <w:autoSpaceDE w:val="0"/>
              <w:autoSpaceDN w:val="0"/>
              <w:spacing w:before="60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Модуль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80" w:type="dxa"/>
            <w:tcMar>
              <w:left w:w="0" w:type="dxa"/>
              <w:right w:w="0" w:type="dxa"/>
            </w:tcMar>
          </w:tcPr>
          <w:p w:rsidR="0017795A" w:rsidRDefault="00A443D7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знакомит </w:t>
            </w:r>
          </w:p>
        </w:tc>
        <w:tc>
          <w:tcPr>
            <w:tcW w:w="1340" w:type="dxa"/>
            <w:tcMar>
              <w:left w:w="0" w:type="dxa"/>
              <w:right w:w="0" w:type="dxa"/>
            </w:tcMar>
          </w:tcPr>
          <w:p w:rsidR="0017795A" w:rsidRDefault="00A443D7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учащихся </w:t>
            </w:r>
          </w:p>
        </w:tc>
        <w:tc>
          <w:tcPr>
            <w:tcW w:w="460" w:type="dxa"/>
            <w:tcMar>
              <w:left w:w="0" w:type="dxa"/>
              <w:right w:w="0" w:type="dxa"/>
            </w:tcMar>
          </w:tcPr>
          <w:p w:rsidR="0017795A" w:rsidRDefault="00A443D7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 </w:t>
            </w:r>
          </w:p>
        </w:tc>
        <w:tc>
          <w:tcPr>
            <w:tcW w:w="1880" w:type="dxa"/>
            <w:tcMar>
              <w:left w:w="0" w:type="dxa"/>
              <w:right w:w="0" w:type="dxa"/>
            </w:tcMar>
          </w:tcPr>
          <w:p w:rsidR="0017795A" w:rsidRDefault="00A443D7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классическими </w:t>
            </w:r>
          </w:p>
        </w:tc>
        <w:tc>
          <w:tcPr>
            <w:tcW w:w="480" w:type="dxa"/>
            <w:tcMar>
              <w:left w:w="0" w:type="dxa"/>
              <w:right w:w="0" w:type="dxa"/>
            </w:tcMar>
          </w:tcPr>
          <w:p w:rsidR="0017795A" w:rsidRDefault="00A443D7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и </w:t>
            </w:r>
          </w:p>
        </w:tc>
        <w:tc>
          <w:tcPr>
            <w:tcW w:w="1860" w:type="dxa"/>
            <w:tcMar>
              <w:left w:w="0" w:type="dxa"/>
              <w:right w:w="0" w:type="dxa"/>
            </w:tcMar>
          </w:tcPr>
          <w:p w:rsidR="0017795A" w:rsidRDefault="00A443D7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современными </w:t>
            </w:r>
          </w:p>
        </w:tc>
        <w:tc>
          <w:tcPr>
            <w:tcW w:w="1780" w:type="dxa"/>
            <w:tcMar>
              <w:left w:w="0" w:type="dxa"/>
              <w:right w:w="0" w:type="dxa"/>
            </w:tcMar>
          </w:tcPr>
          <w:p w:rsidR="0017795A" w:rsidRDefault="00A443D7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технологиями </w:t>
            </w:r>
          </w:p>
        </w:tc>
        <w:tc>
          <w:tcPr>
            <w:tcW w:w="300" w:type="dxa"/>
            <w:tcMar>
              <w:left w:w="0" w:type="dxa"/>
              <w:right w:w="0" w:type="dxa"/>
            </w:tcMar>
          </w:tcPr>
          <w:p w:rsidR="0017795A" w:rsidRDefault="00A443D7">
            <w:pPr>
              <w:autoSpaceDE w:val="0"/>
              <w:autoSpaceDN w:val="0"/>
              <w:spacing w:before="60" w:after="0" w:line="230" w:lineRule="auto"/>
              <w:ind w:right="24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</w:t>
            </w:r>
          </w:p>
        </w:tc>
      </w:tr>
    </w:tbl>
    <w:p w:rsidR="001C2700" w:rsidRDefault="00A443D7" w:rsidP="001C2700">
      <w:pPr>
        <w:autoSpaceDE w:val="0"/>
        <w:autoSpaceDN w:val="0"/>
        <w:spacing w:before="36" w:after="0"/>
        <w:rPr>
          <w:lang w:val="ru-RU"/>
        </w:rPr>
      </w:pPr>
      <w:r w:rsidRPr="00A443D7">
        <w:rPr>
          <w:rFonts w:ascii="Times New Roman" w:eastAsia="Times New Roman" w:hAnsi="Times New Roman"/>
          <w:color w:val="000000"/>
          <w:sz w:val="24"/>
          <w:lang w:val="ru-RU"/>
        </w:rPr>
        <w:t>сельскохозяйственной сфере. Особенностью этих технологий заключается в том, что их объектами в данном случае являются природные объекты, поведение которых часто не подвластно человеку. В этом случае при реализации технологии существенное значение имеет творческий фактор — умение в нужный момент скорректировать технологический процесс.</w:t>
      </w:r>
    </w:p>
    <w:p w:rsidR="0017795A" w:rsidRPr="001C2700" w:rsidRDefault="00A443D7" w:rsidP="001C2700">
      <w:pPr>
        <w:autoSpaceDE w:val="0"/>
        <w:autoSpaceDN w:val="0"/>
        <w:spacing w:before="36" w:after="0"/>
        <w:rPr>
          <w:lang w:val="ru-RU"/>
        </w:rPr>
      </w:pPr>
      <w:proofErr w:type="spellStart"/>
      <w:r>
        <w:rPr>
          <w:rFonts w:ascii="Times New Roman" w:eastAsia="Times New Roman" w:hAnsi="Times New Roman"/>
          <w:b/>
          <w:i/>
          <w:color w:val="000000"/>
          <w:sz w:val="24"/>
        </w:rPr>
        <w:t>Модуль</w:t>
      </w:r>
      <w:proofErr w:type="spellEnd"/>
      <w:r>
        <w:rPr>
          <w:rFonts w:ascii="Times New Roman" w:eastAsia="Times New Roman" w:hAnsi="Times New Roman"/>
          <w:b/>
          <w:i/>
          <w:color w:val="000000"/>
          <w:sz w:val="24"/>
        </w:rPr>
        <w:t xml:space="preserve"> «</w:t>
      </w:r>
      <w:proofErr w:type="spellStart"/>
      <w:r>
        <w:rPr>
          <w:rFonts w:ascii="Times New Roman" w:eastAsia="Times New Roman" w:hAnsi="Times New Roman"/>
          <w:b/>
          <w:i/>
          <w:color w:val="000000"/>
          <w:sz w:val="24"/>
        </w:rPr>
        <w:t>Растениеводство</w:t>
      </w:r>
      <w:proofErr w:type="spellEnd"/>
      <w:r>
        <w:rPr>
          <w:rFonts w:ascii="Times New Roman" w:eastAsia="Times New Roman" w:hAnsi="Times New Roman"/>
          <w:b/>
          <w:i/>
          <w:color w:val="000000"/>
          <w:sz w:val="24"/>
        </w:rPr>
        <w:t>»</w:t>
      </w:r>
    </w:p>
    <w:tbl>
      <w:tblPr>
        <w:tblW w:w="0" w:type="auto"/>
        <w:tblInd w:w="74" w:type="dxa"/>
        <w:tblLayout w:type="fixed"/>
        <w:tblLook w:val="04A0" w:firstRow="1" w:lastRow="0" w:firstColumn="1" w:lastColumn="0" w:noHBand="0" w:noVBand="1"/>
      </w:tblPr>
      <w:tblGrid>
        <w:gridCol w:w="1080"/>
        <w:gridCol w:w="1280"/>
        <w:gridCol w:w="1340"/>
        <w:gridCol w:w="460"/>
        <w:gridCol w:w="1880"/>
        <w:gridCol w:w="480"/>
        <w:gridCol w:w="1860"/>
        <w:gridCol w:w="1780"/>
        <w:gridCol w:w="300"/>
      </w:tblGrid>
      <w:tr w:rsidR="0017795A">
        <w:trPr>
          <w:trHeight w:hRule="exact" w:val="360"/>
        </w:trPr>
        <w:tc>
          <w:tcPr>
            <w:tcW w:w="1080" w:type="dxa"/>
            <w:tcMar>
              <w:left w:w="0" w:type="dxa"/>
              <w:right w:w="0" w:type="dxa"/>
            </w:tcMar>
          </w:tcPr>
          <w:p w:rsidR="0017795A" w:rsidRDefault="00A443D7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Модуль </w:t>
            </w:r>
          </w:p>
        </w:tc>
        <w:tc>
          <w:tcPr>
            <w:tcW w:w="1280" w:type="dxa"/>
            <w:tcMar>
              <w:left w:w="0" w:type="dxa"/>
              <w:right w:w="0" w:type="dxa"/>
            </w:tcMar>
          </w:tcPr>
          <w:p w:rsidR="0017795A" w:rsidRDefault="00A443D7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знакомит </w:t>
            </w:r>
          </w:p>
        </w:tc>
        <w:tc>
          <w:tcPr>
            <w:tcW w:w="1340" w:type="dxa"/>
            <w:tcMar>
              <w:left w:w="0" w:type="dxa"/>
              <w:right w:w="0" w:type="dxa"/>
            </w:tcMar>
          </w:tcPr>
          <w:p w:rsidR="0017795A" w:rsidRDefault="00A443D7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учащихся </w:t>
            </w:r>
          </w:p>
        </w:tc>
        <w:tc>
          <w:tcPr>
            <w:tcW w:w="460" w:type="dxa"/>
            <w:tcMar>
              <w:left w:w="0" w:type="dxa"/>
              <w:right w:w="0" w:type="dxa"/>
            </w:tcMar>
          </w:tcPr>
          <w:p w:rsidR="0017795A" w:rsidRDefault="00A443D7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 </w:t>
            </w:r>
          </w:p>
        </w:tc>
        <w:tc>
          <w:tcPr>
            <w:tcW w:w="1880" w:type="dxa"/>
            <w:tcMar>
              <w:left w:w="0" w:type="dxa"/>
              <w:right w:w="0" w:type="dxa"/>
            </w:tcMar>
          </w:tcPr>
          <w:p w:rsidR="0017795A" w:rsidRDefault="00A443D7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классическими </w:t>
            </w:r>
          </w:p>
        </w:tc>
        <w:tc>
          <w:tcPr>
            <w:tcW w:w="480" w:type="dxa"/>
            <w:tcMar>
              <w:left w:w="0" w:type="dxa"/>
              <w:right w:w="0" w:type="dxa"/>
            </w:tcMar>
          </w:tcPr>
          <w:p w:rsidR="0017795A" w:rsidRDefault="00A443D7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и </w:t>
            </w:r>
          </w:p>
        </w:tc>
        <w:tc>
          <w:tcPr>
            <w:tcW w:w="1860" w:type="dxa"/>
            <w:tcMar>
              <w:left w:w="0" w:type="dxa"/>
              <w:right w:w="0" w:type="dxa"/>
            </w:tcMar>
          </w:tcPr>
          <w:p w:rsidR="0017795A" w:rsidRDefault="00A443D7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современными </w:t>
            </w:r>
          </w:p>
        </w:tc>
        <w:tc>
          <w:tcPr>
            <w:tcW w:w="1780" w:type="dxa"/>
            <w:tcMar>
              <w:left w:w="0" w:type="dxa"/>
              <w:right w:w="0" w:type="dxa"/>
            </w:tcMar>
          </w:tcPr>
          <w:p w:rsidR="0017795A" w:rsidRDefault="00A443D7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технологиями </w:t>
            </w:r>
          </w:p>
        </w:tc>
        <w:tc>
          <w:tcPr>
            <w:tcW w:w="300" w:type="dxa"/>
            <w:tcMar>
              <w:left w:w="0" w:type="dxa"/>
              <w:right w:w="0" w:type="dxa"/>
            </w:tcMar>
          </w:tcPr>
          <w:p w:rsidR="0017795A" w:rsidRDefault="00A443D7">
            <w:pPr>
              <w:autoSpaceDE w:val="0"/>
              <w:autoSpaceDN w:val="0"/>
              <w:spacing w:before="60" w:after="0" w:line="230" w:lineRule="auto"/>
              <w:ind w:right="24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</w:t>
            </w:r>
          </w:p>
        </w:tc>
      </w:tr>
    </w:tbl>
    <w:p w:rsidR="0017795A" w:rsidRPr="00A443D7" w:rsidRDefault="00A443D7">
      <w:pPr>
        <w:autoSpaceDE w:val="0"/>
        <w:autoSpaceDN w:val="0"/>
        <w:spacing w:before="36" w:after="0"/>
        <w:rPr>
          <w:lang w:val="ru-RU"/>
        </w:rPr>
      </w:pPr>
      <w:r w:rsidRPr="00A443D7">
        <w:rPr>
          <w:rFonts w:ascii="Times New Roman" w:eastAsia="Times New Roman" w:hAnsi="Times New Roman"/>
          <w:color w:val="000000"/>
          <w:sz w:val="24"/>
          <w:lang w:val="ru-RU"/>
        </w:rPr>
        <w:t>сельскохозяйственной сфере. Особенностью этих технологий заключается в том, что их объектами в данном случае являются природные объекты, поведение которых часто не подвластно человеку. В этом случае при реализации технологии существенное значение имеет творческий фактор — умение в нужный момент скорректировать технологический процесс.</w:t>
      </w:r>
    </w:p>
    <w:p w:rsidR="001C2700" w:rsidRPr="00A443D7" w:rsidRDefault="001C2700" w:rsidP="001C2700">
      <w:pPr>
        <w:autoSpaceDE w:val="0"/>
        <w:autoSpaceDN w:val="0"/>
        <w:spacing w:before="310" w:after="0" w:line="230" w:lineRule="auto"/>
        <w:rPr>
          <w:lang w:val="ru-RU"/>
        </w:rPr>
      </w:pPr>
      <w:r w:rsidRPr="00A443D7">
        <w:rPr>
          <w:rFonts w:ascii="Times New Roman" w:eastAsia="Times New Roman" w:hAnsi="Times New Roman"/>
          <w:b/>
          <w:color w:val="000000"/>
          <w:sz w:val="24"/>
          <w:lang w:val="ru-RU"/>
        </w:rPr>
        <w:t>МЕСТО УЧЕБНОГО ПРЕДМЕТА «ТЕХНОЛОГИЯ» В УЧЕБНОМ ПЛАНЕ</w:t>
      </w:r>
    </w:p>
    <w:p w:rsidR="001C2700" w:rsidRDefault="001C2700">
      <w:pPr>
        <w:autoSpaceDE w:val="0"/>
        <w:autoSpaceDN w:val="0"/>
        <w:spacing w:before="310"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bookmarkStart w:id="0" w:name="_GoBack"/>
      <w:bookmarkEnd w:id="0"/>
    </w:p>
    <w:p w:rsidR="001C2700" w:rsidRDefault="001C2700">
      <w:pPr>
        <w:autoSpaceDE w:val="0"/>
        <w:autoSpaceDN w:val="0"/>
        <w:spacing w:after="66" w:line="220" w:lineRule="exact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17795A" w:rsidRPr="00A443D7" w:rsidRDefault="001C2700">
      <w:pPr>
        <w:autoSpaceDE w:val="0"/>
        <w:autoSpaceDN w:val="0"/>
        <w:spacing w:after="66" w:line="220" w:lineRule="exact"/>
        <w:rPr>
          <w:lang w:val="ru-RU"/>
        </w:rPr>
      </w:pPr>
      <w:r w:rsidRPr="00A443D7">
        <w:rPr>
          <w:rFonts w:ascii="Times New Roman" w:eastAsia="Times New Roman" w:hAnsi="Times New Roman"/>
          <w:color w:val="000000"/>
          <w:sz w:val="24"/>
          <w:lang w:val="ru-RU"/>
        </w:rPr>
        <w:t>Учебный предмет "Технология" изучается в 5 классе два часа в неделе, общий объем составляет 68 часов</w:t>
      </w:r>
    </w:p>
    <w:p w:rsidR="0017795A" w:rsidRPr="00A443D7" w:rsidRDefault="0017795A">
      <w:pPr>
        <w:autoSpaceDE w:val="0"/>
        <w:autoSpaceDN w:val="0"/>
        <w:spacing w:after="78" w:line="220" w:lineRule="exact"/>
        <w:rPr>
          <w:lang w:val="ru-RU"/>
        </w:rPr>
      </w:pPr>
    </w:p>
    <w:p w:rsidR="0017795A" w:rsidRPr="00A443D7" w:rsidRDefault="00A443D7">
      <w:pPr>
        <w:autoSpaceDE w:val="0"/>
        <w:autoSpaceDN w:val="0"/>
        <w:spacing w:after="0" w:line="230" w:lineRule="auto"/>
        <w:rPr>
          <w:lang w:val="ru-RU"/>
        </w:rPr>
      </w:pPr>
      <w:r w:rsidRPr="00A443D7">
        <w:rPr>
          <w:rFonts w:ascii="Times New Roman" w:eastAsia="Times New Roman" w:hAnsi="Times New Roman"/>
          <w:b/>
          <w:color w:val="000000"/>
          <w:sz w:val="24"/>
          <w:lang w:val="ru-RU"/>
        </w:rPr>
        <w:lastRenderedPageBreak/>
        <w:t xml:space="preserve">СОДЕРЖАНИЕ УЧЕБНОГО ПРЕДМЕТА </w:t>
      </w:r>
    </w:p>
    <w:p w:rsidR="0017795A" w:rsidRPr="00A443D7" w:rsidRDefault="00A443D7">
      <w:pPr>
        <w:autoSpaceDE w:val="0"/>
        <w:autoSpaceDN w:val="0"/>
        <w:spacing w:before="394" w:after="0" w:line="230" w:lineRule="auto"/>
        <w:ind w:left="180"/>
        <w:rPr>
          <w:lang w:val="ru-RU"/>
        </w:rPr>
      </w:pPr>
      <w:r w:rsidRPr="00A443D7">
        <w:rPr>
          <w:rFonts w:ascii="Times New Roman" w:eastAsia="Times New Roman" w:hAnsi="Times New Roman"/>
          <w:b/>
          <w:color w:val="000000"/>
          <w:sz w:val="24"/>
          <w:lang w:val="ru-RU"/>
        </w:rPr>
        <w:t>ИНВАРИАНТНЫЕ МОДУЛИ</w:t>
      </w:r>
    </w:p>
    <w:p w:rsidR="0017795A" w:rsidRPr="00A443D7" w:rsidRDefault="00A443D7">
      <w:pPr>
        <w:autoSpaceDE w:val="0"/>
        <w:autoSpaceDN w:val="0"/>
        <w:spacing w:before="670" w:after="0" w:line="367" w:lineRule="auto"/>
        <w:ind w:left="180" w:right="4608"/>
        <w:rPr>
          <w:lang w:val="ru-RU"/>
        </w:rPr>
      </w:pPr>
      <w:r w:rsidRPr="00A443D7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«Производство и технология»</w:t>
      </w:r>
      <w:r w:rsidRPr="00A443D7">
        <w:rPr>
          <w:lang w:val="ru-RU"/>
        </w:rPr>
        <w:br/>
      </w:r>
      <w:r w:rsidRPr="00A443D7">
        <w:rPr>
          <w:rFonts w:ascii="Times New Roman" w:eastAsia="Times New Roman" w:hAnsi="Times New Roman"/>
          <w:b/>
          <w:color w:val="000000"/>
          <w:sz w:val="24"/>
          <w:lang w:val="ru-RU"/>
        </w:rPr>
        <w:t>Раздел. Преобразовательная деятельность человека.</w:t>
      </w:r>
    </w:p>
    <w:p w:rsidR="0017795A" w:rsidRPr="00A443D7" w:rsidRDefault="00A443D7">
      <w:pPr>
        <w:tabs>
          <w:tab w:val="left" w:pos="180"/>
        </w:tabs>
        <w:autoSpaceDE w:val="0"/>
        <w:autoSpaceDN w:val="0"/>
        <w:spacing w:before="310" w:after="0" w:line="262" w:lineRule="auto"/>
        <w:rPr>
          <w:lang w:val="ru-RU"/>
        </w:rPr>
      </w:pPr>
      <w:r w:rsidRPr="00A443D7">
        <w:rPr>
          <w:lang w:val="ru-RU"/>
        </w:rPr>
        <w:tab/>
      </w:r>
      <w:r w:rsidRPr="00A443D7">
        <w:rPr>
          <w:rFonts w:ascii="Times New Roman" w:eastAsia="Times New Roman" w:hAnsi="Times New Roman"/>
          <w:color w:val="000000"/>
          <w:sz w:val="24"/>
          <w:lang w:val="ru-RU"/>
        </w:rPr>
        <w:t>Технологии вокруг нас. Алгоритмы и начала технологии. Возможность формального исполнения алгоритма. Робот как исполнитель алгоритма. Робот как механизм.</w:t>
      </w:r>
    </w:p>
    <w:p w:rsidR="0017795A" w:rsidRPr="00A443D7" w:rsidRDefault="00A443D7">
      <w:pPr>
        <w:autoSpaceDE w:val="0"/>
        <w:autoSpaceDN w:val="0"/>
        <w:spacing w:before="312" w:after="0" w:line="230" w:lineRule="auto"/>
        <w:ind w:left="180"/>
        <w:rPr>
          <w:lang w:val="ru-RU"/>
        </w:rPr>
      </w:pPr>
      <w:r w:rsidRPr="00A443D7">
        <w:rPr>
          <w:rFonts w:ascii="Times New Roman" w:eastAsia="Times New Roman" w:hAnsi="Times New Roman"/>
          <w:b/>
          <w:color w:val="000000"/>
          <w:sz w:val="24"/>
          <w:lang w:val="ru-RU"/>
        </w:rPr>
        <w:t>Раздел. Простейшие машины и механизмы.</w:t>
      </w:r>
    </w:p>
    <w:p w:rsidR="0017795A" w:rsidRPr="00A443D7" w:rsidRDefault="00A443D7">
      <w:pPr>
        <w:tabs>
          <w:tab w:val="left" w:pos="180"/>
        </w:tabs>
        <w:autoSpaceDE w:val="0"/>
        <w:autoSpaceDN w:val="0"/>
        <w:spacing w:before="310" w:after="0" w:line="262" w:lineRule="auto"/>
        <w:rPr>
          <w:lang w:val="ru-RU"/>
        </w:rPr>
      </w:pPr>
      <w:r w:rsidRPr="00A443D7">
        <w:rPr>
          <w:lang w:val="ru-RU"/>
        </w:rPr>
        <w:tab/>
      </w:r>
      <w:r w:rsidRPr="00A443D7">
        <w:rPr>
          <w:rFonts w:ascii="Times New Roman" w:eastAsia="Times New Roman" w:hAnsi="Times New Roman"/>
          <w:color w:val="000000"/>
          <w:sz w:val="24"/>
          <w:lang w:val="ru-RU"/>
        </w:rPr>
        <w:t>Двигатели машин. Виды двигателей. Передаточные механизмы. Виды и характеристики передаточных механизмов.</w:t>
      </w:r>
    </w:p>
    <w:p w:rsidR="0017795A" w:rsidRPr="00A443D7" w:rsidRDefault="00A443D7">
      <w:pPr>
        <w:tabs>
          <w:tab w:val="left" w:pos="180"/>
        </w:tabs>
        <w:autoSpaceDE w:val="0"/>
        <w:autoSpaceDN w:val="0"/>
        <w:spacing w:before="310" w:after="0" w:line="262" w:lineRule="auto"/>
        <w:rPr>
          <w:lang w:val="ru-RU"/>
        </w:rPr>
      </w:pPr>
      <w:r w:rsidRPr="00A443D7">
        <w:rPr>
          <w:lang w:val="ru-RU"/>
        </w:rPr>
        <w:tab/>
      </w:r>
      <w:r w:rsidRPr="00A443D7">
        <w:rPr>
          <w:rFonts w:ascii="Times New Roman" w:eastAsia="Times New Roman" w:hAnsi="Times New Roman"/>
          <w:color w:val="000000"/>
          <w:sz w:val="24"/>
          <w:lang w:val="ru-RU"/>
        </w:rPr>
        <w:t>Механические передачи. Обратная связь. Механические конструкторы. Робототехнические конструкторы. Простые механические модели. Простые управляемые модели.</w:t>
      </w:r>
    </w:p>
    <w:p w:rsidR="0017795A" w:rsidRPr="00A443D7" w:rsidRDefault="00A443D7">
      <w:pPr>
        <w:autoSpaceDE w:val="0"/>
        <w:autoSpaceDN w:val="0"/>
        <w:spacing w:before="670" w:after="0" w:line="367" w:lineRule="auto"/>
        <w:ind w:left="180" w:right="2880"/>
        <w:rPr>
          <w:lang w:val="ru-RU"/>
        </w:rPr>
      </w:pPr>
      <w:r w:rsidRPr="00A443D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«Технология обработки материалов и пищевых </w:t>
      </w:r>
      <w:proofErr w:type="spellStart"/>
      <w:r w:rsidRPr="00A443D7">
        <w:rPr>
          <w:rFonts w:ascii="Times New Roman" w:eastAsia="Times New Roman" w:hAnsi="Times New Roman"/>
          <w:b/>
          <w:color w:val="000000"/>
          <w:sz w:val="24"/>
          <w:lang w:val="ru-RU"/>
        </w:rPr>
        <w:t>продуктов</w:t>
      </w:r>
      <w:proofErr w:type="gramStart"/>
      <w:r w:rsidRPr="00A443D7">
        <w:rPr>
          <w:rFonts w:ascii="Times New Roman" w:eastAsia="Times New Roman" w:hAnsi="Times New Roman"/>
          <w:b/>
          <w:color w:val="000000"/>
          <w:sz w:val="24"/>
          <w:lang w:val="ru-RU"/>
        </w:rPr>
        <w:t>»Р</w:t>
      </w:r>
      <w:proofErr w:type="gramEnd"/>
      <w:r w:rsidRPr="00A443D7">
        <w:rPr>
          <w:rFonts w:ascii="Times New Roman" w:eastAsia="Times New Roman" w:hAnsi="Times New Roman"/>
          <w:b/>
          <w:color w:val="000000"/>
          <w:sz w:val="24"/>
          <w:lang w:val="ru-RU"/>
        </w:rPr>
        <w:t>аздел</w:t>
      </w:r>
      <w:proofErr w:type="spellEnd"/>
      <w:r w:rsidRPr="00A443D7">
        <w:rPr>
          <w:rFonts w:ascii="Times New Roman" w:eastAsia="Times New Roman" w:hAnsi="Times New Roman"/>
          <w:b/>
          <w:color w:val="000000"/>
          <w:sz w:val="24"/>
          <w:lang w:val="ru-RU"/>
        </w:rPr>
        <w:t>. Структура технологии: от материала к изделию.</w:t>
      </w:r>
    </w:p>
    <w:p w:rsidR="0017795A" w:rsidRPr="00A443D7" w:rsidRDefault="00A443D7">
      <w:pPr>
        <w:tabs>
          <w:tab w:val="left" w:pos="180"/>
        </w:tabs>
        <w:autoSpaceDE w:val="0"/>
        <w:autoSpaceDN w:val="0"/>
        <w:spacing w:before="310" w:after="0" w:line="341" w:lineRule="auto"/>
        <w:rPr>
          <w:lang w:val="ru-RU"/>
        </w:rPr>
      </w:pPr>
      <w:r w:rsidRPr="00A443D7">
        <w:rPr>
          <w:lang w:val="ru-RU"/>
        </w:rPr>
        <w:tab/>
      </w:r>
      <w:r w:rsidRPr="00A443D7">
        <w:rPr>
          <w:rFonts w:ascii="Times New Roman" w:eastAsia="Times New Roman" w:hAnsi="Times New Roman"/>
          <w:color w:val="000000"/>
          <w:sz w:val="24"/>
          <w:lang w:val="ru-RU"/>
        </w:rPr>
        <w:t xml:space="preserve">Основные элементы структуры технологии: действия, операции, этапы. Технологическая карта. </w:t>
      </w:r>
      <w:r w:rsidRPr="00A443D7">
        <w:rPr>
          <w:lang w:val="ru-RU"/>
        </w:rPr>
        <w:tab/>
      </w:r>
      <w:r w:rsidRPr="00A443D7">
        <w:rPr>
          <w:rFonts w:ascii="Times New Roman" w:eastAsia="Times New Roman" w:hAnsi="Times New Roman"/>
          <w:color w:val="000000"/>
          <w:sz w:val="24"/>
          <w:lang w:val="ru-RU"/>
        </w:rPr>
        <w:t>Проектирование, моделирование, конструирование — основные составляющие технологии. Технологии и алгоритмы.</w:t>
      </w:r>
    </w:p>
    <w:p w:rsidR="0017795A" w:rsidRPr="00A443D7" w:rsidRDefault="00A443D7">
      <w:pPr>
        <w:autoSpaceDE w:val="0"/>
        <w:autoSpaceDN w:val="0"/>
        <w:spacing w:before="310" w:after="0" w:line="230" w:lineRule="auto"/>
        <w:ind w:left="180"/>
        <w:rPr>
          <w:lang w:val="ru-RU"/>
        </w:rPr>
      </w:pPr>
      <w:r w:rsidRPr="00A443D7">
        <w:rPr>
          <w:rFonts w:ascii="Times New Roman" w:eastAsia="Times New Roman" w:hAnsi="Times New Roman"/>
          <w:b/>
          <w:color w:val="000000"/>
          <w:sz w:val="24"/>
          <w:lang w:val="ru-RU"/>
        </w:rPr>
        <w:t>Раздел. Материалы и их свойства.</w:t>
      </w:r>
    </w:p>
    <w:p w:rsidR="0017795A" w:rsidRPr="00A443D7" w:rsidRDefault="00A443D7">
      <w:pPr>
        <w:autoSpaceDE w:val="0"/>
        <w:autoSpaceDN w:val="0"/>
        <w:spacing w:before="310" w:after="0" w:line="271" w:lineRule="auto"/>
        <w:ind w:right="72" w:firstLine="180"/>
        <w:jc w:val="both"/>
        <w:rPr>
          <w:lang w:val="ru-RU"/>
        </w:rPr>
      </w:pPr>
      <w:r w:rsidRPr="00A443D7">
        <w:rPr>
          <w:rFonts w:ascii="Times New Roman" w:eastAsia="Times New Roman" w:hAnsi="Times New Roman"/>
          <w:color w:val="000000"/>
          <w:sz w:val="24"/>
          <w:lang w:val="ru-RU"/>
        </w:rPr>
        <w:t>Сырьё и материалы как основы производства. Натуральное, искусственное, синтетическое сырьё и материалы. Конструкционные материалы. Физические и технологические свойства конструкционных материалов.</w:t>
      </w:r>
    </w:p>
    <w:p w:rsidR="0017795A" w:rsidRPr="00A443D7" w:rsidRDefault="00A443D7">
      <w:pPr>
        <w:autoSpaceDE w:val="0"/>
        <w:autoSpaceDN w:val="0"/>
        <w:spacing w:before="312" w:after="0" w:line="230" w:lineRule="auto"/>
        <w:ind w:left="180"/>
        <w:rPr>
          <w:lang w:val="ru-RU"/>
        </w:rPr>
      </w:pPr>
      <w:r w:rsidRPr="00A443D7">
        <w:rPr>
          <w:rFonts w:ascii="Times New Roman" w:eastAsia="Times New Roman" w:hAnsi="Times New Roman"/>
          <w:color w:val="000000"/>
          <w:sz w:val="24"/>
          <w:lang w:val="ru-RU"/>
        </w:rPr>
        <w:t>Бумага и её свойства. Различные изделия из бумаги. Потребность человека в бумаге.</w:t>
      </w:r>
    </w:p>
    <w:p w:rsidR="0017795A" w:rsidRPr="00A443D7" w:rsidRDefault="00A443D7">
      <w:pPr>
        <w:autoSpaceDE w:val="0"/>
        <w:autoSpaceDN w:val="0"/>
        <w:spacing w:before="310" w:after="0" w:line="230" w:lineRule="auto"/>
        <w:ind w:left="180"/>
        <w:rPr>
          <w:lang w:val="ru-RU"/>
        </w:rPr>
      </w:pPr>
      <w:r w:rsidRPr="00A443D7">
        <w:rPr>
          <w:rFonts w:ascii="Times New Roman" w:eastAsia="Times New Roman" w:hAnsi="Times New Roman"/>
          <w:color w:val="000000"/>
          <w:sz w:val="24"/>
          <w:lang w:val="ru-RU"/>
        </w:rPr>
        <w:t>Ткань и её свойства. Изделия из ткани. Виды тканей.</w:t>
      </w:r>
    </w:p>
    <w:p w:rsidR="0017795A" w:rsidRPr="00A443D7" w:rsidRDefault="00A443D7">
      <w:pPr>
        <w:tabs>
          <w:tab w:val="left" w:pos="180"/>
        </w:tabs>
        <w:autoSpaceDE w:val="0"/>
        <w:autoSpaceDN w:val="0"/>
        <w:spacing w:before="310" w:after="0" w:line="262" w:lineRule="auto"/>
        <w:rPr>
          <w:lang w:val="ru-RU"/>
        </w:rPr>
      </w:pPr>
      <w:r w:rsidRPr="00A443D7">
        <w:rPr>
          <w:lang w:val="ru-RU"/>
        </w:rPr>
        <w:tab/>
      </w:r>
      <w:r w:rsidRPr="00A443D7">
        <w:rPr>
          <w:rFonts w:ascii="Times New Roman" w:eastAsia="Times New Roman" w:hAnsi="Times New Roman"/>
          <w:color w:val="000000"/>
          <w:sz w:val="24"/>
          <w:lang w:val="ru-RU"/>
        </w:rPr>
        <w:t>Древесина и её свойства. Древесные материалы и их применение. Изделия из древесины. Потребность человечества в древесине. Сохранение лесов.</w:t>
      </w:r>
    </w:p>
    <w:p w:rsidR="0017795A" w:rsidRPr="00A443D7" w:rsidRDefault="00A443D7">
      <w:pPr>
        <w:tabs>
          <w:tab w:val="left" w:pos="180"/>
        </w:tabs>
        <w:autoSpaceDE w:val="0"/>
        <w:autoSpaceDN w:val="0"/>
        <w:spacing w:before="310" w:after="0" w:line="262" w:lineRule="auto"/>
        <w:rPr>
          <w:lang w:val="ru-RU"/>
        </w:rPr>
      </w:pPr>
      <w:r w:rsidRPr="00A443D7">
        <w:rPr>
          <w:lang w:val="ru-RU"/>
        </w:rPr>
        <w:tab/>
      </w:r>
      <w:r w:rsidRPr="00A443D7">
        <w:rPr>
          <w:rFonts w:ascii="Times New Roman" w:eastAsia="Times New Roman" w:hAnsi="Times New Roman"/>
          <w:color w:val="000000"/>
          <w:sz w:val="24"/>
          <w:lang w:val="ru-RU"/>
        </w:rPr>
        <w:t>Металлы и их свойства. Металлические части машин и механизмов. Тонколистовая сталь и проволока.</w:t>
      </w:r>
    </w:p>
    <w:p w:rsidR="0017795A" w:rsidRPr="00A443D7" w:rsidRDefault="00A443D7">
      <w:pPr>
        <w:autoSpaceDE w:val="0"/>
        <w:autoSpaceDN w:val="0"/>
        <w:spacing w:before="310" w:after="0" w:line="230" w:lineRule="auto"/>
        <w:ind w:left="180"/>
        <w:rPr>
          <w:lang w:val="ru-RU"/>
        </w:rPr>
      </w:pPr>
      <w:r w:rsidRPr="00A443D7">
        <w:rPr>
          <w:rFonts w:ascii="Times New Roman" w:eastAsia="Times New Roman" w:hAnsi="Times New Roman"/>
          <w:color w:val="000000"/>
          <w:sz w:val="24"/>
          <w:lang w:val="ru-RU"/>
        </w:rPr>
        <w:t>Пластические массы (пластмассы) и их свойства. Работа с пластмассами.</w:t>
      </w:r>
    </w:p>
    <w:p w:rsidR="0017795A" w:rsidRPr="00A443D7" w:rsidRDefault="00A443D7">
      <w:pPr>
        <w:tabs>
          <w:tab w:val="left" w:pos="180"/>
        </w:tabs>
        <w:autoSpaceDE w:val="0"/>
        <w:autoSpaceDN w:val="0"/>
        <w:spacing w:before="310" w:after="0" w:line="262" w:lineRule="auto"/>
        <w:rPr>
          <w:lang w:val="ru-RU"/>
        </w:rPr>
      </w:pPr>
      <w:r w:rsidRPr="00A443D7">
        <w:rPr>
          <w:lang w:val="ru-RU"/>
        </w:rPr>
        <w:tab/>
      </w:r>
      <w:proofErr w:type="spellStart"/>
      <w:r w:rsidRPr="00A443D7">
        <w:rPr>
          <w:rFonts w:ascii="Times New Roman" w:eastAsia="Times New Roman" w:hAnsi="Times New Roman"/>
          <w:color w:val="000000"/>
          <w:sz w:val="24"/>
          <w:lang w:val="ru-RU"/>
        </w:rPr>
        <w:t>Наноструктуры</w:t>
      </w:r>
      <w:proofErr w:type="spellEnd"/>
      <w:r w:rsidRPr="00A443D7">
        <w:rPr>
          <w:rFonts w:ascii="Times New Roman" w:eastAsia="Times New Roman" w:hAnsi="Times New Roman"/>
          <w:color w:val="000000"/>
          <w:sz w:val="24"/>
          <w:lang w:val="ru-RU"/>
        </w:rPr>
        <w:t xml:space="preserve"> и их использование в различных технологиях. Природные и синтетические </w:t>
      </w:r>
      <w:proofErr w:type="spellStart"/>
      <w:r w:rsidRPr="00A443D7">
        <w:rPr>
          <w:rFonts w:ascii="Times New Roman" w:eastAsia="Times New Roman" w:hAnsi="Times New Roman"/>
          <w:color w:val="000000"/>
          <w:sz w:val="24"/>
          <w:lang w:val="ru-RU"/>
        </w:rPr>
        <w:t>наноструктуры</w:t>
      </w:r>
      <w:proofErr w:type="spellEnd"/>
      <w:r w:rsidRPr="00A443D7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17795A" w:rsidRPr="00A443D7" w:rsidRDefault="00A443D7">
      <w:pPr>
        <w:autoSpaceDE w:val="0"/>
        <w:autoSpaceDN w:val="0"/>
        <w:spacing w:before="310" w:after="0" w:line="230" w:lineRule="auto"/>
        <w:ind w:left="180"/>
        <w:rPr>
          <w:lang w:val="ru-RU"/>
        </w:rPr>
      </w:pPr>
      <w:r w:rsidRPr="00A443D7">
        <w:rPr>
          <w:rFonts w:ascii="Times New Roman" w:eastAsia="Times New Roman" w:hAnsi="Times New Roman"/>
          <w:color w:val="000000"/>
          <w:sz w:val="24"/>
          <w:lang w:val="ru-RU"/>
        </w:rPr>
        <w:t xml:space="preserve">Композиты и </w:t>
      </w:r>
      <w:proofErr w:type="spellStart"/>
      <w:r w:rsidRPr="00A443D7">
        <w:rPr>
          <w:rFonts w:ascii="Times New Roman" w:eastAsia="Times New Roman" w:hAnsi="Times New Roman"/>
          <w:color w:val="000000"/>
          <w:sz w:val="24"/>
          <w:lang w:val="ru-RU"/>
        </w:rPr>
        <w:t>нанокомпозиты</w:t>
      </w:r>
      <w:proofErr w:type="spellEnd"/>
      <w:r w:rsidRPr="00A443D7">
        <w:rPr>
          <w:rFonts w:ascii="Times New Roman" w:eastAsia="Times New Roman" w:hAnsi="Times New Roman"/>
          <w:color w:val="000000"/>
          <w:sz w:val="24"/>
          <w:lang w:val="ru-RU"/>
        </w:rPr>
        <w:t>, их применение. Умные материалы и их применение. Аллотропные</w:t>
      </w:r>
    </w:p>
    <w:p w:rsidR="0017795A" w:rsidRPr="00A443D7" w:rsidRDefault="0017795A">
      <w:pPr>
        <w:rPr>
          <w:lang w:val="ru-RU"/>
        </w:rPr>
        <w:sectPr w:rsidR="0017795A" w:rsidRPr="00A443D7">
          <w:pgSz w:w="11900" w:h="16840"/>
          <w:pgMar w:top="298" w:right="650" w:bottom="31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17795A" w:rsidRPr="00A443D7" w:rsidRDefault="0017795A">
      <w:pPr>
        <w:autoSpaceDE w:val="0"/>
        <w:autoSpaceDN w:val="0"/>
        <w:spacing w:after="72" w:line="220" w:lineRule="exact"/>
        <w:rPr>
          <w:lang w:val="ru-RU"/>
        </w:rPr>
      </w:pPr>
    </w:p>
    <w:p w:rsidR="0017795A" w:rsidRPr="00A443D7" w:rsidRDefault="00A443D7">
      <w:pPr>
        <w:autoSpaceDE w:val="0"/>
        <w:autoSpaceDN w:val="0"/>
        <w:spacing w:after="0" w:line="230" w:lineRule="auto"/>
        <w:rPr>
          <w:lang w:val="ru-RU"/>
        </w:rPr>
      </w:pPr>
      <w:r w:rsidRPr="00A443D7">
        <w:rPr>
          <w:rFonts w:ascii="Times New Roman" w:eastAsia="Times New Roman" w:hAnsi="Times New Roman"/>
          <w:color w:val="000000"/>
          <w:sz w:val="24"/>
          <w:lang w:val="ru-RU"/>
        </w:rPr>
        <w:t>соединения углерода.</w:t>
      </w:r>
    </w:p>
    <w:p w:rsidR="0017795A" w:rsidRPr="00A443D7" w:rsidRDefault="00A443D7">
      <w:pPr>
        <w:autoSpaceDE w:val="0"/>
        <w:autoSpaceDN w:val="0"/>
        <w:spacing w:before="310" w:after="0" w:line="230" w:lineRule="auto"/>
        <w:ind w:left="180"/>
        <w:rPr>
          <w:lang w:val="ru-RU"/>
        </w:rPr>
      </w:pPr>
      <w:r w:rsidRPr="00A443D7">
        <w:rPr>
          <w:rFonts w:ascii="Times New Roman" w:eastAsia="Times New Roman" w:hAnsi="Times New Roman"/>
          <w:b/>
          <w:color w:val="000000"/>
          <w:sz w:val="24"/>
          <w:lang w:val="ru-RU"/>
        </w:rPr>
        <w:t>Раздел. Основные ручные инструменты.</w:t>
      </w:r>
    </w:p>
    <w:p w:rsidR="0017795A" w:rsidRPr="00A443D7" w:rsidRDefault="00A443D7">
      <w:pPr>
        <w:tabs>
          <w:tab w:val="left" w:pos="180"/>
        </w:tabs>
        <w:autoSpaceDE w:val="0"/>
        <w:autoSpaceDN w:val="0"/>
        <w:spacing w:before="310" w:after="0" w:line="262" w:lineRule="auto"/>
        <w:rPr>
          <w:lang w:val="ru-RU"/>
        </w:rPr>
      </w:pPr>
      <w:r w:rsidRPr="00A443D7">
        <w:rPr>
          <w:lang w:val="ru-RU"/>
        </w:rPr>
        <w:tab/>
      </w:r>
      <w:r w:rsidRPr="00A443D7">
        <w:rPr>
          <w:rFonts w:ascii="Times New Roman" w:eastAsia="Times New Roman" w:hAnsi="Times New Roman"/>
          <w:color w:val="000000"/>
          <w:sz w:val="24"/>
          <w:lang w:val="ru-RU"/>
        </w:rPr>
        <w:t>Инструменты для работы с бумагой. Инструменты для работы с тканью. Инструменты для работы с древесиной. Инструменты для работы с металлом.</w:t>
      </w:r>
    </w:p>
    <w:p w:rsidR="0017795A" w:rsidRPr="00A443D7" w:rsidRDefault="00A443D7">
      <w:pPr>
        <w:autoSpaceDE w:val="0"/>
        <w:autoSpaceDN w:val="0"/>
        <w:spacing w:before="310" w:after="0" w:line="230" w:lineRule="auto"/>
        <w:ind w:left="180"/>
        <w:rPr>
          <w:lang w:val="ru-RU"/>
        </w:rPr>
      </w:pPr>
      <w:r w:rsidRPr="00A443D7">
        <w:rPr>
          <w:rFonts w:ascii="Times New Roman" w:eastAsia="Times New Roman" w:hAnsi="Times New Roman"/>
          <w:color w:val="000000"/>
          <w:sz w:val="24"/>
          <w:lang w:val="ru-RU"/>
        </w:rPr>
        <w:t>Компьютерные инструменты.</w:t>
      </w:r>
    </w:p>
    <w:p w:rsidR="0017795A" w:rsidRPr="00A443D7" w:rsidRDefault="00A443D7">
      <w:pPr>
        <w:autoSpaceDE w:val="0"/>
        <w:autoSpaceDN w:val="0"/>
        <w:spacing w:before="310" w:after="0" w:line="230" w:lineRule="auto"/>
        <w:ind w:left="180"/>
        <w:rPr>
          <w:lang w:val="ru-RU"/>
        </w:rPr>
      </w:pPr>
      <w:r w:rsidRPr="00A443D7">
        <w:rPr>
          <w:rFonts w:ascii="Times New Roman" w:eastAsia="Times New Roman" w:hAnsi="Times New Roman"/>
          <w:b/>
          <w:color w:val="000000"/>
          <w:sz w:val="24"/>
          <w:lang w:val="ru-RU"/>
        </w:rPr>
        <w:t>Раздел. Трудовые действия как основные слагаемые технологии.</w:t>
      </w:r>
    </w:p>
    <w:p w:rsidR="0017795A" w:rsidRPr="00A443D7" w:rsidRDefault="00A443D7">
      <w:pPr>
        <w:autoSpaceDE w:val="0"/>
        <w:autoSpaceDN w:val="0"/>
        <w:spacing w:before="312" w:after="0" w:line="271" w:lineRule="auto"/>
        <w:ind w:firstLine="180"/>
        <w:rPr>
          <w:lang w:val="ru-RU"/>
        </w:rPr>
      </w:pPr>
      <w:r w:rsidRPr="00A443D7">
        <w:rPr>
          <w:rFonts w:ascii="Times New Roman" w:eastAsia="Times New Roman" w:hAnsi="Times New Roman"/>
          <w:color w:val="000000"/>
          <w:sz w:val="24"/>
          <w:lang w:val="ru-RU"/>
        </w:rPr>
        <w:t>Измерение и счёт как универсальные трудовые действия. Точность и погрешность измерений. Действия при работе с бумагой. Действия при работе с тканью. Действия при работе с древесиной. Действия при работе с тонколистовым металлом. Приготовление пищи.</w:t>
      </w:r>
    </w:p>
    <w:p w:rsidR="0017795A" w:rsidRPr="00A443D7" w:rsidRDefault="00A443D7">
      <w:pPr>
        <w:autoSpaceDE w:val="0"/>
        <w:autoSpaceDN w:val="0"/>
        <w:spacing w:before="310" w:after="0" w:line="230" w:lineRule="auto"/>
        <w:ind w:left="180"/>
        <w:rPr>
          <w:lang w:val="ru-RU"/>
        </w:rPr>
      </w:pPr>
      <w:r w:rsidRPr="00A443D7">
        <w:rPr>
          <w:rFonts w:ascii="Times New Roman" w:eastAsia="Times New Roman" w:hAnsi="Times New Roman"/>
          <w:color w:val="000000"/>
          <w:sz w:val="24"/>
          <w:lang w:val="ru-RU"/>
        </w:rPr>
        <w:t>Общность и различие действий с различными материалами и пищевыми продуктами.</w:t>
      </w:r>
    </w:p>
    <w:p w:rsidR="0017795A" w:rsidRPr="00A443D7" w:rsidRDefault="00A443D7">
      <w:pPr>
        <w:autoSpaceDE w:val="0"/>
        <w:autoSpaceDN w:val="0"/>
        <w:spacing w:before="670" w:after="0" w:line="230" w:lineRule="auto"/>
        <w:ind w:left="180"/>
        <w:rPr>
          <w:lang w:val="ru-RU"/>
        </w:rPr>
      </w:pPr>
      <w:r w:rsidRPr="00A443D7">
        <w:rPr>
          <w:rFonts w:ascii="Times New Roman" w:eastAsia="Times New Roman" w:hAnsi="Times New Roman"/>
          <w:b/>
          <w:color w:val="000000"/>
          <w:sz w:val="24"/>
          <w:lang w:val="ru-RU"/>
        </w:rPr>
        <w:t>ВАРИАТИВНЫЕ МОДУЛИ</w:t>
      </w:r>
    </w:p>
    <w:p w:rsidR="0017795A" w:rsidRPr="00A443D7" w:rsidRDefault="00A443D7">
      <w:pPr>
        <w:autoSpaceDE w:val="0"/>
        <w:autoSpaceDN w:val="0"/>
        <w:spacing w:before="670" w:after="0" w:line="367" w:lineRule="auto"/>
        <w:ind w:left="180" w:right="3600"/>
        <w:rPr>
          <w:lang w:val="ru-RU"/>
        </w:rPr>
      </w:pPr>
      <w:r w:rsidRPr="00A443D7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«Робототехника»</w:t>
      </w:r>
      <w:r w:rsidRPr="00A443D7">
        <w:rPr>
          <w:lang w:val="ru-RU"/>
        </w:rPr>
        <w:br/>
      </w:r>
      <w:r w:rsidRPr="00A443D7">
        <w:rPr>
          <w:rFonts w:ascii="Times New Roman" w:eastAsia="Times New Roman" w:hAnsi="Times New Roman"/>
          <w:b/>
          <w:color w:val="000000"/>
          <w:sz w:val="24"/>
          <w:lang w:val="ru-RU"/>
        </w:rPr>
        <w:t>Раздел. Алгоритмы и исполнители. Роботы как исполнители.</w:t>
      </w:r>
    </w:p>
    <w:p w:rsidR="0017795A" w:rsidRPr="00A443D7" w:rsidRDefault="00A443D7">
      <w:pPr>
        <w:autoSpaceDE w:val="0"/>
        <w:autoSpaceDN w:val="0"/>
        <w:spacing w:before="310" w:after="0" w:line="271" w:lineRule="auto"/>
        <w:ind w:firstLine="180"/>
        <w:rPr>
          <w:lang w:val="ru-RU"/>
        </w:rPr>
      </w:pPr>
      <w:r w:rsidRPr="00A443D7">
        <w:rPr>
          <w:rFonts w:ascii="Times New Roman" w:eastAsia="Times New Roman" w:hAnsi="Times New Roman"/>
          <w:color w:val="000000"/>
          <w:sz w:val="24"/>
          <w:lang w:val="ru-RU"/>
        </w:rPr>
        <w:t>Цели и способы их достижения. Планирование последовательности шагов, ведущих к достижению цели. Понятие исполнителя. Управление исполнителем: непосредственное или согласно плану. Системы исполнителей. Общие представления о технологии. Алгоритмы и технологии.</w:t>
      </w:r>
    </w:p>
    <w:p w:rsidR="0017795A" w:rsidRPr="00A443D7" w:rsidRDefault="00A443D7">
      <w:pPr>
        <w:autoSpaceDE w:val="0"/>
        <w:autoSpaceDN w:val="0"/>
        <w:spacing w:before="310" w:after="0" w:line="230" w:lineRule="auto"/>
        <w:ind w:left="180"/>
        <w:rPr>
          <w:lang w:val="ru-RU"/>
        </w:rPr>
      </w:pPr>
      <w:r w:rsidRPr="00A443D7">
        <w:rPr>
          <w:rFonts w:ascii="Times New Roman" w:eastAsia="Times New Roman" w:hAnsi="Times New Roman"/>
          <w:color w:val="000000"/>
          <w:sz w:val="24"/>
          <w:lang w:val="ru-RU"/>
        </w:rPr>
        <w:t>Компьютерный исполнитель. Робот. Система команд исполнителя.</w:t>
      </w:r>
    </w:p>
    <w:p w:rsidR="0017795A" w:rsidRPr="00A443D7" w:rsidRDefault="00A443D7">
      <w:pPr>
        <w:autoSpaceDE w:val="0"/>
        <w:autoSpaceDN w:val="0"/>
        <w:spacing w:before="310" w:after="0" w:line="230" w:lineRule="auto"/>
        <w:ind w:left="180"/>
        <w:rPr>
          <w:lang w:val="ru-RU"/>
        </w:rPr>
      </w:pPr>
      <w:r w:rsidRPr="00A443D7">
        <w:rPr>
          <w:rFonts w:ascii="Times New Roman" w:eastAsia="Times New Roman" w:hAnsi="Times New Roman"/>
          <w:color w:val="000000"/>
          <w:sz w:val="24"/>
          <w:lang w:val="ru-RU"/>
        </w:rPr>
        <w:t>От роботов на экране компьютера к роботам-механизмам.</w:t>
      </w:r>
    </w:p>
    <w:p w:rsidR="0017795A" w:rsidRPr="00A443D7" w:rsidRDefault="00A443D7">
      <w:pPr>
        <w:autoSpaceDE w:val="0"/>
        <w:autoSpaceDN w:val="0"/>
        <w:spacing w:before="310" w:after="0" w:line="230" w:lineRule="auto"/>
        <w:ind w:left="180"/>
        <w:rPr>
          <w:lang w:val="ru-RU"/>
        </w:rPr>
      </w:pPr>
      <w:r w:rsidRPr="00A443D7">
        <w:rPr>
          <w:rFonts w:ascii="Times New Roman" w:eastAsia="Times New Roman" w:hAnsi="Times New Roman"/>
          <w:color w:val="000000"/>
          <w:sz w:val="24"/>
          <w:lang w:val="ru-RU"/>
        </w:rPr>
        <w:t>Система команд механического робота. Управление механическим роботом.</w:t>
      </w:r>
    </w:p>
    <w:p w:rsidR="0017795A" w:rsidRPr="00A443D7" w:rsidRDefault="00A443D7">
      <w:pPr>
        <w:tabs>
          <w:tab w:val="left" w:pos="180"/>
        </w:tabs>
        <w:autoSpaceDE w:val="0"/>
        <w:autoSpaceDN w:val="0"/>
        <w:spacing w:before="312" w:after="0" w:line="262" w:lineRule="auto"/>
        <w:rPr>
          <w:lang w:val="ru-RU"/>
        </w:rPr>
      </w:pPr>
      <w:r w:rsidRPr="00A443D7">
        <w:rPr>
          <w:lang w:val="ru-RU"/>
        </w:rPr>
        <w:tab/>
      </w:r>
      <w:r w:rsidRPr="00A443D7">
        <w:rPr>
          <w:rFonts w:ascii="Times New Roman" w:eastAsia="Times New Roman" w:hAnsi="Times New Roman"/>
          <w:color w:val="000000"/>
          <w:sz w:val="24"/>
          <w:lang w:val="ru-RU"/>
        </w:rPr>
        <w:t>Робототехнические комплексы и их возможности. Знакомство с составом робототехнического конструктора.</w:t>
      </w:r>
    </w:p>
    <w:p w:rsidR="0017795A" w:rsidRPr="00A443D7" w:rsidRDefault="00A443D7">
      <w:pPr>
        <w:autoSpaceDE w:val="0"/>
        <w:autoSpaceDN w:val="0"/>
        <w:spacing w:before="310" w:after="0" w:line="230" w:lineRule="auto"/>
        <w:ind w:left="180"/>
        <w:rPr>
          <w:lang w:val="ru-RU"/>
        </w:rPr>
      </w:pPr>
      <w:r w:rsidRPr="00A443D7">
        <w:rPr>
          <w:rFonts w:ascii="Times New Roman" w:eastAsia="Times New Roman" w:hAnsi="Times New Roman"/>
          <w:b/>
          <w:color w:val="000000"/>
          <w:sz w:val="24"/>
          <w:lang w:val="ru-RU"/>
        </w:rPr>
        <w:t>Раздел. Роботы: конструирование и управление.</w:t>
      </w:r>
    </w:p>
    <w:p w:rsidR="0017795A" w:rsidRPr="00A443D7" w:rsidRDefault="00A443D7">
      <w:pPr>
        <w:autoSpaceDE w:val="0"/>
        <w:autoSpaceDN w:val="0"/>
        <w:spacing w:before="310" w:after="0" w:line="230" w:lineRule="auto"/>
        <w:ind w:left="180"/>
        <w:rPr>
          <w:lang w:val="ru-RU"/>
        </w:rPr>
      </w:pPr>
      <w:r w:rsidRPr="00A443D7">
        <w:rPr>
          <w:rFonts w:ascii="Times New Roman" w:eastAsia="Times New Roman" w:hAnsi="Times New Roman"/>
          <w:color w:val="000000"/>
          <w:sz w:val="24"/>
          <w:lang w:val="ru-RU"/>
        </w:rPr>
        <w:t>Общее устройство робота. Механическая часть. Принцип программного управления.</w:t>
      </w:r>
    </w:p>
    <w:p w:rsidR="0017795A" w:rsidRPr="00A443D7" w:rsidRDefault="00A443D7">
      <w:pPr>
        <w:autoSpaceDE w:val="0"/>
        <w:autoSpaceDN w:val="0"/>
        <w:spacing w:before="310" w:after="0" w:line="271" w:lineRule="auto"/>
        <w:ind w:firstLine="180"/>
        <w:rPr>
          <w:lang w:val="ru-RU"/>
        </w:rPr>
      </w:pPr>
      <w:r w:rsidRPr="00A443D7">
        <w:rPr>
          <w:rFonts w:ascii="Times New Roman" w:eastAsia="Times New Roman" w:hAnsi="Times New Roman"/>
          <w:color w:val="000000"/>
          <w:sz w:val="24"/>
          <w:lang w:val="ru-RU"/>
        </w:rPr>
        <w:t>Принципы работы датчиков в составе робототехнического набора, их параметры и применение. Принципы программирования роботов. Изучение интерфейса конкретного языка программирования, основные инструменты и команды программирования роботов.</w:t>
      </w:r>
    </w:p>
    <w:p w:rsidR="0017795A" w:rsidRPr="00A443D7" w:rsidRDefault="00A443D7">
      <w:pPr>
        <w:autoSpaceDE w:val="0"/>
        <w:autoSpaceDN w:val="0"/>
        <w:spacing w:before="670" w:after="0" w:line="367" w:lineRule="auto"/>
        <w:ind w:left="180" w:right="1584"/>
        <w:rPr>
          <w:lang w:val="ru-RU"/>
        </w:rPr>
      </w:pPr>
      <w:r w:rsidRPr="00A443D7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«Животноводство»</w:t>
      </w:r>
      <w:r w:rsidRPr="00A443D7">
        <w:rPr>
          <w:lang w:val="ru-RU"/>
        </w:rPr>
        <w:br/>
      </w:r>
      <w:r w:rsidRPr="00A443D7">
        <w:rPr>
          <w:rFonts w:ascii="Times New Roman" w:eastAsia="Times New Roman" w:hAnsi="Times New Roman"/>
          <w:b/>
          <w:color w:val="000000"/>
          <w:sz w:val="24"/>
          <w:lang w:val="ru-RU"/>
        </w:rPr>
        <w:t>Раздел. Элементы технологий выращивания сельскохозяйственных животных.</w:t>
      </w:r>
    </w:p>
    <w:p w:rsidR="0017795A" w:rsidRPr="00A443D7" w:rsidRDefault="00A443D7">
      <w:pPr>
        <w:autoSpaceDE w:val="0"/>
        <w:autoSpaceDN w:val="0"/>
        <w:spacing w:before="310" w:after="0" w:line="230" w:lineRule="auto"/>
        <w:ind w:left="180"/>
        <w:rPr>
          <w:lang w:val="ru-RU"/>
        </w:rPr>
      </w:pPr>
      <w:r w:rsidRPr="00A443D7">
        <w:rPr>
          <w:rFonts w:ascii="Times New Roman" w:eastAsia="Times New Roman" w:hAnsi="Times New Roman"/>
          <w:color w:val="000000"/>
          <w:sz w:val="24"/>
          <w:lang w:val="ru-RU"/>
        </w:rPr>
        <w:t>Домашние животные. Приручение животных как фактор развития человеческой цивилизации.</w:t>
      </w:r>
    </w:p>
    <w:p w:rsidR="0017795A" w:rsidRPr="00A443D7" w:rsidRDefault="0017795A">
      <w:pPr>
        <w:rPr>
          <w:lang w:val="ru-RU"/>
        </w:rPr>
        <w:sectPr w:rsidR="0017795A" w:rsidRPr="00A443D7">
          <w:pgSz w:w="11900" w:h="16840"/>
          <w:pgMar w:top="292" w:right="658" w:bottom="348" w:left="666" w:header="720" w:footer="720" w:gutter="0"/>
          <w:cols w:space="720" w:equalWidth="0">
            <w:col w:w="10576" w:space="0"/>
          </w:cols>
          <w:docGrid w:linePitch="360"/>
        </w:sectPr>
      </w:pPr>
    </w:p>
    <w:p w:rsidR="0017795A" w:rsidRPr="00A443D7" w:rsidRDefault="0017795A">
      <w:pPr>
        <w:autoSpaceDE w:val="0"/>
        <w:autoSpaceDN w:val="0"/>
        <w:spacing w:after="66" w:line="220" w:lineRule="exact"/>
        <w:rPr>
          <w:lang w:val="ru-RU"/>
        </w:rPr>
      </w:pPr>
    </w:p>
    <w:p w:rsidR="0017795A" w:rsidRPr="00A443D7" w:rsidRDefault="00A443D7">
      <w:pPr>
        <w:autoSpaceDE w:val="0"/>
        <w:autoSpaceDN w:val="0"/>
        <w:spacing w:after="0" w:line="230" w:lineRule="auto"/>
        <w:rPr>
          <w:lang w:val="ru-RU"/>
        </w:rPr>
      </w:pPr>
      <w:r w:rsidRPr="00A443D7">
        <w:rPr>
          <w:rFonts w:ascii="Times New Roman" w:eastAsia="Times New Roman" w:hAnsi="Times New Roman"/>
          <w:color w:val="000000"/>
          <w:sz w:val="24"/>
          <w:lang w:val="ru-RU"/>
        </w:rPr>
        <w:t>Сельскохозяйственные животные.</w:t>
      </w:r>
    </w:p>
    <w:p w:rsidR="0017795A" w:rsidRPr="00A443D7" w:rsidRDefault="00A443D7">
      <w:pPr>
        <w:autoSpaceDE w:val="0"/>
        <w:autoSpaceDN w:val="0"/>
        <w:spacing w:before="310" w:after="0" w:line="367" w:lineRule="auto"/>
        <w:ind w:left="180" w:right="2016"/>
        <w:rPr>
          <w:lang w:val="ru-RU"/>
        </w:rPr>
      </w:pPr>
      <w:r w:rsidRPr="00A443D7">
        <w:rPr>
          <w:rFonts w:ascii="Times New Roman" w:eastAsia="Times New Roman" w:hAnsi="Times New Roman"/>
          <w:color w:val="000000"/>
          <w:sz w:val="24"/>
          <w:lang w:val="ru-RU"/>
        </w:rPr>
        <w:t>Содержание сельскохозяйственных животных: помещение, оборудование, уход. Разведение животных. Породы животных, их создание.</w:t>
      </w:r>
    </w:p>
    <w:p w:rsidR="0017795A" w:rsidRPr="00A443D7" w:rsidRDefault="00A443D7">
      <w:pPr>
        <w:autoSpaceDE w:val="0"/>
        <w:autoSpaceDN w:val="0"/>
        <w:spacing w:before="310" w:after="0" w:line="230" w:lineRule="auto"/>
        <w:ind w:left="180"/>
        <w:rPr>
          <w:lang w:val="ru-RU"/>
        </w:rPr>
      </w:pPr>
      <w:r w:rsidRPr="00A443D7">
        <w:rPr>
          <w:rFonts w:ascii="Times New Roman" w:eastAsia="Times New Roman" w:hAnsi="Times New Roman"/>
          <w:color w:val="000000"/>
          <w:sz w:val="24"/>
          <w:lang w:val="ru-RU"/>
        </w:rPr>
        <w:t>Лечение животных. Понятие о ветеринарии.</w:t>
      </w:r>
    </w:p>
    <w:p w:rsidR="0017795A" w:rsidRPr="00A443D7" w:rsidRDefault="00A443D7">
      <w:pPr>
        <w:autoSpaceDE w:val="0"/>
        <w:autoSpaceDN w:val="0"/>
        <w:spacing w:before="310" w:after="0" w:line="230" w:lineRule="auto"/>
        <w:ind w:left="180"/>
        <w:rPr>
          <w:lang w:val="ru-RU"/>
        </w:rPr>
      </w:pPr>
      <w:r w:rsidRPr="00A443D7">
        <w:rPr>
          <w:rFonts w:ascii="Times New Roman" w:eastAsia="Times New Roman" w:hAnsi="Times New Roman"/>
          <w:color w:val="000000"/>
          <w:sz w:val="24"/>
          <w:lang w:val="ru-RU"/>
        </w:rPr>
        <w:t>Заготовка кормов. Кормление животных. Питательность корма. Рацион.</w:t>
      </w:r>
    </w:p>
    <w:p w:rsidR="0017795A" w:rsidRPr="00A443D7" w:rsidRDefault="00A443D7">
      <w:pPr>
        <w:autoSpaceDE w:val="0"/>
        <w:autoSpaceDN w:val="0"/>
        <w:spacing w:before="310" w:after="0" w:line="230" w:lineRule="auto"/>
        <w:ind w:left="180"/>
        <w:rPr>
          <w:lang w:val="ru-RU"/>
        </w:rPr>
      </w:pPr>
      <w:r w:rsidRPr="00A443D7">
        <w:rPr>
          <w:rFonts w:ascii="Times New Roman" w:eastAsia="Times New Roman" w:hAnsi="Times New Roman"/>
          <w:color w:val="000000"/>
          <w:sz w:val="24"/>
          <w:lang w:val="ru-RU"/>
        </w:rPr>
        <w:t xml:space="preserve">Животные у нас дома. Забота о домашних и бездомных животных. </w:t>
      </w:r>
    </w:p>
    <w:p w:rsidR="0017795A" w:rsidRPr="00A443D7" w:rsidRDefault="00A443D7">
      <w:pPr>
        <w:autoSpaceDE w:val="0"/>
        <w:autoSpaceDN w:val="0"/>
        <w:spacing w:before="312" w:after="0" w:line="230" w:lineRule="auto"/>
        <w:ind w:left="180"/>
        <w:rPr>
          <w:lang w:val="ru-RU"/>
        </w:rPr>
      </w:pPr>
      <w:r w:rsidRPr="00A443D7">
        <w:rPr>
          <w:rFonts w:ascii="Times New Roman" w:eastAsia="Times New Roman" w:hAnsi="Times New Roman"/>
          <w:color w:val="000000"/>
          <w:sz w:val="24"/>
          <w:lang w:val="ru-RU"/>
        </w:rPr>
        <w:t>Проблема клонирования живых организмов. Социальные и этические проблемы.</w:t>
      </w:r>
    </w:p>
    <w:p w:rsidR="0017795A" w:rsidRPr="00A443D7" w:rsidRDefault="00A443D7">
      <w:pPr>
        <w:autoSpaceDE w:val="0"/>
        <w:autoSpaceDN w:val="0"/>
        <w:spacing w:before="672" w:after="0" w:line="367" w:lineRule="auto"/>
        <w:ind w:left="180" w:right="1872"/>
        <w:rPr>
          <w:lang w:val="ru-RU"/>
        </w:rPr>
      </w:pPr>
      <w:r w:rsidRPr="00A443D7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«Растениеводство»</w:t>
      </w:r>
      <w:r w:rsidRPr="00A443D7">
        <w:rPr>
          <w:lang w:val="ru-RU"/>
        </w:rPr>
        <w:br/>
      </w:r>
      <w:r w:rsidRPr="00A443D7">
        <w:rPr>
          <w:rFonts w:ascii="Times New Roman" w:eastAsia="Times New Roman" w:hAnsi="Times New Roman"/>
          <w:b/>
          <w:color w:val="000000"/>
          <w:sz w:val="24"/>
          <w:lang w:val="ru-RU"/>
        </w:rPr>
        <w:t>Раздел. Элементы технологий выращивания сельскохозяйственных культур.</w:t>
      </w:r>
    </w:p>
    <w:p w:rsidR="0017795A" w:rsidRPr="00A443D7" w:rsidRDefault="00A443D7">
      <w:pPr>
        <w:tabs>
          <w:tab w:val="left" w:pos="180"/>
        </w:tabs>
        <w:autoSpaceDE w:val="0"/>
        <w:autoSpaceDN w:val="0"/>
        <w:spacing w:before="310" w:after="0" w:line="262" w:lineRule="auto"/>
        <w:rPr>
          <w:lang w:val="ru-RU"/>
        </w:rPr>
      </w:pPr>
      <w:r w:rsidRPr="00A443D7">
        <w:rPr>
          <w:lang w:val="ru-RU"/>
        </w:rPr>
        <w:tab/>
      </w:r>
      <w:r w:rsidRPr="00A443D7">
        <w:rPr>
          <w:rFonts w:ascii="Times New Roman" w:eastAsia="Times New Roman" w:hAnsi="Times New Roman"/>
          <w:color w:val="000000"/>
          <w:sz w:val="24"/>
          <w:lang w:val="ru-RU"/>
        </w:rPr>
        <w:t>Земледелие как поворотный пункт развития человеческой цивилизации. Земля как величайшая ценность человечества. История земледелия.</w:t>
      </w:r>
    </w:p>
    <w:p w:rsidR="0017795A" w:rsidRPr="00A443D7" w:rsidRDefault="00A443D7">
      <w:pPr>
        <w:autoSpaceDE w:val="0"/>
        <w:autoSpaceDN w:val="0"/>
        <w:spacing w:before="310" w:after="0" w:line="230" w:lineRule="auto"/>
        <w:ind w:left="180"/>
        <w:rPr>
          <w:lang w:val="ru-RU"/>
        </w:rPr>
      </w:pPr>
      <w:r w:rsidRPr="00A443D7">
        <w:rPr>
          <w:rFonts w:ascii="Times New Roman" w:eastAsia="Times New Roman" w:hAnsi="Times New Roman"/>
          <w:color w:val="000000"/>
          <w:sz w:val="24"/>
          <w:lang w:val="ru-RU"/>
        </w:rPr>
        <w:t xml:space="preserve">Почвы, виды почв. Плодородие почв. </w:t>
      </w:r>
    </w:p>
    <w:p w:rsidR="0017795A" w:rsidRPr="00A443D7" w:rsidRDefault="00A443D7">
      <w:pPr>
        <w:autoSpaceDE w:val="0"/>
        <w:autoSpaceDN w:val="0"/>
        <w:spacing w:before="310" w:after="0" w:line="367" w:lineRule="auto"/>
        <w:ind w:left="180" w:right="576"/>
        <w:rPr>
          <w:lang w:val="ru-RU"/>
        </w:rPr>
      </w:pPr>
      <w:r w:rsidRPr="00A443D7">
        <w:rPr>
          <w:rFonts w:ascii="Times New Roman" w:eastAsia="Times New Roman" w:hAnsi="Times New Roman"/>
          <w:color w:val="000000"/>
          <w:sz w:val="24"/>
          <w:lang w:val="ru-RU"/>
        </w:rPr>
        <w:t>Инструменты обработки почвы: ручные и механизированные. Сельскохозяйственная техника. Культурные растения и их классификация.</w:t>
      </w:r>
    </w:p>
    <w:p w:rsidR="0017795A" w:rsidRPr="00A443D7" w:rsidRDefault="00A443D7">
      <w:pPr>
        <w:autoSpaceDE w:val="0"/>
        <w:autoSpaceDN w:val="0"/>
        <w:spacing w:before="310" w:after="0" w:line="230" w:lineRule="auto"/>
        <w:ind w:left="180"/>
        <w:rPr>
          <w:lang w:val="ru-RU"/>
        </w:rPr>
      </w:pPr>
      <w:r w:rsidRPr="00A443D7">
        <w:rPr>
          <w:rFonts w:ascii="Times New Roman" w:eastAsia="Times New Roman" w:hAnsi="Times New Roman"/>
          <w:color w:val="000000"/>
          <w:sz w:val="24"/>
          <w:lang w:val="ru-RU"/>
        </w:rPr>
        <w:t>Выращивание растений на школьном/приусадебном участке.</w:t>
      </w:r>
    </w:p>
    <w:p w:rsidR="0017795A" w:rsidRPr="00A443D7" w:rsidRDefault="00A443D7">
      <w:pPr>
        <w:autoSpaceDE w:val="0"/>
        <w:autoSpaceDN w:val="0"/>
        <w:spacing w:before="310" w:after="0" w:line="230" w:lineRule="auto"/>
        <w:ind w:left="180"/>
        <w:rPr>
          <w:lang w:val="ru-RU"/>
        </w:rPr>
      </w:pPr>
      <w:r w:rsidRPr="00A443D7">
        <w:rPr>
          <w:rFonts w:ascii="Times New Roman" w:eastAsia="Times New Roman" w:hAnsi="Times New Roman"/>
          <w:color w:val="000000"/>
          <w:sz w:val="24"/>
          <w:lang w:val="ru-RU"/>
        </w:rPr>
        <w:t xml:space="preserve">Полезные для человека дикорастущие растения и их классификация. </w:t>
      </w:r>
    </w:p>
    <w:p w:rsidR="0017795A" w:rsidRPr="00A443D7" w:rsidRDefault="00A443D7">
      <w:pPr>
        <w:tabs>
          <w:tab w:val="left" w:pos="180"/>
        </w:tabs>
        <w:autoSpaceDE w:val="0"/>
        <w:autoSpaceDN w:val="0"/>
        <w:spacing w:before="310" w:after="0" w:line="262" w:lineRule="auto"/>
        <w:rPr>
          <w:lang w:val="ru-RU"/>
        </w:rPr>
      </w:pPr>
      <w:r w:rsidRPr="00A443D7">
        <w:rPr>
          <w:lang w:val="ru-RU"/>
        </w:rPr>
        <w:tab/>
      </w:r>
      <w:r w:rsidRPr="00A443D7">
        <w:rPr>
          <w:rFonts w:ascii="Times New Roman" w:eastAsia="Times New Roman" w:hAnsi="Times New Roman"/>
          <w:color w:val="000000"/>
          <w:sz w:val="24"/>
          <w:lang w:val="ru-RU"/>
        </w:rPr>
        <w:t>Сбор, заготовка и хранение полезных для человека дикорастущих растений и их плодов. Сбор и заготовка грибов. Соблюдение правил безопасности.</w:t>
      </w:r>
    </w:p>
    <w:p w:rsidR="0017795A" w:rsidRPr="00A443D7" w:rsidRDefault="00A443D7">
      <w:pPr>
        <w:autoSpaceDE w:val="0"/>
        <w:autoSpaceDN w:val="0"/>
        <w:spacing w:before="310" w:after="0" w:line="230" w:lineRule="auto"/>
        <w:ind w:left="180"/>
        <w:rPr>
          <w:lang w:val="ru-RU"/>
        </w:rPr>
      </w:pPr>
      <w:r w:rsidRPr="00A443D7">
        <w:rPr>
          <w:rFonts w:ascii="Times New Roman" w:eastAsia="Times New Roman" w:hAnsi="Times New Roman"/>
          <w:color w:val="000000"/>
          <w:sz w:val="24"/>
          <w:lang w:val="ru-RU"/>
        </w:rPr>
        <w:t>Сохранение природной среды.</w:t>
      </w:r>
    </w:p>
    <w:p w:rsidR="0017795A" w:rsidRPr="00A443D7" w:rsidRDefault="0017795A">
      <w:pPr>
        <w:rPr>
          <w:lang w:val="ru-RU"/>
        </w:rPr>
        <w:sectPr w:rsidR="0017795A" w:rsidRPr="00A443D7">
          <w:pgSz w:w="11900" w:h="16840"/>
          <w:pgMar w:top="286" w:right="664" w:bottom="1440" w:left="666" w:header="720" w:footer="720" w:gutter="0"/>
          <w:cols w:space="720" w:equalWidth="0">
            <w:col w:w="10570" w:space="0"/>
          </w:cols>
          <w:docGrid w:linePitch="360"/>
        </w:sectPr>
      </w:pPr>
    </w:p>
    <w:p w:rsidR="0017795A" w:rsidRPr="00A443D7" w:rsidRDefault="0017795A">
      <w:pPr>
        <w:autoSpaceDE w:val="0"/>
        <w:autoSpaceDN w:val="0"/>
        <w:spacing w:after="78" w:line="220" w:lineRule="exact"/>
        <w:rPr>
          <w:lang w:val="ru-RU"/>
        </w:rPr>
      </w:pPr>
    </w:p>
    <w:p w:rsidR="0017795A" w:rsidRPr="00A443D7" w:rsidRDefault="00A443D7">
      <w:pPr>
        <w:autoSpaceDE w:val="0"/>
        <w:autoSpaceDN w:val="0"/>
        <w:spacing w:after="0" w:line="230" w:lineRule="auto"/>
        <w:rPr>
          <w:lang w:val="ru-RU"/>
        </w:rPr>
      </w:pPr>
      <w:r w:rsidRPr="00A443D7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17795A" w:rsidRPr="00A443D7" w:rsidRDefault="00A443D7">
      <w:pPr>
        <w:autoSpaceDE w:val="0"/>
        <w:autoSpaceDN w:val="0"/>
        <w:spacing w:before="346" w:after="0" w:line="434" w:lineRule="auto"/>
        <w:ind w:left="180" w:right="864" w:hanging="180"/>
        <w:rPr>
          <w:lang w:val="ru-RU"/>
        </w:rPr>
      </w:pPr>
      <w:r w:rsidRPr="00A443D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ЛИЧНОСТНЫЕ РЕЗУЛЬТАТЫ </w:t>
      </w:r>
      <w:r w:rsidRPr="00A443D7">
        <w:rPr>
          <w:lang w:val="ru-RU"/>
        </w:rPr>
        <w:br/>
      </w:r>
      <w:r w:rsidRPr="00A443D7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Патриотическое воспитание: </w:t>
      </w:r>
      <w:r w:rsidRPr="00A443D7">
        <w:rPr>
          <w:lang w:val="ru-RU"/>
        </w:rPr>
        <w:br/>
      </w:r>
      <w:r w:rsidRPr="00A443D7">
        <w:rPr>
          <w:rFonts w:ascii="Times New Roman" w:eastAsia="Times New Roman" w:hAnsi="Times New Roman"/>
          <w:color w:val="000000"/>
          <w:sz w:val="24"/>
          <w:lang w:val="ru-RU"/>
        </w:rPr>
        <w:t>проявление интереса к истории и современному состоянию российской науки и технологии; ценностное отношение к достижениям российских инженеров и учёных.</w:t>
      </w:r>
    </w:p>
    <w:p w:rsidR="0017795A" w:rsidRPr="00A443D7" w:rsidRDefault="00A443D7">
      <w:pPr>
        <w:tabs>
          <w:tab w:val="left" w:pos="180"/>
        </w:tabs>
        <w:autoSpaceDE w:val="0"/>
        <w:autoSpaceDN w:val="0"/>
        <w:spacing w:before="310" w:after="0" w:line="362" w:lineRule="auto"/>
        <w:rPr>
          <w:lang w:val="ru-RU"/>
        </w:rPr>
      </w:pPr>
      <w:r w:rsidRPr="00A443D7">
        <w:rPr>
          <w:lang w:val="ru-RU"/>
        </w:rPr>
        <w:tab/>
      </w:r>
      <w:proofErr w:type="gramStart"/>
      <w:r w:rsidRPr="00A443D7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Гражданское и духовно-нравственное воспитание: </w:t>
      </w:r>
      <w:r w:rsidRPr="00A443D7">
        <w:rPr>
          <w:lang w:val="ru-RU"/>
        </w:rPr>
        <w:br/>
      </w:r>
      <w:r w:rsidRPr="00A443D7">
        <w:rPr>
          <w:lang w:val="ru-RU"/>
        </w:rPr>
        <w:tab/>
      </w:r>
      <w:r w:rsidRPr="00A443D7">
        <w:rPr>
          <w:rFonts w:ascii="Times New Roman" w:eastAsia="Times New Roman" w:hAnsi="Times New Roman"/>
          <w:color w:val="000000"/>
          <w:sz w:val="24"/>
          <w:lang w:val="ru-RU"/>
        </w:rPr>
        <w:t xml:space="preserve">готовность к активному участию в обсуждении общественно значимых и этических проблем, связанных с современными технологиями, в особенности технологиями четвёртой промышленной революции; </w:t>
      </w:r>
      <w:r w:rsidRPr="00A443D7">
        <w:rPr>
          <w:lang w:val="ru-RU"/>
        </w:rPr>
        <w:br/>
      </w:r>
      <w:r w:rsidRPr="00A443D7">
        <w:rPr>
          <w:lang w:val="ru-RU"/>
        </w:rPr>
        <w:tab/>
      </w:r>
      <w:r w:rsidRPr="00A443D7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важности морально-этических принципов в деятельности, связанной с реализацией технологий; </w:t>
      </w:r>
      <w:r w:rsidRPr="00A443D7">
        <w:rPr>
          <w:lang w:val="ru-RU"/>
        </w:rPr>
        <w:br/>
      </w:r>
      <w:r w:rsidRPr="00A443D7">
        <w:rPr>
          <w:lang w:val="ru-RU"/>
        </w:rPr>
        <w:tab/>
      </w:r>
      <w:r w:rsidRPr="00A443D7">
        <w:rPr>
          <w:rFonts w:ascii="Times New Roman" w:eastAsia="Times New Roman" w:hAnsi="Times New Roman"/>
          <w:color w:val="000000"/>
          <w:sz w:val="24"/>
          <w:lang w:val="ru-RU"/>
        </w:rPr>
        <w:t>освоение социальных норм и правил поведения, роли и формы социальной жизни в группах и сообществах, включая взрослые и социальные сообщества.</w:t>
      </w:r>
      <w:proofErr w:type="gramEnd"/>
    </w:p>
    <w:p w:rsidR="0017795A" w:rsidRPr="00A443D7" w:rsidRDefault="00A443D7">
      <w:pPr>
        <w:autoSpaceDE w:val="0"/>
        <w:autoSpaceDN w:val="0"/>
        <w:spacing w:before="310" w:after="0" w:line="410" w:lineRule="auto"/>
        <w:ind w:left="180" w:right="2592"/>
        <w:rPr>
          <w:lang w:val="ru-RU"/>
        </w:rPr>
      </w:pPr>
      <w:r w:rsidRPr="00A443D7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Эстетическое воспитание: </w:t>
      </w:r>
      <w:r w:rsidRPr="00A443D7">
        <w:rPr>
          <w:lang w:val="ru-RU"/>
        </w:rPr>
        <w:br/>
      </w:r>
      <w:r w:rsidRPr="00A443D7">
        <w:rPr>
          <w:rFonts w:ascii="Times New Roman" w:eastAsia="Times New Roman" w:hAnsi="Times New Roman"/>
          <w:color w:val="000000"/>
          <w:sz w:val="24"/>
          <w:lang w:val="ru-RU"/>
        </w:rPr>
        <w:t>восприятие эстетических каче</w:t>
      </w:r>
      <w:proofErr w:type="gramStart"/>
      <w:r w:rsidRPr="00A443D7">
        <w:rPr>
          <w:rFonts w:ascii="Times New Roman" w:eastAsia="Times New Roman" w:hAnsi="Times New Roman"/>
          <w:color w:val="000000"/>
          <w:sz w:val="24"/>
          <w:lang w:val="ru-RU"/>
        </w:rPr>
        <w:t>ств пр</w:t>
      </w:r>
      <w:proofErr w:type="gramEnd"/>
      <w:r w:rsidRPr="00A443D7">
        <w:rPr>
          <w:rFonts w:ascii="Times New Roman" w:eastAsia="Times New Roman" w:hAnsi="Times New Roman"/>
          <w:color w:val="000000"/>
          <w:sz w:val="24"/>
          <w:lang w:val="ru-RU"/>
        </w:rPr>
        <w:t xml:space="preserve">едметов труда; </w:t>
      </w:r>
      <w:r w:rsidRPr="00A443D7">
        <w:rPr>
          <w:lang w:val="ru-RU"/>
        </w:rPr>
        <w:br/>
      </w:r>
      <w:r w:rsidRPr="00A443D7">
        <w:rPr>
          <w:rFonts w:ascii="Times New Roman" w:eastAsia="Times New Roman" w:hAnsi="Times New Roman"/>
          <w:color w:val="000000"/>
          <w:sz w:val="24"/>
          <w:lang w:val="ru-RU"/>
        </w:rPr>
        <w:t>умение создавать эстетически значимые изделия из различных материалов.</w:t>
      </w:r>
    </w:p>
    <w:p w:rsidR="0017795A" w:rsidRPr="00A443D7" w:rsidRDefault="00A443D7">
      <w:pPr>
        <w:autoSpaceDE w:val="0"/>
        <w:autoSpaceDN w:val="0"/>
        <w:spacing w:before="310" w:after="0" w:line="410" w:lineRule="auto"/>
        <w:ind w:left="180" w:right="288"/>
        <w:rPr>
          <w:lang w:val="ru-RU"/>
        </w:rPr>
      </w:pPr>
      <w:r w:rsidRPr="00A443D7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Ценности научного познания и практической деятельности: </w:t>
      </w:r>
      <w:r w:rsidRPr="00A443D7">
        <w:rPr>
          <w:lang w:val="ru-RU"/>
        </w:rPr>
        <w:br/>
      </w:r>
      <w:r w:rsidRPr="00A443D7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ценности науки как фундамента технологий; </w:t>
      </w:r>
      <w:r w:rsidRPr="00A443D7">
        <w:rPr>
          <w:lang w:val="ru-RU"/>
        </w:rPr>
        <w:br/>
      </w:r>
      <w:r w:rsidRPr="00A443D7">
        <w:rPr>
          <w:rFonts w:ascii="Times New Roman" w:eastAsia="Times New Roman" w:hAnsi="Times New Roman"/>
          <w:color w:val="000000"/>
          <w:sz w:val="24"/>
          <w:lang w:val="ru-RU"/>
        </w:rPr>
        <w:t>развитие интереса к исследовательской деятельности, реализации на практике достижений науки.</w:t>
      </w:r>
    </w:p>
    <w:p w:rsidR="0017795A" w:rsidRPr="00A443D7" w:rsidRDefault="00A443D7">
      <w:pPr>
        <w:tabs>
          <w:tab w:val="left" w:pos="180"/>
        </w:tabs>
        <w:autoSpaceDE w:val="0"/>
        <w:autoSpaceDN w:val="0"/>
        <w:spacing w:before="310" w:after="0" w:line="382" w:lineRule="auto"/>
        <w:rPr>
          <w:lang w:val="ru-RU"/>
        </w:rPr>
      </w:pPr>
      <w:r w:rsidRPr="00A443D7">
        <w:rPr>
          <w:lang w:val="ru-RU"/>
        </w:rPr>
        <w:tab/>
      </w:r>
      <w:r w:rsidRPr="00A443D7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Формирование культуры здоровья и эмоционального благополучия: </w:t>
      </w:r>
      <w:r w:rsidRPr="00A443D7">
        <w:rPr>
          <w:lang w:val="ru-RU"/>
        </w:rPr>
        <w:br/>
      </w:r>
      <w:r w:rsidRPr="00A443D7">
        <w:rPr>
          <w:lang w:val="ru-RU"/>
        </w:rPr>
        <w:tab/>
      </w:r>
      <w:r w:rsidRPr="00A443D7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ценности безопасного образа жизни в современном технологическом мире, важности правил безопасной работы с инструментами; </w:t>
      </w:r>
      <w:r w:rsidRPr="00A443D7">
        <w:rPr>
          <w:lang w:val="ru-RU"/>
        </w:rPr>
        <w:br/>
      </w:r>
      <w:r w:rsidRPr="00A443D7">
        <w:rPr>
          <w:lang w:val="ru-RU"/>
        </w:rPr>
        <w:tab/>
      </w:r>
      <w:r w:rsidRPr="00A443D7">
        <w:rPr>
          <w:rFonts w:ascii="Times New Roman" w:eastAsia="Times New Roman" w:hAnsi="Times New Roman"/>
          <w:color w:val="000000"/>
          <w:sz w:val="24"/>
          <w:lang w:val="ru-RU"/>
        </w:rPr>
        <w:t xml:space="preserve">умение распознавать информационные угрозы и </w:t>
      </w:r>
      <w:proofErr w:type="spellStart"/>
      <w:proofErr w:type="gramStart"/>
      <w:r w:rsidRPr="00A443D7">
        <w:rPr>
          <w:rFonts w:ascii="Times New Roman" w:eastAsia="Times New Roman" w:hAnsi="Times New Roman"/>
          <w:color w:val="000000"/>
          <w:sz w:val="24"/>
          <w:lang w:val="ru-RU"/>
        </w:rPr>
        <w:t>осуществ</w:t>
      </w:r>
      <w:proofErr w:type="spellEnd"/>
      <w:r w:rsidRPr="00A443D7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A443D7">
        <w:rPr>
          <w:rFonts w:ascii="Times New Roman" w:eastAsia="Times New Roman" w:hAnsi="Times New Roman"/>
          <w:color w:val="000000"/>
          <w:sz w:val="24"/>
          <w:lang w:val="ru-RU"/>
        </w:rPr>
        <w:t>лять</w:t>
      </w:r>
      <w:proofErr w:type="spellEnd"/>
      <w:proofErr w:type="gramEnd"/>
      <w:r w:rsidRPr="00A443D7">
        <w:rPr>
          <w:rFonts w:ascii="Times New Roman" w:eastAsia="Times New Roman" w:hAnsi="Times New Roman"/>
          <w:color w:val="000000"/>
          <w:sz w:val="24"/>
          <w:lang w:val="ru-RU"/>
        </w:rPr>
        <w:t xml:space="preserve"> защиту личности от этих угроз.</w:t>
      </w:r>
    </w:p>
    <w:p w:rsidR="0017795A" w:rsidRPr="00A443D7" w:rsidRDefault="00A443D7">
      <w:pPr>
        <w:autoSpaceDE w:val="0"/>
        <w:autoSpaceDN w:val="0"/>
        <w:spacing w:before="310" w:after="0" w:line="410" w:lineRule="auto"/>
        <w:ind w:left="180" w:right="1440"/>
        <w:rPr>
          <w:lang w:val="ru-RU"/>
        </w:rPr>
      </w:pPr>
      <w:r w:rsidRPr="00A443D7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Трудовое воспитание: </w:t>
      </w:r>
      <w:r w:rsidRPr="00A443D7">
        <w:rPr>
          <w:lang w:val="ru-RU"/>
        </w:rPr>
        <w:br/>
      </w:r>
      <w:r w:rsidRPr="00A443D7">
        <w:rPr>
          <w:rFonts w:ascii="Times New Roman" w:eastAsia="Times New Roman" w:hAnsi="Times New Roman"/>
          <w:color w:val="000000"/>
          <w:sz w:val="24"/>
          <w:lang w:val="ru-RU"/>
        </w:rPr>
        <w:t>активное участие в решении возникающих практических задач из различных областей; умение ориентироваться в мире современных профессий.</w:t>
      </w:r>
    </w:p>
    <w:p w:rsidR="0017795A" w:rsidRPr="00A443D7" w:rsidRDefault="00A443D7">
      <w:pPr>
        <w:tabs>
          <w:tab w:val="left" w:pos="180"/>
        </w:tabs>
        <w:autoSpaceDE w:val="0"/>
        <w:autoSpaceDN w:val="0"/>
        <w:spacing w:before="310" w:after="0" w:line="382" w:lineRule="auto"/>
        <w:rPr>
          <w:lang w:val="ru-RU"/>
        </w:rPr>
      </w:pPr>
      <w:r w:rsidRPr="00A443D7">
        <w:rPr>
          <w:lang w:val="ru-RU"/>
        </w:rPr>
        <w:tab/>
      </w:r>
      <w:r w:rsidRPr="00A443D7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Экологическое воспитание: </w:t>
      </w:r>
      <w:r w:rsidRPr="00A443D7">
        <w:rPr>
          <w:lang w:val="ru-RU"/>
        </w:rPr>
        <w:br/>
      </w:r>
      <w:r w:rsidRPr="00A443D7">
        <w:rPr>
          <w:lang w:val="ru-RU"/>
        </w:rPr>
        <w:tab/>
      </w:r>
      <w:r w:rsidRPr="00A443D7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воспитание бережного отношения к окружающей среде, понимание необходимости соблюдения баланса между природой и </w:t>
      </w:r>
      <w:proofErr w:type="spellStart"/>
      <w:r w:rsidRPr="00A443D7">
        <w:rPr>
          <w:rFonts w:ascii="Times New Roman" w:eastAsia="Times New Roman" w:hAnsi="Times New Roman"/>
          <w:color w:val="000000"/>
          <w:sz w:val="24"/>
          <w:lang w:val="ru-RU"/>
        </w:rPr>
        <w:t>техносферой</w:t>
      </w:r>
      <w:proofErr w:type="spellEnd"/>
      <w:r w:rsidRPr="00A443D7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r w:rsidRPr="00A443D7">
        <w:rPr>
          <w:lang w:val="ru-RU"/>
        </w:rPr>
        <w:br/>
      </w:r>
      <w:r w:rsidRPr="00A443D7">
        <w:rPr>
          <w:lang w:val="ru-RU"/>
        </w:rPr>
        <w:tab/>
      </w:r>
      <w:r w:rsidRPr="00A443D7">
        <w:rPr>
          <w:rFonts w:ascii="Times New Roman" w:eastAsia="Times New Roman" w:hAnsi="Times New Roman"/>
          <w:color w:val="000000"/>
          <w:sz w:val="24"/>
          <w:lang w:val="ru-RU"/>
        </w:rPr>
        <w:t>осознание пределов преобразовательной деятельности человека.</w:t>
      </w:r>
    </w:p>
    <w:p w:rsidR="0017795A" w:rsidRPr="00A443D7" w:rsidRDefault="0017795A">
      <w:pPr>
        <w:rPr>
          <w:lang w:val="ru-RU"/>
        </w:rPr>
        <w:sectPr w:rsidR="0017795A" w:rsidRPr="00A443D7">
          <w:pgSz w:w="11900" w:h="16840"/>
          <w:pgMar w:top="298" w:right="646" w:bottom="338" w:left="666" w:header="720" w:footer="720" w:gutter="0"/>
          <w:cols w:space="720" w:equalWidth="0">
            <w:col w:w="10588" w:space="0"/>
          </w:cols>
          <w:docGrid w:linePitch="360"/>
        </w:sectPr>
      </w:pPr>
    </w:p>
    <w:p w:rsidR="0017795A" w:rsidRPr="00A443D7" w:rsidRDefault="0017795A">
      <w:pPr>
        <w:autoSpaceDE w:val="0"/>
        <w:autoSpaceDN w:val="0"/>
        <w:spacing w:after="78" w:line="220" w:lineRule="exact"/>
        <w:rPr>
          <w:lang w:val="ru-RU"/>
        </w:rPr>
      </w:pPr>
    </w:p>
    <w:p w:rsidR="0017795A" w:rsidRPr="00A443D7" w:rsidRDefault="00A443D7">
      <w:pPr>
        <w:tabs>
          <w:tab w:val="left" w:pos="180"/>
        </w:tabs>
        <w:autoSpaceDE w:val="0"/>
        <w:autoSpaceDN w:val="0"/>
        <w:spacing w:after="0" w:line="420" w:lineRule="auto"/>
        <w:rPr>
          <w:lang w:val="ru-RU"/>
        </w:rPr>
      </w:pPr>
      <w:proofErr w:type="gramStart"/>
      <w:r w:rsidRPr="00A443D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МЕТАПРЕДМЕТНЫЕ РЕЗУЛЬТАТЫ </w:t>
      </w:r>
      <w:r w:rsidRPr="00A443D7">
        <w:rPr>
          <w:lang w:val="ru-RU"/>
        </w:rPr>
        <w:br/>
      </w:r>
      <w:r w:rsidRPr="00A443D7">
        <w:rPr>
          <w:lang w:val="ru-RU"/>
        </w:rPr>
        <w:tab/>
      </w:r>
      <w:r w:rsidRPr="00A443D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Овладение универсальными познавательными действиями </w:t>
      </w:r>
      <w:r w:rsidRPr="00A443D7">
        <w:rPr>
          <w:lang w:val="ru-RU"/>
        </w:rPr>
        <w:br/>
      </w:r>
      <w:r w:rsidRPr="00A443D7">
        <w:rPr>
          <w:lang w:val="ru-RU"/>
        </w:rPr>
        <w:tab/>
      </w:r>
      <w:r w:rsidRPr="00A443D7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Базовые логические действия: </w:t>
      </w:r>
      <w:r w:rsidRPr="00A443D7">
        <w:rPr>
          <w:lang w:val="ru-RU"/>
        </w:rPr>
        <w:br/>
      </w:r>
      <w:r w:rsidRPr="00A443D7">
        <w:rPr>
          <w:lang w:val="ru-RU"/>
        </w:rPr>
        <w:tab/>
      </w:r>
      <w:r w:rsidRPr="00A443D7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и характеризовать существенные признаки природных и рукотворных объектов; </w:t>
      </w:r>
      <w:r w:rsidRPr="00A443D7">
        <w:rPr>
          <w:lang w:val="ru-RU"/>
        </w:rPr>
        <w:br/>
      </w:r>
      <w:r w:rsidRPr="00A443D7">
        <w:rPr>
          <w:lang w:val="ru-RU"/>
        </w:rPr>
        <w:tab/>
      </w:r>
      <w:r w:rsidRPr="00A443D7">
        <w:rPr>
          <w:rFonts w:ascii="Times New Roman" w:eastAsia="Times New Roman" w:hAnsi="Times New Roman"/>
          <w:color w:val="000000"/>
          <w:sz w:val="24"/>
          <w:lang w:val="ru-RU"/>
        </w:rPr>
        <w:t xml:space="preserve">устанавливать существенный признак классификации, основание для обобщения и сравнения; </w:t>
      </w:r>
      <w:r w:rsidRPr="00A443D7">
        <w:rPr>
          <w:lang w:val="ru-RU"/>
        </w:rPr>
        <w:tab/>
      </w:r>
      <w:r w:rsidRPr="00A443D7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закономерности и противоречия в рассматриваемых фактах, данных и наблюдениях, относящихся к внешнему миру; </w:t>
      </w:r>
      <w:r w:rsidRPr="00A443D7">
        <w:rPr>
          <w:lang w:val="ru-RU"/>
        </w:rPr>
        <w:br/>
      </w:r>
      <w:r w:rsidRPr="00A443D7">
        <w:rPr>
          <w:lang w:val="ru-RU"/>
        </w:rPr>
        <w:tab/>
      </w:r>
      <w:r w:rsidRPr="00A443D7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причинно-следственные связи при изучении природных явлений и процессов, а также процессов, происходящих в </w:t>
      </w:r>
      <w:proofErr w:type="spellStart"/>
      <w:r w:rsidRPr="00A443D7">
        <w:rPr>
          <w:rFonts w:ascii="Times New Roman" w:eastAsia="Times New Roman" w:hAnsi="Times New Roman"/>
          <w:color w:val="000000"/>
          <w:sz w:val="24"/>
          <w:lang w:val="ru-RU"/>
        </w:rPr>
        <w:t>техносфере</w:t>
      </w:r>
      <w:proofErr w:type="spellEnd"/>
      <w:r w:rsidRPr="00A443D7">
        <w:rPr>
          <w:rFonts w:ascii="Times New Roman" w:eastAsia="Times New Roman" w:hAnsi="Times New Roman"/>
          <w:color w:val="000000"/>
          <w:sz w:val="24"/>
          <w:lang w:val="ru-RU"/>
        </w:rPr>
        <w:t>;</w:t>
      </w:r>
      <w:proofErr w:type="gramEnd"/>
      <w:r w:rsidRPr="00A443D7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A443D7">
        <w:rPr>
          <w:lang w:val="ru-RU"/>
        </w:rPr>
        <w:br/>
      </w:r>
      <w:r w:rsidRPr="00A443D7">
        <w:rPr>
          <w:lang w:val="ru-RU"/>
        </w:rPr>
        <w:tab/>
      </w:r>
      <w:r w:rsidRPr="00A443D7">
        <w:rPr>
          <w:rFonts w:ascii="Times New Roman" w:eastAsia="Times New Roman" w:hAnsi="Times New Roman"/>
          <w:color w:val="000000"/>
          <w:sz w:val="24"/>
          <w:lang w:val="ru-RU"/>
        </w:rPr>
        <w:t>самостоятельно выбирать способ решения поставленной задачи, используя для этого необходимые материалы, инструменты и технологии.</w:t>
      </w:r>
    </w:p>
    <w:p w:rsidR="0017795A" w:rsidRPr="00A443D7" w:rsidRDefault="00A443D7">
      <w:pPr>
        <w:tabs>
          <w:tab w:val="left" w:pos="180"/>
        </w:tabs>
        <w:autoSpaceDE w:val="0"/>
        <w:autoSpaceDN w:val="0"/>
        <w:spacing w:before="310" w:after="0" w:line="432" w:lineRule="auto"/>
        <w:rPr>
          <w:lang w:val="ru-RU"/>
        </w:rPr>
      </w:pPr>
      <w:r w:rsidRPr="00A443D7">
        <w:rPr>
          <w:lang w:val="ru-RU"/>
        </w:rPr>
        <w:tab/>
      </w:r>
      <w:r w:rsidRPr="00A443D7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Базовые исследовательские действия: </w:t>
      </w:r>
      <w:r w:rsidRPr="00A443D7">
        <w:rPr>
          <w:lang w:val="ru-RU"/>
        </w:rPr>
        <w:br/>
      </w:r>
      <w:r w:rsidRPr="00A443D7">
        <w:rPr>
          <w:lang w:val="ru-RU"/>
        </w:rPr>
        <w:tab/>
      </w:r>
      <w:r w:rsidRPr="00A443D7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вопросы как исследовательский инструмент познания; </w:t>
      </w:r>
      <w:r w:rsidRPr="00A443D7">
        <w:rPr>
          <w:lang w:val="ru-RU"/>
        </w:rPr>
        <w:br/>
      </w:r>
      <w:r w:rsidRPr="00A443D7">
        <w:rPr>
          <w:lang w:val="ru-RU"/>
        </w:rPr>
        <w:tab/>
      </w:r>
      <w:r w:rsidRPr="00A443D7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формировать запросы к информационной системе с целью получения необходимой информации; </w:t>
      </w:r>
      <w:r w:rsidRPr="00A443D7">
        <w:rPr>
          <w:lang w:val="ru-RU"/>
        </w:rPr>
        <w:tab/>
      </w:r>
      <w:r w:rsidRPr="00A443D7">
        <w:rPr>
          <w:rFonts w:ascii="Times New Roman" w:eastAsia="Times New Roman" w:hAnsi="Times New Roman"/>
          <w:color w:val="000000"/>
          <w:sz w:val="24"/>
          <w:lang w:val="ru-RU"/>
        </w:rPr>
        <w:t xml:space="preserve">оценивать полноту, достоверность и актуальность полученной информации; </w:t>
      </w:r>
      <w:r w:rsidRPr="00A443D7">
        <w:rPr>
          <w:lang w:val="ru-RU"/>
        </w:rPr>
        <w:br/>
      </w:r>
      <w:r w:rsidRPr="00A443D7">
        <w:rPr>
          <w:lang w:val="ru-RU"/>
        </w:rPr>
        <w:tab/>
      </w:r>
      <w:r w:rsidRPr="00A443D7">
        <w:rPr>
          <w:rFonts w:ascii="Times New Roman" w:eastAsia="Times New Roman" w:hAnsi="Times New Roman"/>
          <w:color w:val="000000"/>
          <w:sz w:val="24"/>
          <w:lang w:val="ru-RU"/>
        </w:rPr>
        <w:t xml:space="preserve">опытным путём изучать свойства различных материалов; </w:t>
      </w:r>
      <w:r w:rsidRPr="00A443D7">
        <w:rPr>
          <w:lang w:val="ru-RU"/>
        </w:rPr>
        <w:br/>
      </w:r>
      <w:r w:rsidRPr="00A443D7">
        <w:rPr>
          <w:lang w:val="ru-RU"/>
        </w:rPr>
        <w:tab/>
      </w:r>
      <w:r w:rsidRPr="00A443D7">
        <w:rPr>
          <w:rFonts w:ascii="Times New Roman" w:eastAsia="Times New Roman" w:hAnsi="Times New Roman"/>
          <w:color w:val="000000"/>
          <w:sz w:val="24"/>
          <w:lang w:val="ru-RU"/>
        </w:rPr>
        <w:t xml:space="preserve">овладевать навыками измерения величин с помощью измерительных инструментов, оценивать погрешность измерения, уметь осуществлять арифметические действия с приближёнными величинами; </w:t>
      </w:r>
      <w:r w:rsidRPr="00A443D7">
        <w:rPr>
          <w:lang w:val="ru-RU"/>
        </w:rPr>
        <w:br/>
      </w:r>
      <w:r w:rsidRPr="00A443D7">
        <w:rPr>
          <w:lang w:val="ru-RU"/>
        </w:rPr>
        <w:tab/>
      </w:r>
      <w:r w:rsidRPr="00A443D7">
        <w:rPr>
          <w:rFonts w:ascii="Times New Roman" w:eastAsia="Times New Roman" w:hAnsi="Times New Roman"/>
          <w:color w:val="000000"/>
          <w:sz w:val="24"/>
          <w:lang w:val="ru-RU"/>
        </w:rPr>
        <w:t xml:space="preserve">строить и оценивать модели объектов, явлений и процессов; </w:t>
      </w:r>
      <w:r w:rsidRPr="00A443D7">
        <w:rPr>
          <w:lang w:val="ru-RU"/>
        </w:rPr>
        <w:br/>
      </w:r>
      <w:r w:rsidRPr="00A443D7">
        <w:rPr>
          <w:lang w:val="ru-RU"/>
        </w:rPr>
        <w:tab/>
      </w:r>
      <w:r w:rsidRPr="00A443D7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создавать, применять и преобразовывать знаки и символы, модели и схемы для решения учебных и познавательных задач; </w:t>
      </w:r>
      <w:r w:rsidRPr="00A443D7">
        <w:rPr>
          <w:lang w:val="ru-RU"/>
        </w:rPr>
        <w:br/>
      </w:r>
      <w:r w:rsidRPr="00A443D7">
        <w:rPr>
          <w:lang w:val="ru-RU"/>
        </w:rPr>
        <w:tab/>
      </w:r>
      <w:r w:rsidRPr="00A443D7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оценивать правильность выполнения учебной задачи, собственные возможности её решения; </w:t>
      </w:r>
      <w:r w:rsidRPr="00A443D7">
        <w:rPr>
          <w:lang w:val="ru-RU"/>
        </w:rPr>
        <w:tab/>
      </w:r>
      <w:r w:rsidRPr="00A443D7">
        <w:rPr>
          <w:rFonts w:ascii="Times New Roman" w:eastAsia="Times New Roman" w:hAnsi="Times New Roman"/>
          <w:color w:val="000000"/>
          <w:sz w:val="24"/>
          <w:lang w:val="ru-RU"/>
        </w:rPr>
        <w:t>прогнозировать поведение технической системы, в том числе с учётом синергетических эффектов.</w:t>
      </w:r>
    </w:p>
    <w:p w:rsidR="0017795A" w:rsidRPr="00A443D7" w:rsidRDefault="00A443D7">
      <w:pPr>
        <w:autoSpaceDE w:val="0"/>
        <w:autoSpaceDN w:val="0"/>
        <w:spacing w:before="310" w:after="0" w:line="446" w:lineRule="auto"/>
        <w:ind w:left="180" w:right="1584"/>
        <w:rPr>
          <w:lang w:val="ru-RU"/>
        </w:rPr>
      </w:pPr>
      <w:r w:rsidRPr="00A443D7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Работа с информацией: </w:t>
      </w:r>
      <w:r w:rsidRPr="00A443D7">
        <w:rPr>
          <w:lang w:val="ru-RU"/>
        </w:rPr>
        <w:br/>
      </w:r>
      <w:r w:rsidRPr="00A443D7">
        <w:rPr>
          <w:rFonts w:ascii="Times New Roman" w:eastAsia="Times New Roman" w:hAnsi="Times New Roman"/>
          <w:color w:val="000000"/>
          <w:sz w:val="24"/>
          <w:lang w:val="ru-RU"/>
        </w:rPr>
        <w:t xml:space="preserve">выбирать форму представления информации в зависимости от поставленной задачи; понимать различие между данными, информацией и знаниями; </w:t>
      </w:r>
      <w:r w:rsidRPr="00A443D7">
        <w:rPr>
          <w:lang w:val="ru-RU"/>
        </w:rPr>
        <w:br/>
      </w:r>
      <w:r w:rsidRPr="00A443D7">
        <w:rPr>
          <w:rFonts w:ascii="Times New Roman" w:eastAsia="Times New Roman" w:hAnsi="Times New Roman"/>
          <w:color w:val="000000"/>
          <w:sz w:val="24"/>
          <w:lang w:val="ru-RU"/>
        </w:rPr>
        <w:t xml:space="preserve">владеть начальными навыками работы с «большими данными»; </w:t>
      </w:r>
      <w:r w:rsidRPr="00A443D7">
        <w:rPr>
          <w:lang w:val="ru-RU"/>
        </w:rPr>
        <w:br/>
      </w:r>
      <w:r w:rsidRPr="00A443D7">
        <w:rPr>
          <w:rFonts w:ascii="Times New Roman" w:eastAsia="Times New Roman" w:hAnsi="Times New Roman"/>
          <w:color w:val="000000"/>
          <w:sz w:val="24"/>
          <w:lang w:val="ru-RU"/>
        </w:rPr>
        <w:t>владеть технологией трансформации данных в информацию, информации в знания.</w:t>
      </w:r>
    </w:p>
    <w:p w:rsidR="0017795A" w:rsidRPr="00A443D7" w:rsidRDefault="0017795A">
      <w:pPr>
        <w:rPr>
          <w:lang w:val="ru-RU"/>
        </w:rPr>
        <w:sectPr w:rsidR="0017795A" w:rsidRPr="00A443D7">
          <w:pgSz w:w="11900" w:h="16840"/>
          <w:pgMar w:top="298" w:right="650" w:bottom="64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17795A" w:rsidRPr="00A443D7" w:rsidRDefault="0017795A">
      <w:pPr>
        <w:autoSpaceDE w:val="0"/>
        <w:autoSpaceDN w:val="0"/>
        <w:spacing w:after="78" w:line="220" w:lineRule="exact"/>
        <w:rPr>
          <w:lang w:val="ru-RU"/>
        </w:rPr>
      </w:pPr>
    </w:p>
    <w:p w:rsidR="0017795A" w:rsidRPr="00A443D7" w:rsidRDefault="00A443D7">
      <w:pPr>
        <w:tabs>
          <w:tab w:val="left" w:pos="180"/>
        </w:tabs>
        <w:autoSpaceDE w:val="0"/>
        <w:autoSpaceDN w:val="0"/>
        <w:spacing w:after="0" w:line="379" w:lineRule="auto"/>
        <w:rPr>
          <w:lang w:val="ru-RU"/>
        </w:rPr>
      </w:pPr>
      <w:r w:rsidRPr="00A443D7">
        <w:rPr>
          <w:lang w:val="ru-RU"/>
        </w:rPr>
        <w:tab/>
      </w:r>
      <w:proofErr w:type="gramStart"/>
      <w:r w:rsidRPr="00A443D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Овладение универсальными учебными регулятивными действиями </w:t>
      </w:r>
      <w:r w:rsidRPr="00A443D7">
        <w:rPr>
          <w:lang w:val="ru-RU"/>
        </w:rPr>
        <w:br/>
      </w:r>
      <w:r w:rsidRPr="00A443D7">
        <w:rPr>
          <w:lang w:val="ru-RU"/>
        </w:rPr>
        <w:tab/>
      </w:r>
      <w:r w:rsidRPr="00A443D7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Самоорганизация: </w:t>
      </w:r>
      <w:r w:rsidRPr="00A443D7">
        <w:rPr>
          <w:lang w:val="ru-RU"/>
        </w:rPr>
        <w:br/>
      </w:r>
      <w:r w:rsidRPr="00A443D7">
        <w:rPr>
          <w:lang w:val="ru-RU"/>
        </w:rPr>
        <w:tab/>
      </w:r>
      <w:r w:rsidRPr="00A443D7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</w:r>
      <w:r w:rsidRPr="00A443D7">
        <w:rPr>
          <w:lang w:val="ru-RU"/>
        </w:rPr>
        <w:br/>
      </w:r>
      <w:r w:rsidRPr="00A443D7">
        <w:rPr>
          <w:lang w:val="ru-RU"/>
        </w:rPr>
        <w:tab/>
      </w:r>
      <w:r w:rsidRPr="00A443D7">
        <w:rPr>
          <w:rFonts w:ascii="Times New Roman" w:eastAsia="Times New Roman" w:hAnsi="Times New Roman"/>
          <w:color w:val="000000"/>
          <w:sz w:val="24"/>
          <w:lang w:val="ru-RU"/>
        </w:rPr>
        <w:t>уметь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  <w:proofErr w:type="gramEnd"/>
      <w:r w:rsidRPr="00A443D7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A443D7">
        <w:rPr>
          <w:lang w:val="ru-RU"/>
        </w:rPr>
        <w:br/>
      </w:r>
      <w:r w:rsidRPr="00A443D7">
        <w:rPr>
          <w:lang w:val="ru-RU"/>
        </w:rPr>
        <w:tab/>
      </w:r>
      <w:r w:rsidRPr="00A443D7">
        <w:rPr>
          <w:rFonts w:ascii="Times New Roman" w:eastAsia="Times New Roman" w:hAnsi="Times New Roman"/>
          <w:color w:val="000000"/>
          <w:sz w:val="24"/>
          <w:lang w:val="ru-RU"/>
        </w:rPr>
        <w:t>делать выбор и брать ответственность за решение.</w:t>
      </w:r>
    </w:p>
    <w:p w:rsidR="0017795A" w:rsidRPr="00A443D7" w:rsidRDefault="00A443D7">
      <w:pPr>
        <w:tabs>
          <w:tab w:val="left" w:pos="180"/>
        </w:tabs>
        <w:autoSpaceDE w:val="0"/>
        <w:autoSpaceDN w:val="0"/>
        <w:spacing w:before="310" w:after="0" w:line="403" w:lineRule="auto"/>
        <w:rPr>
          <w:lang w:val="ru-RU"/>
        </w:rPr>
      </w:pPr>
      <w:r w:rsidRPr="00A443D7">
        <w:rPr>
          <w:lang w:val="ru-RU"/>
        </w:rPr>
        <w:tab/>
      </w:r>
      <w:r w:rsidRPr="00A443D7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Самоконтроль (рефлексия): </w:t>
      </w:r>
      <w:r w:rsidRPr="00A443D7">
        <w:rPr>
          <w:lang w:val="ru-RU"/>
        </w:rPr>
        <w:br/>
      </w:r>
      <w:r w:rsidRPr="00A443D7">
        <w:rPr>
          <w:lang w:val="ru-RU"/>
        </w:rPr>
        <w:tab/>
      </w:r>
      <w:r w:rsidRPr="00A443D7">
        <w:rPr>
          <w:rFonts w:ascii="Times New Roman" w:eastAsia="Times New Roman" w:hAnsi="Times New Roman"/>
          <w:color w:val="000000"/>
          <w:sz w:val="24"/>
          <w:lang w:val="ru-RU"/>
        </w:rPr>
        <w:t xml:space="preserve">давать адекватную оценку ситуации и предлагать план её изменения; </w:t>
      </w:r>
      <w:r w:rsidRPr="00A443D7">
        <w:rPr>
          <w:lang w:val="ru-RU"/>
        </w:rPr>
        <w:br/>
      </w:r>
      <w:r w:rsidRPr="00A443D7">
        <w:rPr>
          <w:lang w:val="ru-RU"/>
        </w:rPr>
        <w:tab/>
      </w:r>
      <w:r w:rsidRPr="00A443D7">
        <w:rPr>
          <w:rFonts w:ascii="Times New Roman" w:eastAsia="Times New Roman" w:hAnsi="Times New Roman"/>
          <w:color w:val="000000"/>
          <w:sz w:val="24"/>
          <w:lang w:val="ru-RU"/>
        </w:rPr>
        <w:t>объяснять причины достижения (</w:t>
      </w:r>
      <w:proofErr w:type="spellStart"/>
      <w:r w:rsidRPr="00A443D7">
        <w:rPr>
          <w:rFonts w:ascii="Times New Roman" w:eastAsia="Times New Roman" w:hAnsi="Times New Roman"/>
          <w:color w:val="000000"/>
          <w:sz w:val="24"/>
          <w:lang w:val="ru-RU"/>
        </w:rPr>
        <w:t>недостижения</w:t>
      </w:r>
      <w:proofErr w:type="spellEnd"/>
      <w:r w:rsidRPr="00A443D7">
        <w:rPr>
          <w:rFonts w:ascii="Times New Roman" w:eastAsia="Times New Roman" w:hAnsi="Times New Roman"/>
          <w:color w:val="000000"/>
          <w:sz w:val="24"/>
          <w:lang w:val="ru-RU"/>
        </w:rPr>
        <w:t xml:space="preserve">) результатов преобразовательной деятельности; </w:t>
      </w:r>
      <w:r w:rsidRPr="00A443D7">
        <w:rPr>
          <w:lang w:val="ru-RU"/>
        </w:rPr>
        <w:tab/>
      </w:r>
      <w:r w:rsidRPr="00A443D7">
        <w:rPr>
          <w:rFonts w:ascii="Times New Roman" w:eastAsia="Times New Roman" w:hAnsi="Times New Roman"/>
          <w:color w:val="000000"/>
          <w:sz w:val="24"/>
          <w:lang w:val="ru-RU"/>
        </w:rPr>
        <w:t xml:space="preserve">вносить необходимые коррективы в деятельность по решению задачи или по осуществлению проекта; </w:t>
      </w:r>
      <w:r w:rsidRPr="00A443D7">
        <w:rPr>
          <w:lang w:val="ru-RU"/>
        </w:rPr>
        <w:br/>
      </w:r>
      <w:r w:rsidRPr="00A443D7">
        <w:rPr>
          <w:lang w:val="ru-RU"/>
        </w:rPr>
        <w:tab/>
      </w:r>
      <w:r w:rsidRPr="00A443D7">
        <w:rPr>
          <w:rFonts w:ascii="Times New Roman" w:eastAsia="Times New Roman" w:hAnsi="Times New Roman"/>
          <w:color w:val="000000"/>
          <w:sz w:val="24"/>
          <w:lang w:val="ru-RU"/>
        </w:rPr>
        <w:t>оценивать соответствие результата цели и условиям и при необходимости корректировать цель и процесс её достижения.</w:t>
      </w:r>
    </w:p>
    <w:p w:rsidR="0017795A" w:rsidRPr="00A443D7" w:rsidRDefault="00A443D7">
      <w:pPr>
        <w:tabs>
          <w:tab w:val="left" w:pos="180"/>
        </w:tabs>
        <w:autoSpaceDE w:val="0"/>
        <w:autoSpaceDN w:val="0"/>
        <w:spacing w:before="310" w:after="0" w:line="341" w:lineRule="auto"/>
        <w:rPr>
          <w:lang w:val="ru-RU"/>
        </w:rPr>
      </w:pPr>
      <w:r w:rsidRPr="00A443D7">
        <w:rPr>
          <w:lang w:val="ru-RU"/>
        </w:rPr>
        <w:tab/>
      </w:r>
      <w:r w:rsidRPr="00A443D7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Принятие себя и других: </w:t>
      </w:r>
      <w:r w:rsidRPr="00A443D7">
        <w:rPr>
          <w:lang w:val="ru-RU"/>
        </w:rPr>
        <w:br/>
      </w:r>
      <w:r w:rsidRPr="00A443D7">
        <w:rPr>
          <w:lang w:val="ru-RU"/>
        </w:rPr>
        <w:tab/>
      </w:r>
      <w:r w:rsidRPr="00A443D7">
        <w:rPr>
          <w:rFonts w:ascii="Times New Roman" w:eastAsia="Times New Roman" w:hAnsi="Times New Roman"/>
          <w:color w:val="000000"/>
          <w:sz w:val="24"/>
          <w:lang w:val="ru-RU"/>
        </w:rPr>
        <w:t>признавать своё право на ошибку при решении задач или при реализации проекта, такое же право другого на подобные ошибки.</w:t>
      </w:r>
    </w:p>
    <w:p w:rsidR="0017795A" w:rsidRPr="00A443D7" w:rsidRDefault="00A443D7">
      <w:pPr>
        <w:autoSpaceDE w:val="0"/>
        <w:autoSpaceDN w:val="0"/>
        <w:spacing w:before="670" w:after="0" w:line="230" w:lineRule="auto"/>
        <w:ind w:left="180"/>
        <w:rPr>
          <w:lang w:val="ru-RU"/>
        </w:rPr>
      </w:pPr>
      <w:r w:rsidRPr="00A443D7">
        <w:rPr>
          <w:rFonts w:ascii="Times New Roman" w:eastAsia="Times New Roman" w:hAnsi="Times New Roman"/>
          <w:b/>
          <w:color w:val="000000"/>
          <w:sz w:val="24"/>
          <w:lang w:val="ru-RU"/>
        </w:rPr>
        <w:t>Овладение универсальными коммуникативными действиями.</w:t>
      </w:r>
    </w:p>
    <w:p w:rsidR="0017795A" w:rsidRPr="00A443D7" w:rsidRDefault="00A443D7">
      <w:pPr>
        <w:autoSpaceDE w:val="0"/>
        <w:autoSpaceDN w:val="0"/>
        <w:spacing w:before="310" w:after="0" w:line="446" w:lineRule="auto"/>
        <w:ind w:left="180" w:right="1008"/>
        <w:rPr>
          <w:lang w:val="ru-RU"/>
        </w:rPr>
      </w:pPr>
      <w:r w:rsidRPr="00A443D7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Общение: </w:t>
      </w:r>
      <w:r w:rsidRPr="00A443D7">
        <w:rPr>
          <w:lang w:val="ru-RU"/>
        </w:rPr>
        <w:br/>
      </w:r>
      <w:r w:rsidRPr="00A443D7">
        <w:rPr>
          <w:rFonts w:ascii="Times New Roman" w:eastAsia="Times New Roman" w:hAnsi="Times New Roman"/>
          <w:color w:val="000000"/>
          <w:sz w:val="24"/>
          <w:lang w:val="ru-RU"/>
        </w:rPr>
        <w:t xml:space="preserve">в ходе обсуждения учебного материала, планирования и осуществления учебного проекта; в рамках публичного представления результатов проектной деятельности; </w:t>
      </w:r>
      <w:r w:rsidRPr="00A443D7">
        <w:rPr>
          <w:lang w:val="ru-RU"/>
        </w:rPr>
        <w:br/>
      </w:r>
      <w:r w:rsidRPr="00A443D7">
        <w:rPr>
          <w:rFonts w:ascii="Times New Roman" w:eastAsia="Times New Roman" w:hAnsi="Times New Roman"/>
          <w:color w:val="000000"/>
          <w:sz w:val="24"/>
          <w:lang w:val="ru-RU"/>
        </w:rPr>
        <w:t xml:space="preserve">в ходе совместного решения задачи с использованием облачных сервисов; </w:t>
      </w:r>
      <w:r w:rsidRPr="00A443D7">
        <w:rPr>
          <w:lang w:val="ru-RU"/>
        </w:rPr>
        <w:br/>
      </w:r>
      <w:r w:rsidRPr="00A443D7">
        <w:rPr>
          <w:rFonts w:ascii="Times New Roman" w:eastAsia="Times New Roman" w:hAnsi="Times New Roman"/>
          <w:color w:val="000000"/>
          <w:sz w:val="24"/>
          <w:lang w:val="ru-RU"/>
        </w:rPr>
        <w:t>в ходе общения с представителями других культур, в частности в социальных сетях.</w:t>
      </w:r>
    </w:p>
    <w:p w:rsidR="0017795A" w:rsidRPr="00A443D7" w:rsidRDefault="00A443D7">
      <w:pPr>
        <w:tabs>
          <w:tab w:val="left" w:pos="180"/>
        </w:tabs>
        <w:autoSpaceDE w:val="0"/>
        <w:autoSpaceDN w:val="0"/>
        <w:spacing w:before="310" w:after="0" w:line="406" w:lineRule="auto"/>
        <w:rPr>
          <w:lang w:val="ru-RU"/>
        </w:rPr>
      </w:pPr>
      <w:r w:rsidRPr="00A443D7">
        <w:rPr>
          <w:lang w:val="ru-RU"/>
        </w:rPr>
        <w:tab/>
      </w:r>
      <w:r w:rsidRPr="00A443D7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Совместная деятельность: </w:t>
      </w:r>
      <w:r w:rsidRPr="00A443D7">
        <w:rPr>
          <w:lang w:val="ru-RU"/>
        </w:rPr>
        <w:br/>
      </w:r>
      <w:r w:rsidRPr="00A443D7">
        <w:rPr>
          <w:lang w:val="ru-RU"/>
        </w:rPr>
        <w:tab/>
      </w:r>
      <w:r w:rsidRPr="00A443D7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и использовать преимущества командной работы при реализации учебного проекта; </w:t>
      </w:r>
      <w:r w:rsidRPr="00A443D7">
        <w:rPr>
          <w:lang w:val="ru-RU"/>
        </w:rPr>
        <w:tab/>
      </w:r>
      <w:r w:rsidRPr="00A443D7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необходимость выработки знаково-символических средств как необходимого условия успешной проектной деятельности; </w:t>
      </w:r>
      <w:r w:rsidRPr="00A443D7">
        <w:rPr>
          <w:lang w:val="ru-RU"/>
        </w:rPr>
        <w:br/>
      </w:r>
      <w:r w:rsidRPr="00A443D7">
        <w:rPr>
          <w:lang w:val="ru-RU"/>
        </w:rPr>
        <w:tab/>
      </w:r>
      <w:r w:rsidRPr="00A443D7">
        <w:rPr>
          <w:rFonts w:ascii="Times New Roman" w:eastAsia="Times New Roman" w:hAnsi="Times New Roman"/>
          <w:color w:val="000000"/>
          <w:sz w:val="24"/>
          <w:lang w:val="ru-RU"/>
        </w:rPr>
        <w:t>уметь адекватно интерпретировать высказывания собеседника — участника совместной</w:t>
      </w:r>
    </w:p>
    <w:p w:rsidR="0017795A" w:rsidRPr="00A443D7" w:rsidRDefault="0017795A">
      <w:pPr>
        <w:rPr>
          <w:lang w:val="ru-RU"/>
        </w:rPr>
        <w:sectPr w:rsidR="0017795A" w:rsidRPr="00A443D7">
          <w:pgSz w:w="11900" w:h="16840"/>
          <w:pgMar w:top="298" w:right="676" w:bottom="416" w:left="666" w:header="720" w:footer="720" w:gutter="0"/>
          <w:cols w:space="720" w:equalWidth="0">
            <w:col w:w="10558" w:space="0"/>
          </w:cols>
          <w:docGrid w:linePitch="360"/>
        </w:sectPr>
      </w:pPr>
    </w:p>
    <w:p w:rsidR="0017795A" w:rsidRPr="00A443D7" w:rsidRDefault="0017795A">
      <w:pPr>
        <w:autoSpaceDE w:val="0"/>
        <w:autoSpaceDN w:val="0"/>
        <w:spacing w:after="66" w:line="220" w:lineRule="exact"/>
        <w:rPr>
          <w:lang w:val="ru-RU"/>
        </w:rPr>
      </w:pPr>
    </w:p>
    <w:p w:rsidR="0017795A" w:rsidRPr="00A443D7" w:rsidRDefault="00A443D7">
      <w:pPr>
        <w:autoSpaceDE w:val="0"/>
        <w:autoSpaceDN w:val="0"/>
        <w:spacing w:after="0" w:line="410" w:lineRule="auto"/>
        <w:ind w:left="180" w:right="1296" w:hanging="180"/>
        <w:rPr>
          <w:lang w:val="ru-RU"/>
        </w:rPr>
      </w:pPr>
      <w:r w:rsidRPr="00A443D7">
        <w:rPr>
          <w:rFonts w:ascii="Times New Roman" w:eastAsia="Times New Roman" w:hAnsi="Times New Roman"/>
          <w:color w:val="000000"/>
          <w:sz w:val="24"/>
          <w:lang w:val="ru-RU"/>
        </w:rPr>
        <w:t xml:space="preserve">деятельности; </w:t>
      </w:r>
      <w:r w:rsidRPr="00A443D7">
        <w:rPr>
          <w:lang w:val="ru-RU"/>
        </w:rPr>
        <w:br/>
      </w:r>
      <w:r w:rsidRPr="00A443D7">
        <w:rPr>
          <w:rFonts w:ascii="Times New Roman" w:eastAsia="Times New Roman" w:hAnsi="Times New Roman"/>
          <w:color w:val="000000"/>
          <w:sz w:val="24"/>
          <w:lang w:val="ru-RU"/>
        </w:rPr>
        <w:t>владеть навыками отстаивания своей точки зрения, используя при этом законы логики; уметь распознавать некорректную аргументацию.</w:t>
      </w:r>
    </w:p>
    <w:p w:rsidR="0017795A" w:rsidRPr="00A443D7" w:rsidRDefault="00A443D7">
      <w:pPr>
        <w:autoSpaceDE w:val="0"/>
        <w:autoSpaceDN w:val="0"/>
        <w:spacing w:before="310" w:after="0" w:line="367" w:lineRule="auto"/>
        <w:ind w:left="180" w:right="7056" w:hanging="180"/>
        <w:rPr>
          <w:lang w:val="ru-RU"/>
        </w:rPr>
      </w:pPr>
      <w:r w:rsidRPr="00A443D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ПРЕДМЕТНЫЕ РЕЗУЛЬТАТЫ </w:t>
      </w:r>
      <w:r w:rsidRPr="00A443D7">
        <w:rPr>
          <w:lang w:val="ru-RU"/>
        </w:rPr>
        <w:br/>
      </w:r>
      <w:r w:rsidRPr="00A443D7">
        <w:rPr>
          <w:rFonts w:ascii="Times New Roman" w:eastAsia="Times New Roman" w:hAnsi="Times New Roman"/>
          <w:b/>
          <w:color w:val="000000"/>
          <w:sz w:val="24"/>
          <w:lang w:val="ru-RU"/>
        </w:rPr>
        <w:t>ИНВАРИАНТНЫЕ МОДУЛИ</w:t>
      </w:r>
    </w:p>
    <w:p w:rsidR="0017795A" w:rsidRPr="00A443D7" w:rsidRDefault="00A443D7">
      <w:pPr>
        <w:tabs>
          <w:tab w:val="left" w:pos="180"/>
        </w:tabs>
        <w:autoSpaceDE w:val="0"/>
        <w:autoSpaceDN w:val="0"/>
        <w:spacing w:before="672" w:after="0" w:line="442" w:lineRule="auto"/>
        <w:rPr>
          <w:lang w:val="ru-RU"/>
        </w:rPr>
      </w:pPr>
      <w:r w:rsidRPr="00A443D7">
        <w:rPr>
          <w:lang w:val="ru-RU"/>
        </w:rPr>
        <w:tab/>
      </w:r>
      <w:proofErr w:type="gramStart"/>
      <w:r w:rsidRPr="00A443D7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«Производство и технология»</w:t>
      </w:r>
      <w:r w:rsidRPr="00A443D7">
        <w:rPr>
          <w:lang w:val="ru-RU"/>
        </w:rPr>
        <w:br/>
      </w:r>
      <w:r w:rsidRPr="00A443D7">
        <w:rPr>
          <w:lang w:val="ru-RU"/>
        </w:rPr>
        <w:tab/>
      </w:r>
      <w:r w:rsidRPr="00A443D7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роль техники и технологий для прогрессивного развития общества; </w:t>
      </w:r>
      <w:r w:rsidRPr="00A443D7">
        <w:rPr>
          <w:lang w:val="ru-RU"/>
        </w:rPr>
        <w:br/>
      </w:r>
      <w:r w:rsidRPr="00A443D7">
        <w:rPr>
          <w:lang w:val="ru-RU"/>
        </w:rPr>
        <w:tab/>
      </w:r>
      <w:r w:rsidRPr="00A443D7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роль техники и технологий в цифровом социуме; </w:t>
      </w:r>
      <w:r w:rsidRPr="00A443D7">
        <w:rPr>
          <w:lang w:val="ru-RU"/>
        </w:rPr>
        <w:br/>
      </w:r>
      <w:r w:rsidRPr="00A443D7">
        <w:rPr>
          <w:lang w:val="ru-RU"/>
        </w:rPr>
        <w:tab/>
      </w:r>
      <w:r w:rsidRPr="00A443D7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причины и последствия развития техники и технологий; </w:t>
      </w:r>
      <w:r w:rsidRPr="00A443D7">
        <w:rPr>
          <w:lang w:val="ru-RU"/>
        </w:rPr>
        <w:br/>
      </w:r>
      <w:r w:rsidRPr="00A443D7">
        <w:rPr>
          <w:lang w:val="ru-RU"/>
        </w:rPr>
        <w:tab/>
      </w:r>
      <w:r w:rsidRPr="00A443D7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виды современных технологий и определять перспективы их развития; </w:t>
      </w:r>
      <w:r w:rsidRPr="00A443D7">
        <w:rPr>
          <w:lang w:val="ru-RU"/>
        </w:rPr>
        <w:br/>
      </w:r>
      <w:r w:rsidRPr="00A443D7">
        <w:rPr>
          <w:lang w:val="ru-RU"/>
        </w:rPr>
        <w:tab/>
      </w:r>
      <w:r w:rsidRPr="00A443D7">
        <w:rPr>
          <w:rFonts w:ascii="Times New Roman" w:eastAsia="Times New Roman" w:hAnsi="Times New Roman"/>
          <w:color w:val="000000"/>
          <w:sz w:val="24"/>
          <w:lang w:val="ru-RU"/>
        </w:rPr>
        <w:t>уметь строить учебную и практическую деятельность в соответствии со структурой технологии: этапами, операциями, действиями;</w:t>
      </w:r>
      <w:proofErr w:type="gramEnd"/>
      <w:r w:rsidRPr="00A443D7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A443D7">
        <w:rPr>
          <w:lang w:val="ru-RU"/>
        </w:rPr>
        <w:br/>
      </w:r>
      <w:r w:rsidRPr="00A443D7">
        <w:rPr>
          <w:lang w:val="ru-RU"/>
        </w:rPr>
        <w:tab/>
      </w:r>
      <w:r w:rsidRPr="00A443D7">
        <w:rPr>
          <w:rFonts w:ascii="Times New Roman" w:eastAsia="Times New Roman" w:hAnsi="Times New Roman"/>
          <w:color w:val="000000"/>
          <w:sz w:val="24"/>
          <w:lang w:val="ru-RU"/>
        </w:rPr>
        <w:t xml:space="preserve">научиться конструировать, оценивать и использовать модели в познавательной и практической деятельности; </w:t>
      </w:r>
      <w:r w:rsidRPr="00A443D7">
        <w:rPr>
          <w:lang w:val="ru-RU"/>
        </w:rPr>
        <w:br/>
      </w:r>
      <w:r w:rsidRPr="00A443D7">
        <w:rPr>
          <w:lang w:val="ru-RU"/>
        </w:rPr>
        <w:tab/>
      </w:r>
      <w:r w:rsidRPr="00A443D7">
        <w:rPr>
          <w:rFonts w:ascii="Times New Roman" w:eastAsia="Times New Roman" w:hAnsi="Times New Roman"/>
          <w:color w:val="000000"/>
          <w:sz w:val="24"/>
          <w:lang w:val="ru-RU"/>
        </w:rPr>
        <w:t xml:space="preserve">организовывать рабочее место в соответствии с требованиями безопасности; </w:t>
      </w:r>
      <w:r w:rsidRPr="00A443D7">
        <w:rPr>
          <w:lang w:val="ru-RU"/>
        </w:rPr>
        <w:br/>
      </w:r>
      <w:r w:rsidRPr="00A443D7">
        <w:rPr>
          <w:lang w:val="ru-RU"/>
        </w:rPr>
        <w:tab/>
      </w:r>
      <w:r w:rsidRPr="00A443D7">
        <w:rPr>
          <w:rFonts w:ascii="Times New Roman" w:eastAsia="Times New Roman" w:hAnsi="Times New Roman"/>
          <w:color w:val="000000"/>
          <w:sz w:val="24"/>
          <w:lang w:val="ru-RU"/>
        </w:rPr>
        <w:t xml:space="preserve">соблюдать правила безопасности; </w:t>
      </w:r>
      <w:r w:rsidRPr="00A443D7">
        <w:rPr>
          <w:lang w:val="ru-RU"/>
        </w:rPr>
        <w:br/>
      </w:r>
      <w:r w:rsidRPr="00A443D7">
        <w:rPr>
          <w:lang w:val="ru-RU"/>
        </w:rPr>
        <w:tab/>
      </w:r>
      <w:r w:rsidRPr="00A443D7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различные материалы (древесина, металлы и сплавы, полимеры, текстиль, сельскохозяйственная продукция); </w:t>
      </w:r>
      <w:r w:rsidRPr="00A443D7">
        <w:rPr>
          <w:lang w:val="ru-RU"/>
        </w:rPr>
        <w:br/>
      </w:r>
      <w:r w:rsidRPr="00A443D7">
        <w:rPr>
          <w:lang w:val="ru-RU"/>
        </w:rPr>
        <w:tab/>
      </w:r>
      <w:r w:rsidRPr="00A443D7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создавать, применять и преобразовывать знаки и символы, модели и схемы для решения учебных и производственных задач; </w:t>
      </w:r>
      <w:r w:rsidRPr="00A443D7">
        <w:rPr>
          <w:lang w:val="ru-RU"/>
        </w:rPr>
        <w:br/>
      </w:r>
      <w:r w:rsidRPr="00A443D7">
        <w:rPr>
          <w:lang w:val="ru-RU"/>
        </w:rPr>
        <w:tab/>
      </w:r>
      <w:r w:rsidRPr="00A443D7">
        <w:rPr>
          <w:rFonts w:ascii="Times New Roman" w:eastAsia="Times New Roman" w:hAnsi="Times New Roman"/>
          <w:color w:val="000000"/>
          <w:sz w:val="24"/>
          <w:lang w:val="ru-RU"/>
        </w:rPr>
        <w:t xml:space="preserve">получить возможность научиться коллективно решать задачи с использованием облачных сервисов; </w:t>
      </w:r>
      <w:r w:rsidRPr="00A443D7">
        <w:rPr>
          <w:lang w:val="ru-RU"/>
        </w:rPr>
        <w:tab/>
      </w:r>
      <w:r w:rsidRPr="00A443D7">
        <w:rPr>
          <w:rFonts w:ascii="Times New Roman" w:eastAsia="Times New Roman" w:hAnsi="Times New Roman"/>
          <w:color w:val="000000"/>
          <w:sz w:val="24"/>
          <w:lang w:val="ru-RU"/>
        </w:rPr>
        <w:t xml:space="preserve">оперировать понятием «биотехнология»; </w:t>
      </w:r>
      <w:r w:rsidRPr="00A443D7">
        <w:rPr>
          <w:lang w:val="ru-RU"/>
        </w:rPr>
        <w:br/>
      </w:r>
      <w:r w:rsidRPr="00A443D7">
        <w:rPr>
          <w:lang w:val="ru-RU"/>
        </w:rPr>
        <w:tab/>
      </w:r>
      <w:r w:rsidRPr="00A443D7">
        <w:rPr>
          <w:rFonts w:ascii="Times New Roman" w:eastAsia="Times New Roman" w:hAnsi="Times New Roman"/>
          <w:color w:val="000000"/>
          <w:sz w:val="24"/>
          <w:lang w:val="ru-RU"/>
        </w:rPr>
        <w:t xml:space="preserve">классифицировать методы очистки воды, использовать фильтрование воды; </w:t>
      </w:r>
      <w:r w:rsidRPr="00A443D7">
        <w:rPr>
          <w:lang w:val="ru-RU"/>
        </w:rPr>
        <w:br/>
      </w:r>
      <w:r w:rsidRPr="00A443D7">
        <w:rPr>
          <w:lang w:val="ru-RU"/>
        </w:rPr>
        <w:tab/>
      </w:r>
      <w:r w:rsidRPr="00A443D7">
        <w:rPr>
          <w:rFonts w:ascii="Times New Roman" w:eastAsia="Times New Roman" w:hAnsi="Times New Roman"/>
          <w:color w:val="000000"/>
          <w:sz w:val="24"/>
          <w:lang w:val="ru-RU"/>
        </w:rPr>
        <w:t>оперировать понятиями «биоэнергетика», «</w:t>
      </w:r>
      <w:proofErr w:type="spellStart"/>
      <w:r w:rsidRPr="00A443D7">
        <w:rPr>
          <w:rFonts w:ascii="Times New Roman" w:eastAsia="Times New Roman" w:hAnsi="Times New Roman"/>
          <w:color w:val="000000"/>
          <w:sz w:val="24"/>
          <w:lang w:val="ru-RU"/>
        </w:rPr>
        <w:t>биометаногенез</w:t>
      </w:r>
      <w:proofErr w:type="spellEnd"/>
      <w:r w:rsidRPr="00A443D7">
        <w:rPr>
          <w:rFonts w:ascii="Times New Roman" w:eastAsia="Times New Roman" w:hAnsi="Times New Roman"/>
          <w:color w:val="000000"/>
          <w:sz w:val="24"/>
          <w:lang w:val="ru-RU"/>
        </w:rPr>
        <w:t>».</w:t>
      </w:r>
    </w:p>
    <w:p w:rsidR="0017795A" w:rsidRPr="00A443D7" w:rsidRDefault="00A443D7">
      <w:pPr>
        <w:autoSpaceDE w:val="0"/>
        <w:autoSpaceDN w:val="0"/>
        <w:spacing w:before="670" w:after="0" w:line="434" w:lineRule="auto"/>
        <w:ind w:left="180" w:right="2160"/>
        <w:rPr>
          <w:lang w:val="ru-RU"/>
        </w:rPr>
      </w:pPr>
      <w:r w:rsidRPr="00A443D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«Технология обработки материалов и пищевых </w:t>
      </w:r>
      <w:proofErr w:type="spellStart"/>
      <w:r w:rsidRPr="00A443D7">
        <w:rPr>
          <w:rFonts w:ascii="Times New Roman" w:eastAsia="Times New Roman" w:hAnsi="Times New Roman"/>
          <w:b/>
          <w:color w:val="000000"/>
          <w:sz w:val="24"/>
          <w:lang w:val="ru-RU"/>
        </w:rPr>
        <w:t>продуктов</w:t>
      </w:r>
      <w:proofErr w:type="gramStart"/>
      <w:r w:rsidRPr="00A443D7">
        <w:rPr>
          <w:rFonts w:ascii="Times New Roman" w:eastAsia="Times New Roman" w:hAnsi="Times New Roman"/>
          <w:b/>
          <w:color w:val="000000"/>
          <w:sz w:val="24"/>
          <w:lang w:val="ru-RU"/>
        </w:rPr>
        <w:t>»</w:t>
      </w:r>
      <w:r w:rsidRPr="00A443D7">
        <w:rPr>
          <w:rFonts w:ascii="Times New Roman" w:eastAsia="Times New Roman" w:hAnsi="Times New Roman"/>
          <w:color w:val="000000"/>
          <w:sz w:val="24"/>
          <w:lang w:val="ru-RU"/>
        </w:rPr>
        <w:t>х</w:t>
      </w:r>
      <w:proofErr w:type="gramEnd"/>
      <w:r w:rsidRPr="00A443D7">
        <w:rPr>
          <w:rFonts w:ascii="Times New Roman" w:eastAsia="Times New Roman" w:hAnsi="Times New Roman"/>
          <w:color w:val="000000"/>
          <w:sz w:val="24"/>
          <w:lang w:val="ru-RU"/>
        </w:rPr>
        <w:t>арактеризовать</w:t>
      </w:r>
      <w:proofErr w:type="spellEnd"/>
      <w:r w:rsidRPr="00A443D7">
        <w:rPr>
          <w:rFonts w:ascii="Times New Roman" w:eastAsia="Times New Roman" w:hAnsi="Times New Roman"/>
          <w:color w:val="000000"/>
          <w:sz w:val="24"/>
          <w:lang w:val="ru-RU"/>
        </w:rPr>
        <w:t xml:space="preserve"> познавательную и преобразовательную деятельность человека; соблюдать правила безопасности; </w:t>
      </w:r>
      <w:r w:rsidRPr="00A443D7">
        <w:rPr>
          <w:lang w:val="ru-RU"/>
        </w:rPr>
        <w:br/>
      </w:r>
      <w:r w:rsidRPr="00A443D7">
        <w:rPr>
          <w:rFonts w:ascii="Times New Roman" w:eastAsia="Times New Roman" w:hAnsi="Times New Roman"/>
          <w:color w:val="000000"/>
          <w:sz w:val="24"/>
          <w:lang w:val="ru-RU"/>
        </w:rPr>
        <w:t>организовывать рабочее место в соответствии с требованиями безопасности;</w:t>
      </w:r>
    </w:p>
    <w:p w:rsidR="0017795A" w:rsidRPr="00A443D7" w:rsidRDefault="0017795A">
      <w:pPr>
        <w:rPr>
          <w:lang w:val="ru-RU"/>
        </w:rPr>
        <w:sectPr w:rsidR="0017795A" w:rsidRPr="00A443D7">
          <w:pgSz w:w="11900" w:h="16840"/>
          <w:pgMar w:top="286" w:right="650" w:bottom="34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17795A" w:rsidRPr="00A443D7" w:rsidRDefault="0017795A">
      <w:pPr>
        <w:autoSpaceDE w:val="0"/>
        <w:autoSpaceDN w:val="0"/>
        <w:spacing w:after="78" w:line="220" w:lineRule="exact"/>
        <w:rPr>
          <w:lang w:val="ru-RU"/>
        </w:rPr>
      </w:pPr>
    </w:p>
    <w:tbl>
      <w:tblPr>
        <w:tblW w:w="0" w:type="auto"/>
        <w:tblInd w:w="74" w:type="dxa"/>
        <w:tblLayout w:type="fixed"/>
        <w:tblLook w:val="04A0" w:firstRow="1" w:lastRow="0" w:firstColumn="1" w:lastColumn="0" w:noHBand="0" w:noVBand="1"/>
      </w:tblPr>
      <w:tblGrid>
        <w:gridCol w:w="2160"/>
        <w:gridCol w:w="420"/>
        <w:gridCol w:w="1940"/>
        <w:gridCol w:w="1720"/>
        <w:gridCol w:w="1960"/>
        <w:gridCol w:w="420"/>
        <w:gridCol w:w="1860"/>
      </w:tblGrid>
      <w:tr w:rsidR="0017795A">
        <w:trPr>
          <w:trHeight w:hRule="exact" w:val="302"/>
        </w:trPr>
        <w:tc>
          <w:tcPr>
            <w:tcW w:w="2160" w:type="dxa"/>
            <w:tcMar>
              <w:left w:w="0" w:type="dxa"/>
              <w:right w:w="0" w:type="dxa"/>
            </w:tcMar>
          </w:tcPr>
          <w:p w:rsidR="0017795A" w:rsidRDefault="00A443D7">
            <w:pPr>
              <w:autoSpaceDE w:val="0"/>
              <w:autoSpaceDN w:val="0"/>
              <w:spacing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классифицировать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20" w:type="dxa"/>
            <w:tcMar>
              <w:left w:w="0" w:type="dxa"/>
              <w:right w:w="0" w:type="dxa"/>
            </w:tcMar>
          </w:tcPr>
          <w:p w:rsidR="0017795A" w:rsidRDefault="00A443D7">
            <w:pPr>
              <w:autoSpaceDE w:val="0"/>
              <w:autoSpaceDN w:val="0"/>
              <w:spacing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и </w:t>
            </w:r>
          </w:p>
        </w:tc>
        <w:tc>
          <w:tcPr>
            <w:tcW w:w="1940" w:type="dxa"/>
            <w:tcMar>
              <w:left w:w="0" w:type="dxa"/>
              <w:right w:w="0" w:type="dxa"/>
            </w:tcMar>
          </w:tcPr>
          <w:p w:rsidR="0017795A" w:rsidRDefault="00A443D7">
            <w:pPr>
              <w:autoSpaceDE w:val="0"/>
              <w:autoSpaceDN w:val="0"/>
              <w:spacing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характеризовать </w:t>
            </w:r>
          </w:p>
        </w:tc>
        <w:tc>
          <w:tcPr>
            <w:tcW w:w="1720" w:type="dxa"/>
            <w:tcMar>
              <w:left w:w="0" w:type="dxa"/>
              <w:right w:w="0" w:type="dxa"/>
            </w:tcMar>
          </w:tcPr>
          <w:p w:rsidR="0017795A" w:rsidRDefault="00A443D7">
            <w:pPr>
              <w:autoSpaceDE w:val="0"/>
              <w:autoSpaceDN w:val="0"/>
              <w:spacing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инструменты, </w:t>
            </w:r>
          </w:p>
        </w:tc>
        <w:tc>
          <w:tcPr>
            <w:tcW w:w="1960" w:type="dxa"/>
            <w:tcMar>
              <w:left w:w="0" w:type="dxa"/>
              <w:right w:w="0" w:type="dxa"/>
            </w:tcMar>
          </w:tcPr>
          <w:p w:rsidR="0017795A" w:rsidRDefault="00A443D7">
            <w:pPr>
              <w:autoSpaceDE w:val="0"/>
              <w:autoSpaceDN w:val="0"/>
              <w:spacing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приспособления </w:t>
            </w:r>
          </w:p>
        </w:tc>
        <w:tc>
          <w:tcPr>
            <w:tcW w:w="420" w:type="dxa"/>
            <w:tcMar>
              <w:left w:w="0" w:type="dxa"/>
              <w:right w:w="0" w:type="dxa"/>
            </w:tcMar>
          </w:tcPr>
          <w:p w:rsidR="0017795A" w:rsidRDefault="00A443D7">
            <w:pPr>
              <w:autoSpaceDE w:val="0"/>
              <w:autoSpaceDN w:val="0"/>
              <w:spacing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и </w:t>
            </w:r>
          </w:p>
        </w:tc>
        <w:tc>
          <w:tcPr>
            <w:tcW w:w="1860" w:type="dxa"/>
            <w:tcMar>
              <w:left w:w="0" w:type="dxa"/>
              <w:right w:w="0" w:type="dxa"/>
            </w:tcMar>
          </w:tcPr>
          <w:p w:rsidR="0017795A" w:rsidRDefault="00A443D7">
            <w:pPr>
              <w:autoSpaceDE w:val="0"/>
              <w:autoSpaceDN w:val="0"/>
              <w:spacing w:after="0" w:line="230" w:lineRule="auto"/>
              <w:ind w:left="1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технологическое</w:t>
            </w:r>
          </w:p>
        </w:tc>
      </w:tr>
    </w:tbl>
    <w:p w:rsidR="0017795A" w:rsidRPr="00A443D7" w:rsidRDefault="00A443D7">
      <w:pPr>
        <w:tabs>
          <w:tab w:val="left" w:pos="180"/>
        </w:tabs>
        <w:autoSpaceDE w:val="0"/>
        <w:autoSpaceDN w:val="0"/>
        <w:spacing w:before="34" w:after="0" w:line="439" w:lineRule="auto"/>
        <w:rPr>
          <w:lang w:val="ru-RU"/>
        </w:rPr>
      </w:pPr>
      <w:r w:rsidRPr="00A443D7">
        <w:rPr>
          <w:rFonts w:ascii="Times New Roman" w:eastAsia="Times New Roman" w:hAnsi="Times New Roman"/>
          <w:color w:val="000000"/>
          <w:sz w:val="24"/>
          <w:lang w:val="ru-RU"/>
        </w:rPr>
        <w:t xml:space="preserve">оборудование; </w:t>
      </w:r>
      <w:r w:rsidRPr="00A443D7">
        <w:rPr>
          <w:lang w:val="ru-RU"/>
        </w:rPr>
        <w:br/>
      </w:r>
      <w:r w:rsidRPr="00A443D7">
        <w:rPr>
          <w:lang w:val="ru-RU"/>
        </w:rPr>
        <w:tab/>
      </w:r>
      <w:r w:rsidRPr="00A443D7">
        <w:rPr>
          <w:rFonts w:ascii="Times New Roman" w:eastAsia="Times New Roman" w:hAnsi="Times New Roman"/>
          <w:color w:val="000000"/>
          <w:sz w:val="24"/>
          <w:lang w:val="ru-RU"/>
        </w:rPr>
        <w:t xml:space="preserve">активно использовать знания, полученные при изучении других учебных предметов, и сформированные универсальные учебные действия; </w:t>
      </w:r>
      <w:r w:rsidRPr="00A443D7">
        <w:rPr>
          <w:lang w:val="ru-RU"/>
        </w:rPr>
        <w:br/>
      </w:r>
      <w:r w:rsidRPr="00A443D7">
        <w:rPr>
          <w:lang w:val="ru-RU"/>
        </w:rPr>
        <w:tab/>
      </w:r>
      <w:r w:rsidRPr="00A443D7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инструменты, приспособления и технологическое оборудование; </w:t>
      </w:r>
      <w:r w:rsidRPr="00A443D7">
        <w:rPr>
          <w:lang w:val="ru-RU"/>
        </w:rPr>
        <w:br/>
      </w:r>
      <w:r w:rsidRPr="00A443D7">
        <w:rPr>
          <w:lang w:val="ru-RU"/>
        </w:rPr>
        <w:tab/>
      </w:r>
      <w:r w:rsidRPr="00A443D7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выполнять технологические операции с использованием ручных инструментов, приспособлений, технологического оборудования; </w:t>
      </w:r>
      <w:r w:rsidRPr="00A443D7">
        <w:rPr>
          <w:lang w:val="ru-RU"/>
        </w:rPr>
        <w:br/>
      </w:r>
      <w:r w:rsidRPr="00A443D7">
        <w:rPr>
          <w:lang w:val="ru-RU"/>
        </w:rPr>
        <w:tab/>
      </w:r>
      <w:r w:rsidRPr="00A443D7">
        <w:rPr>
          <w:rFonts w:ascii="Times New Roman" w:eastAsia="Times New Roman" w:hAnsi="Times New Roman"/>
          <w:color w:val="000000"/>
          <w:sz w:val="24"/>
          <w:lang w:val="ru-RU"/>
        </w:rPr>
        <w:t xml:space="preserve">получить возможность научиться использовать цифровые инструменты при изготовлении предметов из различных материалов; </w:t>
      </w:r>
      <w:r w:rsidRPr="00A443D7">
        <w:rPr>
          <w:lang w:val="ru-RU"/>
        </w:rPr>
        <w:br/>
      </w:r>
      <w:r w:rsidRPr="00A443D7">
        <w:rPr>
          <w:lang w:val="ru-RU"/>
        </w:rPr>
        <w:tab/>
      </w:r>
      <w:r w:rsidRPr="00A443D7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технологические операции ручной обработки конструкционных материалов; </w:t>
      </w:r>
      <w:r w:rsidRPr="00A443D7">
        <w:rPr>
          <w:lang w:val="ru-RU"/>
        </w:rPr>
        <w:tab/>
      </w:r>
      <w:proofErr w:type="gramStart"/>
      <w:r w:rsidRPr="00A443D7">
        <w:rPr>
          <w:rFonts w:ascii="Times New Roman" w:eastAsia="Times New Roman" w:hAnsi="Times New Roman"/>
          <w:color w:val="000000"/>
          <w:sz w:val="24"/>
          <w:lang w:val="ru-RU"/>
        </w:rPr>
        <w:t xml:space="preserve">применять ручные технологии обработки конструкционных материалов; </w:t>
      </w:r>
      <w:r w:rsidRPr="00A443D7">
        <w:rPr>
          <w:lang w:val="ru-RU"/>
        </w:rPr>
        <w:br/>
      </w:r>
      <w:r w:rsidRPr="00A443D7">
        <w:rPr>
          <w:lang w:val="ru-RU"/>
        </w:rPr>
        <w:tab/>
      </w:r>
      <w:r w:rsidRPr="00A443D7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правильно хранить пищевые продукты; </w:t>
      </w:r>
      <w:r w:rsidRPr="00A443D7">
        <w:rPr>
          <w:lang w:val="ru-RU"/>
        </w:rPr>
        <w:br/>
      </w:r>
      <w:r w:rsidRPr="00A443D7">
        <w:rPr>
          <w:lang w:val="ru-RU"/>
        </w:rPr>
        <w:tab/>
      </w:r>
      <w:r w:rsidRPr="00A443D7">
        <w:rPr>
          <w:rFonts w:ascii="Times New Roman" w:eastAsia="Times New Roman" w:hAnsi="Times New Roman"/>
          <w:color w:val="000000"/>
          <w:sz w:val="24"/>
          <w:lang w:val="ru-RU"/>
        </w:rPr>
        <w:t xml:space="preserve">осуществлять механическую и тепловую обработку пищевых продуктов, сохраняя их пищевую ценность; </w:t>
      </w:r>
      <w:r w:rsidRPr="00A443D7">
        <w:rPr>
          <w:lang w:val="ru-RU"/>
        </w:rPr>
        <w:br/>
      </w:r>
      <w:r w:rsidRPr="00A443D7">
        <w:rPr>
          <w:lang w:val="ru-RU"/>
        </w:rPr>
        <w:tab/>
      </w:r>
      <w:r w:rsidRPr="00A443D7">
        <w:rPr>
          <w:rFonts w:ascii="Times New Roman" w:eastAsia="Times New Roman" w:hAnsi="Times New Roman"/>
          <w:color w:val="000000"/>
          <w:sz w:val="24"/>
          <w:lang w:val="ru-RU"/>
        </w:rPr>
        <w:t xml:space="preserve">выбирать продукты, инструменты и оборудование для приготовления блюда; </w:t>
      </w:r>
      <w:r w:rsidRPr="00A443D7">
        <w:rPr>
          <w:lang w:val="ru-RU"/>
        </w:rPr>
        <w:br/>
      </w:r>
      <w:r w:rsidRPr="00A443D7">
        <w:rPr>
          <w:lang w:val="ru-RU"/>
        </w:rPr>
        <w:tab/>
      </w:r>
      <w:r w:rsidRPr="00A443D7">
        <w:rPr>
          <w:rFonts w:ascii="Times New Roman" w:eastAsia="Times New Roman" w:hAnsi="Times New Roman"/>
          <w:color w:val="000000"/>
          <w:sz w:val="24"/>
          <w:lang w:val="ru-RU"/>
        </w:rPr>
        <w:t xml:space="preserve">осуществлять доступными средствами контроль качества блюда; </w:t>
      </w:r>
      <w:r w:rsidRPr="00A443D7">
        <w:rPr>
          <w:lang w:val="ru-RU"/>
        </w:rPr>
        <w:br/>
      </w:r>
      <w:r w:rsidRPr="00A443D7">
        <w:rPr>
          <w:lang w:val="ru-RU"/>
        </w:rPr>
        <w:tab/>
      </w:r>
      <w:r w:rsidRPr="00A443D7">
        <w:rPr>
          <w:rFonts w:ascii="Times New Roman" w:eastAsia="Times New Roman" w:hAnsi="Times New Roman"/>
          <w:color w:val="000000"/>
          <w:sz w:val="24"/>
          <w:lang w:val="ru-RU"/>
        </w:rPr>
        <w:t xml:space="preserve">проектировать интерьер помещения с использованием программных сервисов; </w:t>
      </w:r>
      <w:r w:rsidRPr="00A443D7">
        <w:rPr>
          <w:lang w:val="ru-RU"/>
        </w:rPr>
        <w:br/>
      </w:r>
      <w:r w:rsidRPr="00A443D7">
        <w:rPr>
          <w:lang w:val="ru-RU"/>
        </w:rPr>
        <w:tab/>
      </w:r>
      <w:r w:rsidRPr="00A443D7">
        <w:rPr>
          <w:rFonts w:ascii="Times New Roman" w:eastAsia="Times New Roman" w:hAnsi="Times New Roman"/>
          <w:color w:val="000000"/>
          <w:sz w:val="24"/>
          <w:lang w:val="ru-RU"/>
        </w:rPr>
        <w:t>составлять последовательность выполнения технологических операций для изготовления швейных изделий;</w:t>
      </w:r>
      <w:proofErr w:type="gramEnd"/>
      <w:r w:rsidRPr="00A443D7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A443D7">
        <w:rPr>
          <w:lang w:val="ru-RU"/>
        </w:rPr>
        <w:br/>
      </w:r>
      <w:r w:rsidRPr="00A443D7">
        <w:rPr>
          <w:lang w:val="ru-RU"/>
        </w:rPr>
        <w:tab/>
      </w:r>
      <w:r w:rsidRPr="00A443D7">
        <w:rPr>
          <w:rFonts w:ascii="Times New Roman" w:eastAsia="Times New Roman" w:hAnsi="Times New Roman"/>
          <w:color w:val="000000"/>
          <w:sz w:val="24"/>
          <w:lang w:val="ru-RU"/>
        </w:rPr>
        <w:t xml:space="preserve">строить чертежи простых швейных изделий; </w:t>
      </w:r>
      <w:r w:rsidRPr="00A443D7">
        <w:rPr>
          <w:lang w:val="ru-RU"/>
        </w:rPr>
        <w:br/>
      </w:r>
      <w:r w:rsidRPr="00A443D7">
        <w:rPr>
          <w:lang w:val="ru-RU"/>
        </w:rPr>
        <w:tab/>
      </w:r>
      <w:r w:rsidRPr="00A443D7">
        <w:rPr>
          <w:rFonts w:ascii="Times New Roman" w:eastAsia="Times New Roman" w:hAnsi="Times New Roman"/>
          <w:color w:val="000000"/>
          <w:sz w:val="24"/>
          <w:lang w:val="ru-RU"/>
        </w:rPr>
        <w:t xml:space="preserve">выбирать материалы, инструменты и оборудование для выполнения швейных работ; </w:t>
      </w:r>
      <w:r w:rsidRPr="00A443D7">
        <w:rPr>
          <w:lang w:val="ru-RU"/>
        </w:rPr>
        <w:br/>
      </w:r>
      <w:r w:rsidRPr="00A443D7">
        <w:rPr>
          <w:lang w:val="ru-RU"/>
        </w:rPr>
        <w:tab/>
      </w:r>
      <w:r w:rsidRPr="00A443D7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выполнять художественное оформление швейных изделий; </w:t>
      </w:r>
      <w:r w:rsidRPr="00A443D7">
        <w:rPr>
          <w:lang w:val="ru-RU"/>
        </w:rPr>
        <w:br/>
      </w:r>
      <w:r w:rsidRPr="00A443D7">
        <w:rPr>
          <w:lang w:val="ru-RU"/>
        </w:rPr>
        <w:tab/>
      </w:r>
      <w:r w:rsidRPr="00A443D7">
        <w:rPr>
          <w:rFonts w:ascii="Times New Roman" w:eastAsia="Times New Roman" w:hAnsi="Times New Roman"/>
          <w:color w:val="000000"/>
          <w:sz w:val="24"/>
          <w:lang w:val="ru-RU"/>
        </w:rPr>
        <w:t xml:space="preserve">выделять свойства </w:t>
      </w:r>
      <w:proofErr w:type="spellStart"/>
      <w:r w:rsidRPr="00A443D7">
        <w:rPr>
          <w:rFonts w:ascii="Times New Roman" w:eastAsia="Times New Roman" w:hAnsi="Times New Roman"/>
          <w:color w:val="000000"/>
          <w:sz w:val="24"/>
          <w:lang w:val="ru-RU"/>
        </w:rPr>
        <w:t>наноструктур</w:t>
      </w:r>
      <w:proofErr w:type="spellEnd"/>
      <w:r w:rsidRPr="00A443D7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r w:rsidRPr="00A443D7">
        <w:rPr>
          <w:lang w:val="ru-RU"/>
        </w:rPr>
        <w:br/>
      </w:r>
      <w:r w:rsidRPr="00A443D7">
        <w:rPr>
          <w:lang w:val="ru-RU"/>
        </w:rPr>
        <w:tab/>
      </w:r>
      <w:r w:rsidRPr="00A443D7">
        <w:rPr>
          <w:rFonts w:ascii="Times New Roman" w:eastAsia="Times New Roman" w:hAnsi="Times New Roman"/>
          <w:color w:val="000000"/>
          <w:sz w:val="24"/>
          <w:lang w:val="ru-RU"/>
        </w:rPr>
        <w:t xml:space="preserve">приводить примеры </w:t>
      </w:r>
      <w:proofErr w:type="spellStart"/>
      <w:r w:rsidRPr="00A443D7">
        <w:rPr>
          <w:rFonts w:ascii="Times New Roman" w:eastAsia="Times New Roman" w:hAnsi="Times New Roman"/>
          <w:color w:val="000000"/>
          <w:sz w:val="24"/>
          <w:lang w:val="ru-RU"/>
        </w:rPr>
        <w:t>наноструктур</w:t>
      </w:r>
      <w:proofErr w:type="spellEnd"/>
      <w:r w:rsidRPr="00A443D7">
        <w:rPr>
          <w:rFonts w:ascii="Times New Roman" w:eastAsia="Times New Roman" w:hAnsi="Times New Roman"/>
          <w:color w:val="000000"/>
          <w:sz w:val="24"/>
          <w:lang w:val="ru-RU"/>
        </w:rPr>
        <w:t xml:space="preserve">, их использования в технологиях; </w:t>
      </w:r>
      <w:r w:rsidRPr="00A443D7">
        <w:rPr>
          <w:lang w:val="ru-RU"/>
        </w:rPr>
        <w:br/>
      </w:r>
      <w:r w:rsidRPr="00A443D7">
        <w:rPr>
          <w:lang w:val="ru-RU"/>
        </w:rPr>
        <w:tab/>
      </w:r>
      <w:r w:rsidRPr="00A443D7">
        <w:rPr>
          <w:rFonts w:ascii="Times New Roman" w:eastAsia="Times New Roman" w:hAnsi="Times New Roman"/>
          <w:color w:val="000000"/>
          <w:sz w:val="24"/>
          <w:lang w:val="ru-RU"/>
        </w:rPr>
        <w:t xml:space="preserve">получить возможность познакомиться с </w:t>
      </w:r>
      <w:proofErr w:type="gramStart"/>
      <w:r w:rsidRPr="00A443D7">
        <w:rPr>
          <w:rFonts w:ascii="Times New Roman" w:eastAsia="Times New Roman" w:hAnsi="Times New Roman"/>
          <w:color w:val="000000"/>
          <w:sz w:val="24"/>
          <w:lang w:val="ru-RU"/>
        </w:rPr>
        <w:t>физическими</w:t>
      </w:r>
      <w:proofErr w:type="gramEnd"/>
      <w:r w:rsidRPr="00A443D7">
        <w:rPr>
          <w:rFonts w:ascii="Times New Roman" w:eastAsia="Times New Roman" w:hAnsi="Times New Roman"/>
          <w:color w:val="000000"/>
          <w:sz w:val="24"/>
          <w:lang w:val="ru-RU"/>
        </w:rPr>
        <w:t xml:space="preserve"> основы </w:t>
      </w:r>
      <w:proofErr w:type="spellStart"/>
      <w:r w:rsidRPr="00A443D7">
        <w:rPr>
          <w:rFonts w:ascii="Times New Roman" w:eastAsia="Times New Roman" w:hAnsi="Times New Roman"/>
          <w:color w:val="000000"/>
          <w:sz w:val="24"/>
          <w:lang w:val="ru-RU"/>
        </w:rPr>
        <w:t>нанотехнологий</w:t>
      </w:r>
      <w:proofErr w:type="spellEnd"/>
      <w:r w:rsidRPr="00A443D7">
        <w:rPr>
          <w:rFonts w:ascii="Times New Roman" w:eastAsia="Times New Roman" w:hAnsi="Times New Roman"/>
          <w:color w:val="000000"/>
          <w:sz w:val="24"/>
          <w:lang w:val="ru-RU"/>
        </w:rPr>
        <w:t xml:space="preserve"> и их использованием для конструирования новых материалов.</w:t>
      </w:r>
    </w:p>
    <w:p w:rsidR="0017795A" w:rsidRPr="00A443D7" w:rsidRDefault="00A443D7">
      <w:pPr>
        <w:autoSpaceDE w:val="0"/>
        <w:autoSpaceDN w:val="0"/>
        <w:spacing w:before="670" w:after="0" w:line="230" w:lineRule="auto"/>
        <w:ind w:left="180"/>
        <w:rPr>
          <w:lang w:val="ru-RU"/>
        </w:rPr>
      </w:pPr>
      <w:r w:rsidRPr="00A443D7">
        <w:rPr>
          <w:rFonts w:ascii="Times New Roman" w:eastAsia="Times New Roman" w:hAnsi="Times New Roman"/>
          <w:b/>
          <w:color w:val="000000"/>
          <w:sz w:val="24"/>
          <w:lang w:val="ru-RU"/>
        </w:rPr>
        <w:t>ВАРИАТИВНЫЕ МОДУЛИ</w:t>
      </w:r>
    </w:p>
    <w:p w:rsidR="0017795A" w:rsidRPr="00A443D7" w:rsidRDefault="00A443D7">
      <w:pPr>
        <w:autoSpaceDE w:val="0"/>
        <w:autoSpaceDN w:val="0"/>
        <w:spacing w:before="670" w:after="0" w:line="367" w:lineRule="auto"/>
        <w:ind w:left="180" w:right="6912"/>
        <w:rPr>
          <w:lang w:val="ru-RU"/>
        </w:rPr>
      </w:pPr>
      <w:r w:rsidRPr="00A443D7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«Робототехника»</w:t>
      </w:r>
      <w:r w:rsidRPr="00A443D7">
        <w:rPr>
          <w:lang w:val="ru-RU"/>
        </w:rPr>
        <w:br/>
      </w:r>
      <w:r w:rsidRPr="00A443D7">
        <w:rPr>
          <w:rFonts w:ascii="Times New Roman" w:eastAsia="Times New Roman" w:hAnsi="Times New Roman"/>
          <w:color w:val="000000"/>
          <w:sz w:val="24"/>
          <w:lang w:val="ru-RU"/>
        </w:rPr>
        <w:t>соблюдать правила безопасности;</w:t>
      </w:r>
    </w:p>
    <w:p w:rsidR="0017795A" w:rsidRPr="00A443D7" w:rsidRDefault="0017795A">
      <w:pPr>
        <w:rPr>
          <w:lang w:val="ru-RU"/>
        </w:rPr>
        <w:sectPr w:rsidR="0017795A" w:rsidRPr="00A443D7">
          <w:pgSz w:w="11900" w:h="16840"/>
          <w:pgMar w:top="298" w:right="634" w:bottom="402" w:left="666" w:header="720" w:footer="720" w:gutter="0"/>
          <w:cols w:space="720" w:equalWidth="0">
            <w:col w:w="10600" w:space="0"/>
          </w:cols>
          <w:docGrid w:linePitch="360"/>
        </w:sectPr>
      </w:pPr>
    </w:p>
    <w:p w:rsidR="0017795A" w:rsidRPr="00A443D7" w:rsidRDefault="0017795A">
      <w:pPr>
        <w:autoSpaceDE w:val="0"/>
        <w:autoSpaceDN w:val="0"/>
        <w:spacing w:after="78" w:line="220" w:lineRule="exact"/>
        <w:rPr>
          <w:lang w:val="ru-RU"/>
        </w:rPr>
      </w:pPr>
    </w:p>
    <w:p w:rsidR="0017795A" w:rsidRPr="00A443D7" w:rsidRDefault="00A443D7">
      <w:pPr>
        <w:tabs>
          <w:tab w:val="left" w:pos="180"/>
        </w:tabs>
        <w:autoSpaceDE w:val="0"/>
        <w:autoSpaceDN w:val="0"/>
        <w:spacing w:after="0" w:line="410" w:lineRule="auto"/>
        <w:rPr>
          <w:lang w:val="ru-RU"/>
        </w:rPr>
      </w:pPr>
      <w:r w:rsidRPr="00A443D7">
        <w:rPr>
          <w:lang w:val="ru-RU"/>
        </w:rPr>
        <w:tab/>
      </w:r>
      <w:r w:rsidRPr="00A443D7">
        <w:rPr>
          <w:rFonts w:ascii="Times New Roman" w:eastAsia="Times New Roman" w:hAnsi="Times New Roman"/>
          <w:color w:val="000000"/>
          <w:sz w:val="24"/>
          <w:lang w:val="ru-RU"/>
        </w:rPr>
        <w:t xml:space="preserve">организовывать рабочее место в соответствии с требованиями безопасности; </w:t>
      </w:r>
      <w:r w:rsidRPr="00A443D7">
        <w:rPr>
          <w:lang w:val="ru-RU"/>
        </w:rPr>
        <w:br/>
      </w:r>
      <w:r w:rsidRPr="00A443D7">
        <w:rPr>
          <w:lang w:val="ru-RU"/>
        </w:rPr>
        <w:tab/>
      </w:r>
      <w:r w:rsidRPr="00A443D7">
        <w:rPr>
          <w:rFonts w:ascii="Times New Roman" w:eastAsia="Times New Roman" w:hAnsi="Times New Roman"/>
          <w:color w:val="000000"/>
          <w:sz w:val="24"/>
          <w:lang w:val="ru-RU"/>
        </w:rPr>
        <w:t xml:space="preserve">классифицировать и характеризовать роботов по видам и назначению; </w:t>
      </w:r>
      <w:r w:rsidRPr="00A443D7">
        <w:rPr>
          <w:lang w:val="ru-RU"/>
        </w:rPr>
        <w:br/>
      </w:r>
      <w:r w:rsidRPr="00A443D7">
        <w:rPr>
          <w:lang w:val="ru-RU"/>
        </w:rPr>
        <w:tab/>
      </w:r>
      <w:r w:rsidRPr="00A443D7">
        <w:rPr>
          <w:rFonts w:ascii="Times New Roman" w:eastAsia="Times New Roman" w:hAnsi="Times New Roman"/>
          <w:color w:val="000000"/>
          <w:sz w:val="24"/>
          <w:lang w:val="ru-RU"/>
        </w:rPr>
        <w:t xml:space="preserve">знать и уметь применять основные законы робототехники; </w:t>
      </w:r>
      <w:r w:rsidRPr="00A443D7">
        <w:rPr>
          <w:lang w:val="ru-RU"/>
        </w:rPr>
        <w:br/>
      </w:r>
      <w:r w:rsidRPr="00A443D7">
        <w:rPr>
          <w:lang w:val="ru-RU"/>
        </w:rPr>
        <w:tab/>
      </w:r>
      <w:r w:rsidRPr="00A443D7">
        <w:rPr>
          <w:rFonts w:ascii="Times New Roman" w:eastAsia="Times New Roman" w:hAnsi="Times New Roman"/>
          <w:color w:val="000000"/>
          <w:sz w:val="24"/>
          <w:lang w:val="ru-RU"/>
        </w:rPr>
        <w:t xml:space="preserve">конструировать и программировать движущиеся модели; </w:t>
      </w:r>
      <w:r w:rsidRPr="00A443D7">
        <w:rPr>
          <w:lang w:val="ru-RU"/>
        </w:rPr>
        <w:br/>
      </w:r>
      <w:r w:rsidRPr="00A443D7">
        <w:rPr>
          <w:lang w:val="ru-RU"/>
        </w:rPr>
        <w:tab/>
      </w:r>
      <w:r w:rsidRPr="00A443D7">
        <w:rPr>
          <w:rFonts w:ascii="Times New Roman" w:eastAsia="Times New Roman" w:hAnsi="Times New Roman"/>
          <w:color w:val="000000"/>
          <w:sz w:val="24"/>
          <w:lang w:val="ru-RU"/>
        </w:rPr>
        <w:t xml:space="preserve">получить возможность сформировать навыки моделирования машин и механизмов с помощью робототехнического конструктора; </w:t>
      </w:r>
      <w:r w:rsidRPr="00A443D7">
        <w:rPr>
          <w:lang w:val="ru-RU"/>
        </w:rPr>
        <w:br/>
      </w:r>
      <w:r w:rsidRPr="00A443D7">
        <w:rPr>
          <w:lang w:val="ru-RU"/>
        </w:rPr>
        <w:tab/>
      </w:r>
      <w:r w:rsidRPr="00A443D7">
        <w:rPr>
          <w:rFonts w:ascii="Times New Roman" w:eastAsia="Times New Roman" w:hAnsi="Times New Roman"/>
          <w:color w:val="000000"/>
          <w:sz w:val="24"/>
          <w:lang w:val="ru-RU"/>
        </w:rPr>
        <w:t xml:space="preserve">владеть навыками моделирования машин и механизмов с помощью робототехнического конструктора; </w:t>
      </w:r>
      <w:r w:rsidRPr="00A443D7">
        <w:rPr>
          <w:lang w:val="ru-RU"/>
        </w:rPr>
        <w:br/>
      </w:r>
      <w:r w:rsidRPr="00A443D7">
        <w:rPr>
          <w:lang w:val="ru-RU"/>
        </w:rPr>
        <w:tab/>
      </w:r>
      <w:r w:rsidRPr="00A443D7">
        <w:rPr>
          <w:rFonts w:ascii="Times New Roman" w:eastAsia="Times New Roman" w:hAnsi="Times New Roman"/>
          <w:color w:val="000000"/>
          <w:sz w:val="24"/>
          <w:lang w:val="ru-RU"/>
        </w:rPr>
        <w:t>владеть навыками индивидуальной и коллективной деятельности, направленной на создание робототехнического продукта.</w:t>
      </w:r>
    </w:p>
    <w:p w:rsidR="0017795A" w:rsidRPr="00A443D7" w:rsidRDefault="00A443D7">
      <w:pPr>
        <w:tabs>
          <w:tab w:val="left" w:pos="180"/>
        </w:tabs>
        <w:autoSpaceDE w:val="0"/>
        <w:autoSpaceDN w:val="0"/>
        <w:spacing w:before="670" w:after="0" w:line="466" w:lineRule="auto"/>
        <w:rPr>
          <w:lang w:val="ru-RU"/>
        </w:rPr>
      </w:pPr>
      <w:r w:rsidRPr="00A443D7">
        <w:rPr>
          <w:lang w:val="ru-RU"/>
        </w:rPr>
        <w:tab/>
      </w:r>
      <w:proofErr w:type="gramStart"/>
      <w:r w:rsidRPr="00A443D7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«Животноводство»</w:t>
      </w:r>
      <w:r w:rsidRPr="00A443D7">
        <w:rPr>
          <w:lang w:val="ru-RU"/>
        </w:rPr>
        <w:br/>
      </w:r>
      <w:r w:rsidRPr="00A443D7">
        <w:rPr>
          <w:lang w:val="ru-RU"/>
        </w:rPr>
        <w:tab/>
      </w:r>
      <w:r w:rsidRPr="00A443D7">
        <w:rPr>
          <w:rFonts w:ascii="Times New Roman" w:eastAsia="Times New Roman" w:hAnsi="Times New Roman"/>
          <w:color w:val="000000"/>
          <w:sz w:val="24"/>
          <w:lang w:val="ru-RU"/>
        </w:rPr>
        <w:t xml:space="preserve">соблюдать правила безопасности; </w:t>
      </w:r>
      <w:r w:rsidRPr="00A443D7">
        <w:rPr>
          <w:lang w:val="ru-RU"/>
        </w:rPr>
        <w:br/>
      </w:r>
      <w:r w:rsidRPr="00A443D7">
        <w:rPr>
          <w:lang w:val="ru-RU"/>
        </w:rPr>
        <w:tab/>
      </w:r>
      <w:r w:rsidRPr="00A443D7">
        <w:rPr>
          <w:rFonts w:ascii="Times New Roman" w:eastAsia="Times New Roman" w:hAnsi="Times New Roman"/>
          <w:color w:val="000000"/>
          <w:sz w:val="24"/>
          <w:lang w:val="ru-RU"/>
        </w:rPr>
        <w:t xml:space="preserve">организовывать рабочее место в соответствии с требованиями безопасности; </w:t>
      </w:r>
      <w:r w:rsidRPr="00A443D7">
        <w:rPr>
          <w:lang w:val="ru-RU"/>
        </w:rPr>
        <w:br/>
      </w:r>
      <w:r w:rsidRPr="00A443D7">
        <w:rPr>
          <w:lang w:val="ru-RU"/>
        </w:rPr>
        <w:tab/>
      </w:r>
      <w:r w:rsidRPr="00A443D7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основные направления животноводства; </w:t>
      </w:r>
      <w:r w:rsidRPr="00A443D7">
        <w:rPr>
          <w:lang w:val="ru-RU"/>
        </w:rPr>
        <w:br/>
      </w:r>
      <w:r w:rsidRPr="00A443D7">
        <w:rPr>
          <w:lang w:val="ru-RU"/>
        </w:rPr>
        <w:tab/>
      </w:r>
      <w:r w:rsidRPr="00A443D7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особенности основных видов сельскохозяйственных животных своего региона; </w:t>
      </w:r>
      <w:r w:rsidRPr="00A443D7">
        <w:rPr>
          <w:lang w:val="ru-RU"/>
        </w:rPr>
        <w:tab/>
      </w:r>
      <w:r w:rsidRPr="00A443D7">
        <w:rPr>
          <w:rFonts w:ascii="Times New Roman" w:eastAsia="Times New Roman" w:hAnsi="Times New Roman"/>
          <w:color w:val="000000"/>
          <w:sz w:val="24"/>
          <w:lang w:val="ru-RU"/>
        </w:rPr>
        <w:t xml:space="preserve">описывать полный технологический цикл получения продукции животноводства своего региона; </w:t>
      </w:r>
      <w:r w:rsidRPr="00A443D7">
        <w:rPr>
          <w:lang w:val="ru-RU"/>
        </w:rPr>
        <w:tab/>
      </w:r>
      <w:r w:rsidRPr="00A443D7">
        <w:rPr>
          <w:rFonts w:ascii="Times New Roman" w:eastAsia="Times New Roman" w:hAnsi="Times New Roman"/>
          <w:color w:val="000000"/>
          <w:sz w:val="24"/>
          <w:lang w:val="ru-RU"/>
        </w:rPr>
        <w:t xml:space="preserve">называть виды сельскохозяйственных животных, характерных для данного региона; </w:t>
      </w:r>
      <w:r w:rsidRPr="00A443D7">
        <w:rPr>
          <w:lang w:val="ru-RU"/>
        </w:rPr>
        <w:br/>
      </w:r>
      <w:r w:rsidRPr="00A443D7">
        <w:rPr>
          <w:lang w:val="ru-RU"/>
        </w:rPr>
        <w:tab/>
      </w:r>
      <w:r w:rsidRPr="00A443D7">
        <w:rPr>
          <w:rFonts w:ascii="Times New Roman" w:eastAsia="Times New Roman" w:hAnsi="Times New Roman"/>
          <w:color w:val="000000"/>
          <w:sz w:val="24"/>
          <w:lang w:val="ru-RU"/>
        </w:rPr>
        <w:t xml:space="preserve">оценивать условия содержания животных в различных условиях; </w:t>
      </w:r>
      <w:r w:rsidRPr="00A443D7">
        <w:rPr>
          <w:lang w:val="ru-RU"/>
        </w:rPr>
        <w:br/>
      </w:r>
      <w:r w:rsidRPr="00A443D7">
        <w:rPr>
          <w:lang w:val="ru-RU"/>
        </w:rPr>
        <w:tab/>
      </w:r>
      <w:r w:rsidRPr="00A443D7">
        <w:rPr>
          <w:rFonts w:ascii="Times New Roman" w:eastAsia="Times New Roman" w:hAnsi="Times New Roman"/>
          <w:color w:val="000000"/>
          <w:sz w:val="24"/>
          <w:lang w:val="ru-RU"/>
        </w:rPr>
        <w:t>владеть навыками оказания первой помощи заболевшим или пораненным животным;</w:t>
      </w:r>
      <w:proofErr w:type="gramEnd"/>
      <w:r w:rsidRPr="00A443D7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A443D7">
        <w:rPr>
          <w:lang w:val="ru-RU"/>
        </w:rPr>
        <w:br/>
      </w:r>
      <w:r w:rsidRPr="00A443D7">
        <w:rPr>
          <w:lang w:val="ru-RU"/>
        </w:rPr>
        <w:tab/>
      </w:r>
      <w:r w:rsidRPr="00A443D7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способы переработки и хранения продукции животноводства; </w:t>
      </w:r>
      <w:r w:rsidRPr="00A443D7">
        <w:rPr>
          <w:lang w:val="ru-RU"/>
        </w:rPr>
        <w:br/>
      </w:r>
      <w:r w:rsidRPr="00A443D7">
        <w:rPr>
          <w:lang w:val="ru-RU"/>
        </w:rPr>
        <w:tab/>
      </w:r>
      <w:r w:rsidRPr="00A443D7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пути </w:t>
      </w:r>
      <w:proofErr w:type="spellStart"/>
      <w:r w:rsidRPr="00A443D7">
        <w:rPr>
          <w:rFonts w:ascii="Times New Roman" w:eastAsia="Times New Roman" w:hAnsi="Times New Roman"/>
          <w:color w:val="000000"/>
          <w:sz w:val="24"/>
          <w:lang w:val="ru-RU"/>
        </w:rPr>
        <w:t>цифровизации</w:t>
      </w:r>
      <w:proofErr w:type="spellEnd"/>
      <w:r w:rsidRPr="00A443D7">
        <w:rPr>
          <w:rFonts w:ascii="Times New Roman" w:eastAsia="Times New Roman" w:hAnsi="Times New Roman"/>
          <w:color w:val="000000"/>
          <w:sz w:val="24"/>
          <w:lang w:val="ru-RU"/>
        </w:rPr>
        <w:t xml:space="preserve"> животноводческого производства; </w:t>
      </w:r>
      <w:r w:rsidRPr="00A443D7">
        <w:rPr>
          <w:lang w:val="ru-RU"/>
        </w:rPr>
        <w:br/>
      </w:r>
      <w:r w:rsidRPr="00A443D7">
        <w:rPr>
          <w:lang w:val="ru-RU"/>
        </w:rPr>
        <w:tab/>
      </w:r>
      <w:r w:rsidRPr="00A443D7">
        <w:rPr>
          <w:rFonts w:ascii="Times New Roman" w:eastAsia="Times New Roman" w:hAnsi="Times New Roman"/>
          <w:color w:val="000000"/>
          <w:sz w:val="24"/>
          <w:lang w:val="ru-RU"/>
        </w:rPr>
        <w:t xml:space="preserve">получить возможность узнать особенности сельскохозяйственного производства; </w:t>
      </w:r>
      <w:r w:rsidRPr="00A443D7">
        <w:rPr>
          <w:lang w:val="ru-RU"/>
        </w:rPr>
        <w:br/>
      </w:r>
      <w:r w:rsidRPr="00A443D7">
        <w:rPr>
          <w:lang w:val="ru-RU"/>
        </w:rPr>
        <w:tab/>
      </w:r>
      <w:r w:rsidRPr="00A443D7">
        <w:rPr>
          <w:rFonts w:ascii="Times New Roman" w:eastAsia="Times New Roman" w:hAnsi="Times New Roman"/>
          <w:color w:val="000000"/>
          <w:sz w:val="24"/>
          <w:lang w:val="ru-RU"/>
        </w:rPr>
        <w:t>характеризовать мир профессий, связанных с животноводством, их востребованность на рынке труда.</w:t>
      </w:r>
    </w:p>
    <w:p w:rsidR="0017795A" w:rsidRPr="00A443D7" w:rsidRDefault="00A443D7">
      <w:pPr>
        <w:autoSpaceDE w:val="0"/>
        <w:autoSpaceDN w:val="0"/>
        <w:spacing w:before="670" w:after="0" w:line="434" w:lineRule="auto"/>
        <w:ind w:left="180" w:right="2448"/>
        <w:rPr>
          <w:lang w:val="ru-RU"/>
        </w:rPr>
      </w:pPr>
      <w:r w:rsidRPr="00A443D7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«Растениеводство»</w:t>
      </w:r>
      <w:r w:rsidRPr="00A443D7">
        <w:rPr>
          <w:lang w:val="ru-RU"/>
        </w:rPr>
        <w:br/>
      </w:r>
      <w:r w:rsidRPr="00A443D7">
        <w:rPr>
          <w:rFonts w:ascii="Times New Roman" w:eastAsia="Times New Roman" w:hAnsi="Times New Roman"/>
          <w:color w:val="000000"/>
          <w:sz w:val="24"/>
          <w:lang w:val="ru-RU"/>
        </w:rPr>
        <w:t xml:space="preserve">соблюдать правила безопасности; </w:t>
      </w:r>
      <w:r w:rsidRPr="00A443D7">
        <w:rPr>
          <w:lang w:val="ru-RU"/>
        </w:rPr>
        <w:br/>
      </w:r>
      <w:r w:rsidRPr="00A443D7">
        <w:rPr>
          <w:rFonts w:ascii="Times New Roman" w:eastAsia="Times New Roman" w:hAnsi="Times New Roman"/>
          <w:color w:val="000000"/>
          <w:sz w:val="24"/>
          <w:lang w:val="ru-RU"/>
        </w:rPr>
        <w:t>организовывать рабочее место в соответствии с требованиями безопасности; характеризовать основные направления растениеводства;</w:t>
      </w:r>
    </w:p>
    <w:p w:rsidR="0017795A" w:rsidRPr="00A443D7" w:rsidRDefault="0017795A">
      <w:pPr>
        <w:rPr>
          <w:lang w:val="ru-RU"/>
        </w:rPr>
        <w:sectPr w:rsidR="0017795A" w:rsidRPr="00A443D7">
          <w:pgSz w:w="11900" w:h="16840"/>
          <w:pgMar w:top="298" w:right="664" w:bottom="332" w:left="666" w:header="720" w:footer="720" w:gutter="0"/>
          <w:cols w:space="720" w:equalWidth="0">
            <w:col w:w="10570" w:space="0"/>
          </w:cols>
          <w:docGrid w:linePitch="360"/>
        </w:sectPr>
      </w:pPr>
    </w:p>
    <w:p w:rsidR="0017795A" w:rsidRPr="00A443D7" w:rsidRDefault="0017795A">
      <w:pPr>
        <w:autoSpaceDE w:val="0"/>
        <w:autoSpaceDN w:val="0"/>
        <w:spacing w:after="78" w:line="220" w:lineRule="exact"/>
        <w:rPr>
          <w:lang w:val="ru-RU"/>
        </w:rPr>
      </w:pPr>
    </w:p>
    <w:tbl>
      <w:tblPr>
        <w:tblW w:w="0" w:type="auto"/>
        <w:tblInd w:w="74" w:type="dxa"/>
        <w:tblLayout w:type="fixed"/>
        <w:tblLook w:val="04A0" w:firstRow="1" w:lastRow="0" w:firstColumn="1" w:lastColumn="0" w:noHBand="0" w:noVBand="1"/>
      </w:tblPr>
      <w:tblGrid>
        <w:gridCol w:w="1380"/>
        <w:gridCol w:w="1200"/>
        <w:gridCol w:w="2140"/>
        <w:gridCol w:w="880"/>
        <w:gridCol w:w="1480"/>
        <w:gridCol w:w="1340"/>
        <w:gridCol w:w="2060"/>
      </w:tblGrid>
      <w:tr w:rsidR="0017795A">
        <w:trPr>
          <w:trHeight w:hRule="exact" w:val="302"/>
        </w:trPr>
        <w:tc>
          <w:tcPr>
            <w:tcW w:w="1380" w:type="dxa"/>
            <w:tcMar>
              <w:left w:w="0" w:type="dxa"/>
              <w:right w:w="0" w:type="dxa"/>
            </w:tcMar>
          </w:tcPr>
          <w:p w:rsidR="0017795A" w:rsidRDefault="00A443D7">
            <w:pPr>
              <w:autoSpaceDE w:val="0"/>
              <w:autoSpaceDN w:val="0"/>
              <w:spacing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описывать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00" w:type="dxa"/>
            <w:tcMar>
              <w:left w:w="0" w:type="dxa"/>
              <w:right w:w="0" w:type="dxa"/>
            </w:tcMar>
          </w:tcPr>
          <w:p w:rsidR="0017795A" w:rsidRDefault="00A443D7">
            <w:pPr>
              <w:autoSpaceDE w:val="0"/>
              <w:autoSpaceDN w:val="0"/>
              <w:spacing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полный </w:t>
            </w:r>
          </w:p>
        </w:tc>
        <w:tc>
          <w:tcPr>
            <w:tcW w:w="2140" w:type="dxa"/>
            <w:tcMar>
              <w:left w:w="0" w:type="dxa"/>
              <w:right w:w="0" w:type="dxa"/>
            </w:tcMar>
          </w:tcPr>
          <w:p w:rsidR="0017795A" w:rsidRDefault="00A443D7">
            <w:pPr>
              <w:autoSpaceDE w:val="0"/>
              <w:autoSpaceDN w:val="0"/>
              <w:spacing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технологический </w:t>
            </w:r>
          </w:p>
        </w:tc>
        <w:tc>
          <w:tcPr>
            <w:tcW w:w="880" w:type="dxa"/>
            <w:tcMar>
              <w:left w:w="0" w:type="dxa"/>
              <w:right w:w="0" w:type="dxa"/>
            </w:tcMar>
          </w:tcPr>
          <w:p w:rsidR="0017795A" w:rsidRDefault="00A443D7">
            <w:pPr>
              <w:autoSpaceDE w:val="0"/>
              <w:autoSpaceDN w:val="0"/>
              <w:spacing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цикл </w:t>
            </w:r>
          </w:p>
        </w:tc>
        <w:tc>
          <w:tcPr>
            <w:tcW w:w="1480" w:type="dxa"/>
            <w:tcMar>
              <w:left w:w="0" w:type="dxa"/>
              <w:right w:w="0" w:type="dxa"/>
            </w:tcMar>
          </w:tcPr>
          <w:p w:rsidR="0017795A" w:rsidRDefault="00A443D7">
            <w:pPr>
              <w:autoSpaceDE w:val="0"/>
              <w:autoSpaceDN w:val="0"/>
              <w:spacing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получения </w:t>
            </w:r>
          </w:p>
        </w:tc>
        <w:tc>
          <w:tcPr>
            <w:tcW w:w="1340" w:type="dxa"/>
            <w:tcMar>
              <w:left w:w="0" w:type="dxa"/>
              <w:right w:w="0" w:type="dxa"/>
            </w:tcMar>
          </w:tcPr>
          <w:p w:rsidR="0017795A" w:rsidRDefault="00A443D7">
            <w:pPr>
              <w:autoSpaceDE w:val="0"/>
              <w:autoSpaceDN w:val="0"/>
              <w:spacing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наиболее </w:t>
            </w:r>
          </w:p>
        </w:tc>
        <w:tc>
          <w:tcPr>
            <w:tcW w:w="2060" w:type="dxa"/>
            <w:tcMar>
              <w:left w:w="0" w:type="dxa"/>
              <w:right w:w="0" w:type="dxa"/>
            </w:tcMar>
          </w:tcPr>
          <w:p w:rsidR="0017795A" w:rsidRDefault="00A443D7">
            <w:pPr>
              <w:autoSpaceDE w:val="0"/>
              <w:autoSpaceDN w:val="0"/>
              <w:spacing w:after="0" w:line="230" w:lineRule="auto"/>
              <w:ind w:left="1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распространённой</w:t>
            </w:r>
          </w:p>
        </w:tc>
      </w:tr>
    </w:tbl>
    <w:p w:rsidR="0017795A" w:rsidRPr="00A443D7" w:rsidRDefault="00A443D7">
      <w:pPr>
        <w:tabs>
          <w:tab w:val="left" w:pos="180"/>
        </w:tabs>
        <w:autoSpaceDE w:val="0"/>
        <w:autoSpaceDN w:val="0"/>
        <w:spacing w:before="34" w:after="0" w:line="456" w:lineRule="auto"/>
        <w:rPr>
          <w:lang w:val="ru-RU"/>
        </w:rPr>
      </w:pPr>
      <w:r w:rsidRPr="00A443D7">
        <w:rPr>
          <w:rFonts w:ascii="Times New Roman" w:eastAsia="Times New Roman" w:hAnsi="Times New Roman"/>
          <w:color w:val="000000"/>
          <w:sz w:val="24"/>
          <w:lang w:val="ru-RU"/>
        </w:rPr>
        <w:t xml:space="preserve">растениеводческой продукции своего региона; </w:t>
      </w:r>
      <w:r w:rsidRPr="00A443D7">
        <w:rPr>
          <w:lang w:val="ru-RU"/>
        </w:rPr>
        <w:br/>
      </w:r>
      <w:r w:rsidRPr="00A443D7">
        <w:rPr>
          <w:lang w:val="ru-RU"/>
        </w:rPr>
        <w:tab/>
      </w:r>
      <w:r w:rsidRPr="00A443D7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виды и свойства почв данного региона; </w:t>
      </w:r>
      <w:r w:rsidRPr="00A443D7">
        <w:rPr>
          <w:lang w:val="ru-RU"/>
        </w:rPr>
        <w:br/>
      </w:r>
      <w:r w:rsidRPr="00A443D7">
        <w:rPr>
          <w:lang w:val="ru-RU"/>
        </w:rPr>
        <w:tab/>
      </w:r>
      <w:r w:rsidRPr="00A443D7">
        <w:rPr>
          <w:rFonts w:ascii="Times New Roman" w:eastAsia="Times New Roman" w:hAnsi="Times New Roman"/>
          <w:color w:val="000000"/>
          <w:sz w:val="24"/>
          <w:lang w:val="ru-RU"/>
        </w:rPr>
        <w:t xml:space="preserve">назвать ручные и механизированные инструменты обработки почвы; </w:t>
      </w:r>
      <w:r w:rsidRPr="00A443D7">
        <w:rPr>
          <w:lang w:val="ru-RU"/>
        </w:rPr>
        <w:br/>
      </w:r>
      <w:r w:rsidRPr="00A443D7">
        <w:rPr>
          <w:lang w:val="ru-RU"/>
        </w:rPr>
        <w:tab/>
      </w:r>
      <w:r w:rsidRPr="00A443D7">
        <w:rPr>
          <w:rFonts w:ascii="Times New Roman" w:eastAsia="Times New Roman" w:hAnsi="Times New Roman"/>
          <w:color w:val="000000"/>
          <w:sz w:val="24"/>
          <w:lang w:val="ru-RU"/>
        </w:rPr>
        <w:t xml:space="preserve">классифицировать культурные растения по различным основаниям; </w:t>
      </w:r>
      <w:r w:rsidRPr="00A443D7">
        <w:rPr>
          <w:lang w:val="ru-RU"/>
        </w:rPr>
        <w:br/>
      </w:r>
      <w:r w:rsidRPr="00A443D7">
        <w:rPr>
          <w:lang w:val="ru-RU"/>
        </w:rPr>
        <w:tab/>
      </w:r>
      <w:r w:rsidRPr="00A443D7">
        <w:rPr>
          <w:rFonts w:ascii="Times New Roman" w:eastAsia="Times New Roman" w:hAnsi="Times New Roman"/>
          <w:color w:val="000000"/>
          <w:sz w:val="24"/>
          <w:lang w:val="ru-RU"/>
        </w:rPr>
        <w:t xml:space="preserve">называть полезные дикорастущие растения и знать их свойства; </w:t>
      </w:r>
      <w:r w:rsidRPr="00A443D7">
        <w:rPr>
          <w:lang w:val="ru-RU"/>
        </w:rPr>
        <w:br/>
      </w:r>
      <w:r w:rsidRPr="00A443D7">
        <w:rPr>
          <w:lang w:val="ru-RU"/>
        </w:rPr>
        <w:tab/>
      </w:r>
      <w:r w:rsidRPr="00A443D7">
        <w:rPr>
          <w:rFonts w:ascii="Times New Roman" w:eastAsia="Times New Roman" w:hAnsi="Times New Roman"/>
          <w:color w:val="000000"/>
          <w:sz w:val="24"/>
          <w:lang w:val="ru-RU"/>
        </w:rPr>
        <w:t xml:space="preserve">назвать опасные для человека дикорастущие растения; </w:t>
      </w:r>
      <w:r w:rsidRPr="00A443D7">
        <w:rPr>
          <w:lang w:val="ru-RU"/>
        </w:rPr>
        <w:br/>
      </w:r>
      <w:r w:rsidRPr="00A443D7">
        <w:rPr>
          <w:lang w:val="ru-RU"/>
        </w:rPr>
        <w:tab/>
      </w:r>
      <w:r w:rsidRPr="00A443D7">
        <w:rPr>
          <w:rFonts w:ascii="Times New Roman" w:eastAsia="Times New Roman" w:hAnsi="Times New Roman"/>
          <w:color w:val="000000"/>
          <w:sz w:val="24"/>
          <w:lang w:val="ru-RU"/>
        </w:rPr>
        <w:t xml:space="preserve">называть полезные для человека грибы; </w:t>
      </w:r>
      <w:r w:rsidRPr="00A443D7">
        <w:rPr>
          <w:lang w:val="ru-RU"/>
        </w:rPr>
        <w:br/>
      </w:r>
      <w:r w:rsidRPr="00A443D7">
        <w:rPr>
          <w:lang w:val="ru-RU"/>
        </w:rPr>
        <w:tab/>
      </w:r>
      <w:r w:rsidRPr="00A443D7">
        <w:rPr>
          <w:rFonts w:ascii="Times New Roman" w:eastAsia="Times New Roman" w:hAnsi="Times New Roman"/>
          <w:color w:val="000000"/>
          <w:sz w:val="24"/>
          <w:lang w:val="ru-RU"/>
        </w:rPr>
        <w:t xml:space="preserve">называть опасные для человека грибы; </w:t>
      </w:r>
      <w:r w:rsidRPr="00A443D7">
        <w:rPr>
          <w:lang w:val="ru-RU"/>
        </w:rPr>
        <w:br/>
      </w:r>
      <w:r w:rsidRPr="00A443D7">
        <w:rPr>
          <w:lang w:val="ru-RU"/>
        </w:rPr>
        <w:tab/>
      </w:r>
      <w:r w:rsidRPr="00A443D7">
        <w:rPr>
          <w:rFonts w:ascii="Times New Roman" w:eastAsia="Times New Roman" w:hAnsi="Times New Roman"/>
          <w:color w:val="000000"/>
          <w:sz w:val="24"/>
          <w:lang w:val="ru-RU"/>
        </w:rPr>
        <w:t xml:space="preserve">владеть методами сбора, переработки и хранения полезных дикорастущих растений и их плодов; </w:t>
      </w:r>
      <w:r w:rsidRPr="00A443D7">
        <w:rPr>
          <w:lang w:val="ru-RU"/>
        </w:rPr>
        <w:tab/>
      </w:r>
      <w:r w:rsidRPr="00A443D7">
        <w:rPr>
          <w:rFonts w:ascii="Times New Roman" w:eastAsia="Times New Roman" w:hAnsi="Times New Roman"/>
          <w:color w:val="000000"/>
          <w:sz w:val="24"/>
          <w:lang w:val="ru-RU"/>
        </w:rPr>
        <w:t xml:space="preserve">владеть методами сбора, переработки и </w:t>
      </w:r>
      <w:proofErr w:type="gramStart"/>
      <w:r w:rsidRPr="00A443D7">
        <w:rPr>
          <w:rFonts w:ascii="Times New Roman" w:eastAsia="Times New Roman" w:hAnsi="Times New Roman"/>
          <w:color w:val="000000"/>
          <w:sz w:val="24"/>
          <w:lang w:val="ru-RU"/>
        </w:rPr>
        <w:t>хранения</w:t>
      </w:r>
      <w:proofErr w:type="gramEnd"/>
      <w:r w:rsidRPr="00A443D7">
        <w:rPr>
          <w:rFonts w:ascii="Times New Roman" w:eastAsia="Times New Roman" w:hAnsi="Times New Roman"/>
          <w:color w:val="000000"/>
          <w:sz w:val="24"/>
          <w:lang w:val="ru-RU"/>
        </w:rPr>
        <w:t xml:space="preserve"> полезных для человека грибов; </w:t>
      </w:r>
      <w:r w:rsidRPr="00A443D7">
        <w:rPr>
          <w:lang w:val="ru-RU"/>
        </w:rPr>
        <w:br/>
      </w:r>
      <w:r w:rsidRPr="00A443D7">
        <w:rPr>
          <w:lang w:val="ru-RU"/>
        </w:rPr>
        <w:tab/>
      </w:r>
      <w:r w:rsidRPr="00A443D7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основные направления </w:t>
      </w:r>
      <w:proofErr w:type="spellStart"/>
      <w:r w:rsidRPr="00A443D7">
        <w:rPr>
          <w:rFonts w:ascii="Times New Roman" w:eastAsia="Times New Roman" w:hAnsi="Times New Roman"/>
          <w:color w:val="000000"/>
          <w:sz w:val="24"/>
          <w:lang w:val="ru-RU"/>
        </w:rPr>
        <w:t>цифровизации</w:t>
      </w:r>
      <w:proofErr w:type="spellEnd"/>
      <w:r w:rsidRPr="00A443D7">
        <w:rPr>
          <w:rFonts w:ascii="Times New Roman" w:eastAsia="Times New Roman" w:hAnsi="Times New Roman"/>
          <w:color w:val="000000"/>
          <w:sz w:val="24"/>
          <w:lang w:val="ru-RU"/>
        </w:rPr>
        <w:t xml:space="preserve"> и роботизации в растениеводстве; </w:t>
      </w:r>
      <w:r w:rsidRPr="00A443D7">
        <w:rPr>
          <w:lang w:val="ru-RU"/>
        </w:rPr>
        <w:br/>
      </w:r>
      <w:r w:rsidRPr="00A443D7">
        <w:rPr>
          <w:lang w:val="ru-RU"/>
        </w:rPr>
        <w:tab/>
      </w:r>
      <w:r w:rsidRPr="00A443D7">
        <w:rPr>
          <w:rFonts w:ascii="Times New Roman" w:eastAsia="Times New Roman" w:hAnsi="Times New Roman"/>
          <w:color w:val="000000"/>
          <w:sz w:val="24"/>
          <w:lang w:val="ru-RU"/>
        </w:rPr>
        <w:t xml:space="preserve">получить возможность научиться использовать цифровые устройства и программные сервисы в технологии растениеводства; </w:t>
      </w:r>
      <w:r w:rsidRPr="00A443D7">
        <w:rPr>
          <w:lang w:val="ru-RU"/>
        </w:rPr>
        <w:br/>
      </w:r>
      <w:r w:rsidRPr="00A443D7">
        <w:rPr>
          <w:lang w:val="ru-RU"/>
        </w:rPr>
        <w:tab/>
      </w:r>
      <w:r w:rsidRPr="00A443D7">
        <w:rPr>
          <w:rFonts w:ascii="Times New Roman" w:eastAsia="Times New Roman" w:hAnsi="Times New Roman"/>
          <w:color w:val="000000"/>
          <w:sz w:val="24"/>
          <w:lang w:val="ru-RU"/>
        </w:rPr>
        <w:t>характеризовать мир профессий, связанных с растениеводством, их востребованность на рынке труда.</w:t>
      </w:r>
    </w:p>
    <w:p w:rsidR="0017795A" w:rsidRPr="00A443D7" w:rsidRDefault="0017795A">
      <w:pPr>
        <w:rPr>
          <w:lang w:val="ru-RU"/>
        </w:rPr>
        <w:sectPr w:rsidR="0017795A" w:rsidRPr="00A443D7">
          <w:pgSz w:w="11900" w:h="16840"/>
          <w:pgMar w:top="298" w:right="668" w:bottom="1440" w:left="666" w:header="720" w:footer="720" w:gutter="0"/>
          <w:cols w:space="720" w:equalWidth="0">
            <w:col w:w="10566" w:space="0"/>
          </w:cols>
          <w:docGrid w:linePitch="360"/>
        </w:sectPr>
      </w:pPr>
    </w:p>
    <w:p w:rsidR="0017795A" w:rsidRPr="00A443D7" w:rsidRDefault="0017795A">
      <w:pPr>
        <w:autoSpaceDE w:val="0"/>
        <w:autoSpaceDN w:val="0"/>
        <w:spacing w:after="64" w:line="220" w:lineRule="exact"/>
        <w:rPr>
          <w:lang w:val="ru-RU"/>
        </w:rPr>
      </w:pPr>
    </w:p>
    <w:p w:rsidR="0017795A" w:rsidRDefault="00A443D7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3878"/>
        <w:gridCol w:w="528"/>
        <w:gridCol w:w="1106"/>
        <w:gridCol w:w="1140"/>
        <w:gridCol w:w="804"/>
        <w:gridCol w:w="4888"/>
        <w:gridCol w:w="1080"/>
        <w:gridCol w:w="1682"/>
      </w:tblGrid>
      <w:tr w:rsidR="0017795A">
        <w:trPr>
          <w:trHeight w:hRule="exact" w:val="348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95A" w:rsidRDefault="00A443D7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38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95A" w:rsidRPr="00A443D7" w:rsidRDefault="00A443D7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A443D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95A" w:rsidRDefault="00A443D7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95A" w:rsidRDefault="00A443D7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48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95A" w:rsidRDefault="00A443D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95A" w:rsidRDefault="00A443D7">
            <w:pPr>
              <w:autoSpaceDE w:val="0"/>
              <w:autoSpaceDN w:val="0"/>
              <w:spacing w:before="78" w:after="0" w:line="247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</w:p>
        </w:tc>
        <w:tc>
          <w:tcPr>
            <w:tcW w:w="1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95A" w:rsidRDefault="00A443D7">
            <w:pPr>
              <w:autoSpaceDE w:val="0"/>
              <w:autoSpaceDN w:val="0"/>
              <w:spacing w:before="78" w:after="0" w:line="250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Электронные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(цифровые)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образовательные ресурсы</w:t>
            </w:r>
          </w:p>
        </w:tc>
      </w:tr>
      <w:tr w:rsidR="0017795A">
        <w:trPr>
          <w:trHeight w:hRule="exact" w:val="576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95A" w:rsidRDefault="0017795A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95A" w:rsidRDefault="0017795A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95A" w:rsidRDefault="00A443D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95A" w:rsidRDefault="00A443D7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95A" w:rsidRDefault="00A443D7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95A" w:rsidRDefault="0017795A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95A" w:rsidRDefault="0017795A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95A" w:rsidRDefault="0017795A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95A" w:rsidRDefault="0017795A"/>
        </w:tc>
      </w:tr>
      <w:tr w:rsidR="0017795A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95A" w:rsidRDefault="00A443D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Модуль 1.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Производство и технология</w:t>
            </w:r>
          </w:p>
        </w:tc>
      </w:tr>
      <w:tr w:rsidR="0017795A">
        <w:trPr>
          <w:trHeight w:hRule="exact" w:val="926"/>
        </w:trPr>
        <w:tc>
          <w:tcPr>
            <w:tcW w:w="3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95A" w:rsidRDefault="00A443D7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387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95A" w:rsidRDefault="00A443D7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Преобразовательная деятельность человека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95A" w:rsidRDefault="00A443D7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95A" w:rsidRDefault="00A443D7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95A" w:rsidRDefault="00A443D7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95A" w:rsidRDefault="0017795A"/>
        </w:tc>
        <w:tc>
          <w:tcPr>
            <w:tcW w:w="488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95A" w:rsidRPr="00A443D7" w:rsidRDefault="00A443D7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A443D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характеризовать познавательную и преобразовательную деятельность человека;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95A" w:rsidRDefault="00A443D7">
            <w:pPr>
              <w:autoSpaceDE w:val="0"/>
              <w:autoSpaceDN w:val="0"/>
              <w:spacing w:before="76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6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95A" w:rsidRDefault="00A443D7">
            <w:pPr>
              <w:autoSpaceDE w:val="0"/>
              <w:autoSpaceDN w:val="0"/>
              <w:spacing w:before="76" w:after="0" w:line="250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resh.edu.ru uchi.ru РЭШ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infourok.ru</w:t>
            </w:r>
          </w:p>
        </w:tc>
      </w:tr>
      <w:tr w:rsidR="0017795A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95A" w:rsidRDefault="00A443D7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95A" w:rsidRDefault="00A443D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Простейшие машины и механизмы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95A" w:rsidRDefault="00A443D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95A" w:rsidRDefault="00A443D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95A" w:rsidRDefault="00A443D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95A" w:rsidRDefault="0017795A"/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95A" w:rsidRPr="00A443D7" w:rsidRDefault="00A443D7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A443D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называть способы передачи движения с заданными усилиями и скоростями;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95A" w:rsidRDefault="00A443D7">
            <w:pPr>
              <w:autoSpaceDE w:val="0"/>
              <w:autoSpaceDN w:val="0"/>
              <w:spacing w:before="76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95A" w:rsidRDefault="00A443D7">
            <w:pPr>
              <w:autoSpaceDE w:val="0"/>
              <w:autoSpaceDN w:val="0"/>
              <w:spacing w:before="76" w:after="0" w:line="250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resh.edu.ru uchi.ru РЭШ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infourok.ru</w:t>
            </w:r>
          </w:p>
        </w:tc>
      </w:tr>
      <w:tr w:rsidR="0017795A">
        <w:trPr>
          <w:trHeight w:hRule="exact" w:val="348"/>
        </w:trPr>
        <w:tc>
          <w:tcPr>
            <w:tcW w:w="4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95A" w:rsidRDefault="00A443D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95A" w:rsidRDefault="00A443D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07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95A" w:rsidRDefault="0017795A"/>
        </w:tc>
      </w:tr>
      <w:tr w:rsidR="0017795A" w:rsidRPr="00A443D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95A" w:rsidRPr="00A443D7" w:rsidRDefault="00A443D7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A443D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Модуль 2. </w:t>
            </w:r>
            <w:r w:rsidRPr="00A443D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Технологии обработки материалов и пищевых продуктов</w:t>
            </w:r>
          </w:p>
        </w:tc>
      </w:tr>
      <w:tr w:rsidR="0017795A">
        <w:trPr>
          <w:trHeight w:hRule="exact" w:val="92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95A" w:rsidRDefault="00A443D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95A" w:rsidRPr="00A443D7" w:rsidRDefault="00A443D7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A443D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Структура технологии: от материала к изделию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95A" w:rsidRDefault="00A443D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95A" w:rsidRDefault="00A443D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95A" w:rsidRDefault="00A443D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95A" w:rsidRDefault="0017795A"/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95A" w:rsidRPr="00A443D7" w:rsidRDefault="00A443D7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A443D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называть основные элементы технологической цепочки;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95A" w:rsidRDefault="00A443D7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95A" w:rsidRDefault="00A443D7">
            <w:pPr>
              <w:autoSpaceDE w:val="0"/>
              <w:autoSpaceDN w:val="0"/>
              <w:spacing w:before="78" w:after="0" w:line="247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resh.edu.ru uchi.ru РЭШ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infourok.ru</w:t>
            </w:r>
          </w:p>
        </w:tc>
      </w:tr>
      <w:tr w:rsidR="0017795A">
        <w:trPr>
          <w:trHeight w:hRule="exact" w:val="150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95A" w:rsidRDefault="00A443D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95A" w:rsidRDefault="00A443D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Материалы и изделия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95A" w:rsidRDefault="00A443D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95A" w:rsidRDefault="00A443D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95A" w:rsidRDefault="00A443D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95A" w:rsidRDefault="0017795A"/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95A" w:rsidRPr="00A443D7" w:rsidRDefault="00A443D7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A443D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называть основные свойства бумаги и области её использования; называть основные свойства ткани и области её использования; называть основные свойства древесины и области её использования; называть основные свойства металлов и области их использования; называть металлические детали машин и механизмов; </w:t>
            </w:r>
            <w:r w:rsidRPr="00A443D7">
              <w:rPr>
                <w:lang w:val="ru-RU"/>
              </w:rPr>
              <w:br/>
            </w:r>
            <w:r w:rsidRPr="00A443D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сравнивать свойства бумаги, ткани, дерева, металла; </w:t>
            </w:r>
            <w:r w:rsidRPr="00A443D7">
              <w:rPr>
                <w:lang w:val="ru-RU"/>
              </w:rPr>
              <w:br/>
            </w:r>
            <w:r w:rsidRPr="00A443D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предлагать возможные способы использования древесных отходов;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95A" w:rsidRDefault="00A443D7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95A" w:rsidRDefault="00A443D7">
            <w:pPr>
              <w:autoSpaceDE w:val="0"/>
              <w:autoSpaceDN w:val="0"/>
              <w:spacing w:before="78" w:after="0" w:line="250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resh.edu.ru uchi.ru РЭШ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infourok.ru</w:t>
            </w:r>
          </w:p>
        </w:tc>
      </w:tr>
      <w:tr w:rsidR="0017795A">
        <w:trPr>
          <w:trHeight w:hRule="exact" w:val="200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95A" w:rsidRDefault="00A443D7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95A" w:rsidRPr="00A443D7" w:rsidRDefault="00A443D7">
            <w:pPr>
              <w:autoSpaceDE w:val="0"/>
              <w:autoSpaceDN w:val="0"/>
              <w:spacing w:before="76" w:after="0" w:line="245" w:lineRule="auto"/>
              <w:ind w:left="72" w:right="720"/>
              <w:rPr>
                <w:lang w:val="ru-RU"/>
              </w:rPr>
            </w:pPr>
            <w:r w:rsidRPr="00A443D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Трудовые действия как основные слагаемые технологии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95A" w:rsidRDefault="00A443D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95A" w:rsidRDefault="00A443D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95A" w:rsidRDefault="00A443D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95A" w:rsidRDefault="0017795A"/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95A" w:rsidRPr="00A443D7" w:rsidRDefault="00A443D7">
            <w:pPr>
              <w:autoSpaceDE w:val="0"/>
              <w:autoSpaceDN w:val="0"/>
              <w:spacing w:before="76" w:after="0" w:line="254" w:lineRule="auto"/>
              <w:ind w:left="72" w:right="144"/>
              <w:rPr>
                <w:lang w:val="ru-RU"/>
              </w:rPr>
            </w:pPr>
            <w:proofErr w:type="gramStart"/>
            <w:r w:rsidRPr="00A443D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называть основные измерительные инструменты; </w:t>
            </w:r>
            <w:r w:rsidRPr="00A443D7">
              <w:rPr>
                <w:lang w:val="ru-RU"/>
              </w:rPr>
              <w:br/>
            </w:r>
            <w:r w:rsidRPr="00A443D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называть основные трудовые действия, необходимые при обработке данного материала; </w:t>
            </w:r>
            <w:r w:rsidRPr="00A443D7">
              <w:rPr>
                <w:lang w:val="ru-RU"/>
              </w:rPr>
              <w:br/>
            </w:r>
            <w:r w:rsidRPr="00A443D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выбирать масштаб измерения, адекватный поставленной задаче; оценивать погрешность измерения; </w:t>
            </w:r>
            <w:r w:rsidRPr="00A443D7">
              <w:rPr>
                <w:lang w:val="ru-RU"/>
              </w:rPr>
              <w:br/>
            </w:r>
            <w:r w:rsidRPr="00A443D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осуществлять измерение с помощью конкретного измерительного инструмента; </w:t>
            </w:r>
            <w:r w:rsidRPr="00A443D7">
              <w:rPr>
                <w:lang w:val="ru-RU"/>
              </w:rPr>
              <w:br/>
            </w:r>
            <w:r w:rsidRPr="00A443D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конструировать технологические операции по обработке данного материала из трудовых действий;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95A" w:rsidRDefault="00A443D7">
            <w:pPr>
              <w:autoSpaceDE w:val="0"/>
              <w:autoSpaceDN w:val="0"/>
              <w:spacing w:before="76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95A" w:rsidRDefault="00A443D7">
            <w:pPr>
              <w:autoSpaceDE w:val="0"/>
              <w:autoSpaceDN w:val="0"/>
              <w:spacing w:before="76" w:after="0" w:line="250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resh.edu.ru uchi.ru РЭШ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infourok.ru</w:t>
            </w:r>
          </w:p>
        </w:tc>
      </w:tr>
      <w:tr w:rsidR="0017795A">
        <w:trPr>
          <w:trHeight w:hRule="exact" w:val="131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95A" w:rsidRDefault="00A443D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2.4.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95A" w:rsidRDefault="00A443D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Основные ручные инструменты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95A" w:rsidRDefault="00A443D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95A" w:rsidRDefault="00A443D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95A" w:rsidRDefault="00A443D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95A" w:rsidRDefault="0017795A"/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95A" w:rsidRPr="00A443D7" w:rsidRDefault="00A443D7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A443D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называть назначение инструментов для работы с данным материалом; оценивать эффективность использования данного инструмента; выбирать инструменты, необходимые для изготовления данного изделия; </w:t>
            </w:r>
            <w:r w:rsidRPr="00A443D7">
              <w:rPr>
                <w:lang w:val="ru-RU"/>
              </w:rPr>
              <w:br/>
            </w:r>
            <w:r w:rsidRPr="00A443D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создавать с помощью инструментов простейшие изделия из бумаги, ткани, древесины, железа;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95A" w:rsidRDefault="00A443D7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95A" w:rsidRDefault="00A443D7">
            <w:pPr>
              <w:autoSpaceDE w:val="0"/>
              <w:autoSpaceDN w:val="0"/>
              <w:spacing w:before="78" w:after="0" w:line="250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resh.edu.ru uchi.ru РЭШ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infourok.ru</w:t>
            </w:r>
          </w:p>
        </w:tc>
      </w:tr>
      <w:tr w:rsidR="0017795A">
        <w:trPr>
          <w:trHeight w:hRule="exact" w:val="348"/>
        </w:trPr>
        <w:tc>
          <w:tcPr>
            <w:tcW w:w="4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95A" w:rsidRDefault="00A443D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95A" w:rsidRDefault="00A443D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30</w:t>
            </w:r>
          </w:p>
        </w:tc>
        <w:tc>
          <w:tcPr>
            <w:tcW w:w="107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95A" w:rsidRDefault="0017795A"/>
        </w:tc>
      </w:tr>
      <w:tr w:rsidR="0017795A">
        <w:trPr>
          <w:trHeight w:hRule="exact" w:val="32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95A" w:rsidRDefault="00A443D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 3.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Робототехника</w:t>
            </w:r>
          </w:p>
        </w:tc>
      </w:tr>
    </w:tbl>
    <w:p w:rsidR="0017795A" w:rsidRDefault="0017795A">
      <w:pPr>
        <w:autoSpaceDE w:val="0"/>
        <w:autoSpaceDN w:val="0"/>
        <w:spacing w:after="0" w:line="14" w:lineRule="exact"/>
      </w:pPr>
    </w:p>
    <w:p w:rsidR="0017795A" w:rsidRDefault="0017795A">
      <w:pPr>
        <w:sectPr w:rsidR="0017795A">
          <w:pgSz w:w="16840" w:h="11900"/>
          <w:pgMar w:top="282" w:right="640" w:bottom="29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17795A" w:rsidRDefault="0017795A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3878"/>
        <w:gridCol w:w="528"/>
        <w:gridCol w:w="1106"/>
        <w:gridCol w:w="1140"/>
        <w:gridCol w:w="804"/>
        <w:gridCol w:w="4888"/>
        <w:gridCol w:w="1080"/>
        <w:gridCol w:w="1682"/>
      </w:tblGrid>
      <w:tr w:rsidR="0017795A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95A" w:rsidRDefault="00A443D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95A" w:rsidRPr="00A443D7" w:rsidRDefault="00A443D7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A443D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Алгоритмы и исполнители. Роботы как исполнители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95A" w:rsidRDefault="00A443D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95A" w:rsidRDefault="00A443D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95A" w:rsidRDefault="00A443D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95A" w:rsidRDefault="0017795A"/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95A" w:rsidRDefault="0017795A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95A" w:rsidRDefault="00A443D7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95A" w:rsidRDefault="00A443D7">
            <w:pPr>
              <w:autoSpaceDE w:val="0"/>
              <w:autoSpaceDN w:val="0"/>
              <w:spacing w:before="78" w:after="0" w:line="247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resh.edu.ru uchi.ru РЭШ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infourok.ru</w:t>
            </w:r>
          </w:p>
        </w:tc>
      </w:tr>
      <w:tr w:rsidR="0017795A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95A" w:rsidRDefault="00A443D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95A" w:rsidRDefault="00A443D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Роботы: конструирование и управление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95A" w:rsidRDefault="00A443D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17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95A" w:rsidRDefault="00A443D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95A" w:rsidRDefault="00A443D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95A" w:rsidRDefault="0017795A"/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95A" w:rsidRDefault="0017795A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95A" w:rsidRDefault="00A443D7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95A" w:rsidRDefault="00A443D7">
            <w:pPr>
              <w:autoSpaceDE w:val="0"/>
              <w:autoSpaceDN w:val="0"/>
              <w:spacing w:before="78" w:after="0" w:line="247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resh.edu.ru uchi.ru РЭШ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infourok.ru</w:t>
            </w:r>
          </w:p>
        </w:tc>
      </w:tr>
      <w:tr w:rsidR="0017795A">
        <w:trPr>
          <w:trHeight w:hRule="exact" w:val="350"/>
        </w:trPr>
        <w:tc>
          <w:tcPr>
            <w:tcW w:w="4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95A" w:rsidRDefault="00A443D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95A" w:rsidRDefault="00A443D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24</w:t>
            </w:r>
          </w:p>
        </w:tc>
        <w:tc>
          <w:tcPr>
            <w:tcW w:w="107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95A" w:rsidRDefault="0017795A"/>
        </w:tc>
      </w:tr>
      <w:tr w:rsidR="0017795A" w:rsidRPr="00A443D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95A" w:rsidRPr="00A443D7" w:rsidRDefault="00A443D7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A443D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Модуль 4.</w:t>
            </w:r>
            <w:r w:rsidRPr="00A443D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Животноводство. </w:t>
            </w:r>
            <w:r w:rsidRPr="00A443D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Элементы технологии выращивания сельскохозяйственных животных</w:t>
            </w:r>
          </w:p>
        </w:tc>
      </w:tr>
      <w:tr w:rsidR="0017795A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95A" w:rsidRDefault="00A443D7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95A" w:rsidRDefault="00A443D7">
            <w:pPr>
              <w:autoSpaceDE w:val="0"/>
              <w:autoSpaceDN w:val="0"/>
              <w:spacing w:before="76" w:after="0" w:line="250" w:lineRule="auto"/>
              <w:ind w:left="72" w:right="288"/>
            </w:pPr>
            <w:r w:rsidRPr="00A443D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Приручение животных как фактор развития </w:t>
            </w:r>
            <w:r w:rsidRPr="00A443D7">
              <w:rPr>
                <w:lang w:val="ru-RU"/>
              </w:rPr>
              <w:br/>
            </w:r>
            <w:r w:rsidRPr="00A443D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человеческой цивилизации.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Сельскохозяйственные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животные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95A" w:rsidRDefault="00A443D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95A" w:rsidRDefault="00A443D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95A" w:rsidRDefault="00A443D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95A" w:rsidRDefault="0017795A"/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95A" w:rsidRDefault="0017795A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95A" w:rsidRDefault="00A443D7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95A" w:rsidRDefault="00A443D7">
            <w:pPr>
              <w:autoSpaceDE w:val="0"/>
              <w:autoSpaceDN w:val="0"/>
              <w:spacing w:before="76" w:after="0" w:line="250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resh.edu.ru uchi.ru РЭШ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infourok.ru</w:t>
            </w:r>
          </w:p>
        </w:tc>
      </w:tr>
      <w:tr w:rsidR="0017795A">
        <w:trPr>
          <w:trHeight w:hRule="exact" w:val="348"/>
        </w:trPr>
        <w:tc>
          <w:tcPr>
            <w:tcW w:w="4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95A" w:rsidRDefault="00A443D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95A" w:rsidRDefault="00A443D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07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95A" w:rsidRDefault="0017795A"/>
        </w:tc>
      </w:tr>
      <w:tr w:rsidR="0017795A" w:rsidRPr="00A443D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95A" w:rsidRPr="00A443D7" w:rsidRDefault="00A443D7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A443D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Модуль 5.</w:t>
            </w:r>
            <w:r w:rsidRPr="00A443D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Растениеводство. </w:t>
            </w:r>
            <w:r w:rsidRPr="00A443D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Элементы технологии возделывания сельскохозяйственных культур</w:t>
            </w:r>
          </w:p>
        </w:tc>
      </w:tr>
      <w:tr w:rsidR="0017795A">
        <w:trPr>
          <w:trHeight w:hRule="exact" w:val="111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95A" w:rsidRDefault="00A443D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5.1.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95A" w:rsidRPr="00A443D7" w:rsidRDefault="00A443D7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A443D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Почвы, виды почв, плодородие почв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95A" w:rsidRDefault="00A443D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95A" w:rsidRDefault="00A443D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95A" w:rsidRDefault="00A443D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95A" w:rsidRDefault="0017795A"/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95A" w:rsidRPr="00A443D7" w:rsidRDefault="00A443D7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A443D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Земледелие как поворотный пункт развития человеческой </w:t>
            </w:r>
            <w:r w:rsidRPr="00A443D7">
              <w:rPr>
                <w:lang w:val="ru-RU"/>
              </w:rPr>
              <w:br/>
            </w:r>
            <w:r w:rsidRPr="00A443D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цивилизации. Земля как величайшая ценность человечества. История земледелия.</w:t>
            </w:r>
          </w:p>
          <w:p w:rsidR="0017795A" w:rsidRPr="00A443D7" w:rsidRDefault="00A443D7">
            <w:pPr>
              <w:autoSpaceDE w:val="0"/>
              <w:autoSpaceDN w:val="0"/>
              <w:spacing w:before="20" w:after="0" w:line="230" w:lineRule="auto"/>
              <w:ind w:left="72"/>
              <w:rPr>
                <w:lang w:val="ru-RU"/>
              </w:rPr>
            </w:pPr>
            <w:r w:rsidRPr="00A443D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Почвы, виды почв. Плодородие почв.</w:t>
            </w:r>
          </w:p>
          <w:p w:rsidR="0017795A" w:rsidRPr="00A443D7" w:rsidRDefault="00A443D7">
            <w:pPr>
              <w:autoSpaceDE w:val="0"/>
              <w:autoSpaceDN w:val="0"/>
              <w:spacing w:before="20" w:after="0" w:line="230" w:lineRule="auto"/>
              <w:ind w:left="72"/>
              <w:rPr>
                <w:lang w:val="ru-RU"/>
              </w:rPr>
            </w:pPr>
            <w:r w:rsidRPr="00A443D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Культурные растения и их классификация.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95A" w:rsidRDefault="00A443D7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95A" w:rsidRDefault="00A443D7">
            <w:pPr>
              <w:autoSpaceDE w:val="0"/>
              <w:autoSpaceDN w:val="0"/>
              <w:spacing w:before="78" w:after="0" w:line="247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resh.edu.ru uchi.ru РЭШ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infourok.ru</w:t>
            </w:r>
          </w:p>
        </w:tc>
      </w:tr>
      <w:tr w:rsidR="0017795A">
        <w:trPr>
          <w:trHeight w:hRule="exact" w:val="169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95A" w:rsidRDefault="00A443D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5.2.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95A" w:rsidRDefault="00A443D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Инструменты обработки почв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95A" w:rsidRDefault="00A443D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95A" w:rsidRDefault="00A443D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95A" w:rsidRDefault="00A443D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95A" w:rsidRDefault="0017795A"/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95A" w:rsidRPr="00A443D7" w:rsidRDefault="00A443D7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A443D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Инструменты обработки почвы: ручные и механизированные. Сельскохозяйственная техника.</w:t>
            </w:r>
          </w:p>
          <w:p w:rsidR="0017795A" w:rsidRPr="00A443D7" w:rsidRDefault="00A443D7">
            <w:pPr>
              <w:autoSpaceDE w:val="0"/>
              <w:autoSpaceDN w:val="0"/>
              <w:spacing w:before="18" w:after="0" w:line="233" w:lineRule="auto"/>
              <w:ind w:left="72"/>
              <w:rPr>
                <w:lang w:val="ru-RU"/>
              </w:rPr>
            </w:pPr>
            <w:r w:rsidRPr="00A443D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Выращивание растений на школьном/приусадебном участке.</w:t>
            </w:r>
          </w:p>
          <w:p w:rsidR="0017795A" w:rsidRPr="00A443D7" w:rsidRDefault="00A443D7">
            <w:pPr>
              <w:autoSpaceDE w:val="0"/>
              <w:autoSpaceDN w:val="0"/>
              <w:spacing w:before="18" w:after="0" w:line="233" w:lineRule="auto"/>
              <w:ind w:left="72"/>
              <w:rPr>
                <w:lang w:val="ru-RU"/>
              </w:rPr>
            </w:pPr>
            <w:r w:rsidRPr="00A443D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Полезные для человека дикорастущие растения и их классификация.</w:t>
            </w:r>
          </w:p>
          <w:p w:rsidR="0017795A" w:rsidRPr="00A443D7" w:rsidRDefault="00A443D7">
            <w:pPr>
              <w:autoSpaceDE w:val="0"/>
              <w:autoSpaceDN w:val="0"/>
              <w:spacing w:before="18" w:after="0" w:line="250" w:lineRule="auto"/>
              <w:ind w:left="72" w:right="144"/>
              <w:rPr>
                <w:lang w:val="ru-RU"/>
              </w:rPr>
            </w:pPr>
            <w:r w:rsidRPr="00A443D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Сбор, заготовка и хранение полезных для человека дикорастущих растений и их плодов. Сбор и заготовка грибов. Соблюдение правил безопасности.</w:t>
            </w:r>
          </w:p>
          <w:p w:rsidR="0017795A" w:rsidRPr="00A443D7" w:rsidRDefault="00A443D7">
            <w:pPr>
              <w:autoSpaceDE w:val="0"/>
              <w:autoSpaceDN w:val="0"/>
              <w:spacing w:before="18" w:after="0" w:line="233" w:lineRule="auto"/>
              <w:ind w:left="72"/>
              <w:rPr>
                <w:lang w:val="ru-RU"/>
              </w:rPr>
            </w:pPr>
            <w:r w:rsidRPr="00A443D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Сохранение природной среды.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95A" w:rsidRDefault="00A443D7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95A" w:rsidRDefault="00A443D7">
            <w:pPr>
              <w:autoSpaceDE w:val="0"/>
              <w:autoSpaceDN w:val="0"/>
              <w:spacing w:before="78" w:after="0" w:line="250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resh.edu.ru uchi.ru РЭШ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infourok.ru</w:t>
            </w:r>
          </w:p>
        </w:tc>
      </w:tr>
      <w:tr w:rsidR="0017795A">
        <w:trPr>
          <w:trHeight w:hRule="exact" w:val="348"/>
        </w:trPr>
        <w:tc>
          <w:tcPr>
            <w:tcW w:w="4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95A" w:rsidRDefault="00A443D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95A" w:rsidRDefault="00A443D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07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95A" w:rsidRDefault="0017795A"/>
        </w:tc>
      </w:tr>
      <w:tr w:rsidR="0017795A">
        <w:trPr>
          <w:trHeight w:hRule="exact" w:val="328"/>
        </w:trPr>
        <w:tc>
          <w:tcPr>
            <w:tcW w:w="4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95A" w:rsidRPr="00A443D7" w:rsidRDefault="00A443D7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A443D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95A" w:rsidRDefault="00A443D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68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95A" w:rsidRDefault="00A443D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95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95A" w:rsidRDefault="00A443D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29</w:t>
            </w:r>
          </w:p>
        </w:tc>
      </w:tr>
    </w:tbl>
    <w:p w:rsidR="0017795A" w:rsidRDefault="0017795A">
      <w:pPr>
        <w:autoSpaceDE w:val="0"/>
        <w:autoSpaceDN w:val="0"/>
        <w:spacing w:after="0" w:line="14" w:lineRule="exact"/>
      </w:pPr>
    </w:p>
    <w:p w:rsidR="0017795A" w:rsidRDefault="0017795A">
      <w:pPr>
        <w:sectPr w:rsidR="0017795A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17795A" w:rsidRDefault="0017795A">
      <w:pPr>
        <w:autoSpaceDE w:val="0"/>
        <w:autoSpaceDN w:val="0"/>
        <w:spacing w:after="78" w:line="220" w:lineRule="exact"/>
      </w:pPr>
    </w:p>
    <w:p w:rsidR="0017795A" w:rsidRDefault="00A443D7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ПОУРОЧНОЕ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88"/>
        <w:gridCol w:w="734"/>
        <w:gridCol w:w="1620"/>
        <w:gridCol w:w="1668"/>
        <w:gridCol w:w="1164"/>
        <w:gridCol w:w="1574"/>
      </w:tblGrid>
      <w:tr w:rsidR="0017795A">
        <w:trPr>
          <w:trHeight w:hRule="exact" w:val="492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95A" w:rsidRDefault="00A443D7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3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7795A" w:rsidRDefault="00A443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022" w:type="dxa"/>
            <w:gridSpan w:val="3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95A" w:rsidRDefault="00A443D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95A" w:rsidRDefault="00A443D7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</w:p>
        </w:tc>
        <w:tc>
          <w:tcPr>
            <w:tcW w:w="1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95A" w:rsidRDefault="00A443D7">
            <w:pPr>
              <w:autoSpaceDE w:val="0"/>
              <w:autoSpaceDN w:val="0"/>
              <w:spacing w:before="98" w:after="0" w:line="271" w:lineRule="auto"/>
              <w:ind w:left="72" w:right="43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контроля</w:t>
            </w:r>
          </w:p>
        </w:tc>
      </w:tr>
      <w:tr w:rsidR="0017795A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95A" w:rsidRDefault="0017795A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17795A" w:rsidRDefault="0017795A"/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95A" w:rsidRDefault="00A443D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95A" w:rsidRDefault="00A443D7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95A" w:rsidRDefault="00A443D7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95A" w:rsidRDefault="0017795A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95A" w:rsidRDefault="0017795A"/>
        </w:tc>
      </w:tr>
      <w:tr w:rsidR="0017795A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95A" w:rsidRDefault="00A443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7795A" w:rsidRPr="00A443D7" w:rsidRDefault="00A443D7">
            <w:pPr>
              <w:autoSpaceDE w:val="0"/>
              <w:autoSpaceDN w:val="0"/>
              <w:spacing w:before="98" w:after="0"/>
              <w:ind w:left="72" w:right="288"/>
              <w:rPr>
                <w:lang w:val="ru-RU"/>
              </w:rPr>
            </w:pPr>
            <w:r w:rsidRPr="00A443D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Познание и преобразование внешнего мира — основные виды человеческой </w:t>
            </w:r>
            <w:r w:rsidRPr="00A443D7">
              <w:rPr>
                <w:lang w:val="ru-RU"/>
              </w:rPr>
              <w:br/>
            </w:r>
            <w:r w:rsidRPr="00A443D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деятельности.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95A" w:rsidRDefault="00A443D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95A" w:rsidRDefault="00A443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95A" w:rsidRDefault="00A443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95A" w:rsidRDefault="0017795A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95A" w:rsidRDefault="00A443D7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7795A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95A" w:rsidRDefault="00A443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7795A" w:rsidRPr="00A443D7" w:rsidRDefault="00A443D7">
            <w:pPr>
              <w:autoSpaceDE w:val="0"/>
              <w:autoSpaceDN w:val="0"/>
              <w:spacing w:before="98" w:after="0"/>
              <w:ind w:left="72" w:right="288"/>
              <w:rPr>
                <w:lang w:val="ru-RU"/>
              </w:rPr>
            </w:pPr>
            <w:r w:rsidRPr="00A443D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Познание и преобразование внешнего мира — основные виды человеческой </w:t>
            </w:r>
            <w:r w:rsidRPr="00A443D7">
              <w:rPr>
                <w:lang w:val="ru-RU"/>
              </w:rPr>
              <w:br/>
            </w:r>
            <w:r w:rsidRPr="00A443D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деятельности.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95A" w:rsidRDefault="00A443D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95A" w:rsidRDefault="00A443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95A" w:rsidRDefault="00A443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95A" w:rsidRDefault="0017795A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95A" w:rsidRDefault="00A443D7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7795A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95A" w:rsidRDefault="00A443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7795A" w:rsidRPr="00A443D7" w:rsidRDefault="00A443D7">
            <w:pPr>
              <w:autoSpaceDE w:val="0"/>
              <w:autoSpaceDN w:val="0"/>
              <w:spacing w:before="98" w:after="0" w:line="262" w:lineRule="auto"/>
              <w:ind w:left="72" w:right="864"/>
              <w:rPr>
                <w:lang w:val="ru-RU"/>
              </w:rPr>
            </w:pPr>
            <w:r w:rsidRPr="00A443D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Как человек познает и преобразует мир.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95A" w:rsidRDefault="00A443D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95A" w:rsidRDefault="00A443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95A" w:rsidRDefault="00A443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95A" w:rsidRDefault="0017795A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95A" w:rsidRDefault="00A443D7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7795A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95A" w:rsidRDefault="00A443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7795A" w:rsidRPr="00A443D7" w:rsidRDefault="00A443D7">
            <w:pPr>
              <w:autoSpaceDE w:val="0"/>
              <w:autoSpaceDN w:val="0"/>
              <w:spacing w:before="98" w:after="0" w:line="262" w:lineRule="auto"/>
              <w:ind w:left="72" w:right="864"/>
              <w:rPr>
                <w:lang w:val="ru-RU"/>
              </w:rPr>
            </w:pPr>
            <w:r w:rsidRPr="00A443D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Как человек познает и преобразует мир.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95A" w:rsidRDefault="00A443D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95A" w:rsidRDefault="00A443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95A" w:rsidRDefault="00A443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95A" w:rsidRDefault="0017795A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95A" w:rsidRDefault="00A443D7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7795A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95A" w:rsidRDefault="00A443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7795A" w:rsidRPr="00A443D7" w:rsidRDefault="00A443D7">
            <w:pPr>
              <w:autoSpaceDE w:val="0"/>
              <w:autoSpaceDN w:val="0"/>
              <w:spacing w:before="98" w:after="0" w:line="262" w:lineRule="auto"/>
              <w:ind w:left="72" w:right="864"/>
              <w:rPr>
                <w:lang w:val="ru-RU"/>
              </w:rPr>
            </w:pPr>
            <w:r w:rsidRPr="00A443D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Как человек познает и преобразует мир.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95A" w:rsidRDefault="00A443D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95A" w:rsidRDefault="00A443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95A" w:rsidRDefault="00A443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95A" w:rsidRDefault="0017795A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95A" w:rsidRDefault="00A443D7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7795A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95A" w:rsidRDefault="00A443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7795A" w:rsidRPr="00A443D7" w:rsidRDefault="00A443D7">
            <w:pPr>
              <w:autoSpaceDE w:val="0"/>
              <w:autoSpaceDN w:val="0"/>
              <w:spacing w:before="98" w:after="0"/>
              <w:ind w:left="72" w:right="288"/>
              <w:rPr>
                <w:lang w:val="ru-RU"/>
              </w:rPr>
            </w:pPr>
            <w:r w:rsidRPr="00A443D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Знакомство с простейшими машинами и механизмами и управление машинами и </w:t>
            </w:r>
            <w:r w:rsidRPr="00A443D7">
              <w:rPr>
                <w:lang w:val="ru-RU"/>
              </w:rPr>
              <w:br/>
            </w:r>
            <w:r w:rsidRPr="00A443D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механизмами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95A" w:rsidRDefault="00A443D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95A" w:rsidRDefault="00A443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95A" w:rsidRDefault="00A443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95A" w:rsidRDefault="0017795A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95A" w:rsidRDefault="00A443D7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7795A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95A" w:rsidRDefault="00A443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7795A" w:rsidRPr="00A443D7" w:rsidRDefault="00A443D7">
            <w:pPr>
              <w:autoSpaceDE w:val="0"/>
              <w:autoSpaceDN w:val="0"/>
              <w:spacing w:before="98" w:after="0"/>
              <w:ind w:left="72" w:right="288"/>
              <w:rPr>
                <w:lang w:val="ru-RU"/>
              </w:rPr>
            </w:pPr>
            <w:r w:rsidRPr="00A443D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Знакомство с простейшими машинами и механизмами и управление машинами и </w:t>
            </w:r>
            <w:r w:rsidRPr="00A443D7">
              <w:rPr>
                <w:lang w:val="ru-RU"/>
              </w:rPr>
              <w:br/>
            </w:r>
            <w:r w:rsidRPr="00A443D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механизмами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95A" w:rsidRDefault="00A443D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95A" w:rsidRDefault="00A443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95A" w:rsidRDefault="00A443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95A" w:rsidRDefault="0017795A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95A" w:rsidRDefault="00A443D7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7795A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95A" w:rsidRDefault="00A443D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7795A" w:rsidRPr="00A443D7" w:rsidRDefault="00A443D7">
            <w:pPr>
              <w:autoSpaceDE w:val="0"/>
              <w:autoSpaceDN w:val="0"/>
              <w:spacing w:before="100" w:after="0" w:line="262" w:lineRule="auto"/>
              <w:ind w:left="72" w:right="288"/>
              <w:rPr>
                <w:lang w:val="ru-RU"/>
              </w:rPr>
            </w:pPr>
            <w:r w:rsidRPr="00A443D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Понятие обратной связи, ее механическая реализация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95A" w:rsidRDefault="00A443D7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95A" w:rsidRDefault="00A443D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95A" w:rsidRDefault="00A443D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95A" w:rsidRDefault="0017795A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95A" w:rsidRDefault="00A443D7">
            <w:pPr>
              <w:autoSpaceDE w:val="0"/>
              <w:autoSpaceDN w:val="0"/>
              <w:spacing w:before="100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7795A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95A" w:rsidRDefault="00A443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7795A" w:rsidRPr="00A443D7" w:rsidRDefault="00A443D7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A443D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Понятие обратной связи, ее механическая реализация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95A" w:rsidRDefault="00A443D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95A" w:rsidRDefault="00A443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95A" w:rsidRDefault="00A443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95A" w:rsidRDefault="0017795A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95A" w:rsidRDefault="00A443D7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7795A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95A" w:rsidRDefault="00A443D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7795A" w:rsidRPr="00A443D7" w:rsidRDefault="00A443D7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A443D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Понятие обратной связи, ее механическая реализация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95A" w:rsidRDefault="00A443D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95A" w:rsidRDefault="00A443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95A" w:rsidRDefault="00A443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95A" w:rsidRDefault="0017795A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95A" w:rsidRDefault="00A443D7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7795A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95A" w:rsidRDefault="00A443D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7795A" w:rsidRPr="00A443D7" w:rsidRDefault="00A443D7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A443D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Составляющие технологии: этапы, операции действия.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95A" w:rsidRDefault="00A443D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95A" w:rsidRDefault="00A443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95A" w:rsidRDefault="00A443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95A" w:rsidRDefault="0017795A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95A" w:rsidRDefault="00A443D7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7795A">
        <w:trPr>
          <w:trHeight w:hRule="exact" w:val="8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95A" w:rsidRDefault="00A443D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7795A" w:rsidRPr="00A443D7" w:rsidRDefault="00A443D7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A443D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Составляющие технологии: этапы, операции действия.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95A" w:rsidRDefault="00A443D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95A" w:rsidRDefault="00A443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95A" w:rsidRDefault="00A443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95A" w:rsidRDefault="0017795A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95A" w:rsidRDefault="00A443D7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17795A" w:rsidRDefault="0017795A">
      <w:pPr>
        <w:autoSpaceDE w:val="0"/>
        <w:autoSpaceDN w:val="0"/>
        <w:spacing w:after="0" w:line="14" w:lineRule="exact"/>
      </w:pPr>
    </w:p>
    <w:p w:rsidR="0017795A" w:rsidRDefault="0017795A">
      <w:pPr>
        <w:sectPr w:rsidR="0017795A">
          <w:pgSz w:w="11900" w:h="16840"/>
          <w:pgMar w:top="298" w:right="650" w:bottom="51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17795A" w:rsidRDefault="0017795A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88"/>
        <w:gridCol w:w="734"/>
        <w:gridCol w:w="1620"/>
        <w:gridCol w:w="1668"/>
        <w:gridCol w:w="1164"/>
        <w:gridCol w:w="1574"/>
      </w:tblGrid>
      <w:tr w:rsidR="0017795A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95A" w:rsidRDefault="00A443D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7795A" w:rsidRDefault="00A443D7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Понятие о технологической документации.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95A" w:rsidRDefault="00A443D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95A" w:rsidRDefault="00A443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95A" w:rsidRDefault="00A443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95A" w:rsidRDefault="0017795A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95A" w:rsidRDefault="00A443D7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7795A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95A" w:rsidRDefault="00A443D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7795A" w:rsidRPr="00A443D7" w:rsidRDefault="00A443D7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A443D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Основные виды деятельности по созданию технологии: </w:t>
            </w:r>
            <w:r w:rsidRPr="00A443D7">
              <w:rPr>
                <w:lang w:val="ru-RU"/>
              </w:rPr>
              <w:br/>
            </w:r>
            <w:r w:rsidRPr="00A443D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проектирование, </w:t>
            </w:r>
            <w:r w:rsidRPr="00A443D7">
              <w:rPr>
                <w:lang w:val="ru-RU"/>
              </w:rPr>
              <w:br/>
            </w:r>
            <w:r w:rsidRPr="00A443D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моделирование, </w:t>
            </w:r>
            <w:r w:rsidRPr="00A443D7">
              <w:rPr>
                <w:lang w:val="ru-RU"/>
              </w:rPr>
              <w:br/>
            </w:r>
            <w:r w:rsidRPr="00A443D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конструирование.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95A" w:rsidRDefault="00A443D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95A" w:rsidRDefault="00A443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95A" w:rsidRDefault="00A443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95A" w:rsidRDefault="0017795A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95A" w:rsidRDefault="00A443D7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7795A">
        <w:trPr>
          <w:trHeight w:hRule="exact" w:val="183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95A" w:rsidRDefault="00A443D7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7795A" w:rsidRPr="00A443D7" w:rsidRDefault="00A443D7">
            <w:pPr>
              <w:autoSpaceDE w:val="0"/>
              <w:autoSpaceDN w:val="0"/>
              <w:spacing w:before="100" w:after="0" w:line="281" w:lineRule="auto"/>
              <w:ind w:left="72" w:right="144"/>
              <w:rPr>
                <w:lang w:val="ru-RU"/>
              </w:rPr>
            </w:pPr>
            <w:r w:rsidRPr="00A443D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Основные виды деятельности по созданию технологии: </w:t>
            </w:r>
            <w:r w:rsidRPr="00A443D7">
              <w:rPr>
                <w:lang w:val="ru-RU"/>
              </w:rPr>
              <w:br/>
            </w:r>
            <w:r w:rsidRPr="00A443D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проектирование, </w:t>
            </w:r>
            <w:r w:rsidRPr="00A443D7">
              <w:rPr>
                <w:lang w:val="ru-RU"/>
              </w:rPr>
              <w:br/>
            </w:r>
            <w:r w:rsidRPr="00A443D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моделирование, </w:t>
            </w:r>
            <w:r w:rsidRPr="00A443D7">
              <w:rPr>
                <w:lang w:val="ru-RU"/>
              </w:rPr>
              <w:br/>
            </w:r>
            <w:r w:rsidRPr="00A443D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конструирование.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95A" w:rsidRDefault="00A443D7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95A" w:rsidRDefault="00A443D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95A" w:rsidRDefault="00A443D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95A" w:rsidRDefault="0017795A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95A" w:rsidRDefault="00A443D7">
            <w:pPr>
              <w:autoSpaceDE w:val="0"/>
              <w:autoSpaceDN w:val="0"/>
              <w:spacing w:before="100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7795A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95A" w:rsidRDefault="00A443D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7795A" w:rsidRPr="00A443D7" w:rsidRDefault="00A443D7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A443D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Инструменты работы с </w:t>
            </w:r>
            <w:r w:rsidRPr="00A443D7">
              <w:rPr>
                <w:lang w:val="ru-RU"/>
              </w:rPr>
              <w:br/>
            </w:r>
            <w:r w:rsidRPr="00A443D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бумагой: ножницы, нож, клей.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95A" w:rsidRDefault="00A443D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95A" w:rsidRDefault="00A443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95A" w:rsidRDefault="00A443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95A" w:rsidRDefault="0017795A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95A" w:rsidRDefault="00A443D7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7795A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95A" w:rsidRDefault="00A443D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7795A" w:rsidRDefault="00A443D7">
            <w:pPr>
              <w:autoSpaceDE w:val="0"/>
              <w:autoSpaceDN w:val="0"/>
              <w:spacing w:before="98" w:after="0" w:line="262" w:lineRule="auto"/>
              <w:ind w:left="72" w:right="144"/>
            </w:pPr>
            <w:r w:rsidRPr="00A443D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Инструменты для работы с деревом.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Столярный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верстак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95A" w:rsidRDefault="00A443D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95A" w:rsidRDefault="00A443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95A" w:rsidRDefault="00A443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95A" w:rsidRDefault="0017795A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95A" w:rsidRDefault="00A443D7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7795A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95A" w:rsidRDefault="00A443D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7795A" w:rsidRDefault="00A443D7">
            <w:pPr>
              <w:autoSpaceDE w:val="0"/>
              <w:autoSpaceDN w:val="0"/>
              <w:spacing w:before="98" w:after="0" w:line="262" w:lineRule="auto"/>
              <w:ind w:left="72" w:right="144"/>
            </w:pPr>
            <w:r w:rsidRPr="00A443D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Инструменты для работы с деревом.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Столярный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верстак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95A" w:rsidRDefault="00A443D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95A" w:rsidRDefault="00A443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95A" w:rsidRDefault="00A443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95A" w:rsidRDefault="0017795A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95A" w:rsidRDefault="00A443D7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7795A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95A" w:rsidRDefault="00A443D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7795A" w:rsidRDefault="00A443D7">
            <w:pPr>
              <w:autoSpaceDE w:val="0"/>
              <w:autoSpaceDN w:val="0"/>
              <w:spacing w:before="98" w:after="0" w:line="271" w:lineRule="auto"/>
              <w:ind w:left="72" w:right="288"/>
            </w:pPr>
            <w:r w:rsidRPr="00A443D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Инструменты для работы с металлами.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Слесарный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верстак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95A" w:rsidRDefault="00A443D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95A" w:rsidRDefault="00A443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95A" w:rsidRDefault="00A443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95A" w:rsidRDefault="0017795A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95A" w:rsidRDefault="00A443D7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7795A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95A" w:rsidRDefault="00A443D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7795A" w:rsidRDefault="00A443D7">
            <w:pPr>
              <w:autoSpaceDE w:val="0"/>
              <w:autoSpaceDN w:val="0"/>
              <w:spacing w:before="98" w:after="0" w:line="271" w:lineRule="auto"/>
              <w:ind w:left="72" w:right="288"/>
            </w:pPr>
            <w:r w:rsidRPr="00A443D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Инструменты для работы с металлами.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Слесарный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верстак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95A" w:rsidRDefault="00A443D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95A" w:rsidRDefault="00A443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95A" w:rsidRDefault="00A443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95A" w:rsidRDefault="0017795A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95A" w:rsidRDefault="00A443D7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7795A">
        <w:trPr>
          <w:trHeight w:hRule="exact" w:val="116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95A" w:rsidRDefault="00A443D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7795A" w:rsidRDefault="00A443D7">
            <w:pPr>
              <w:autoSpaceDE w:val="0"/>
              <w:autoSpaceDN w:val="0"/>
              <w:spacing w:before="98" w:after="0" w:line="271" w:lineRule="auto"/>
              <w:ind w:left="72" w:right="288"/>
            </w:pPr>
            <w:r w:rsidRPr="00A443D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Инструменты для работы с металлами.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Слесарный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верстак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95A" w:rsidRDefault="00A443D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95A" w:rsidRDefault="00A443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95A" w:rsidRDefault="00A443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95A" w:rsidRDefault="0017795A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95A" w:rsidRDefault="00A443D7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7795A">
        <w:trPr>
          <w:trHeight w:hRule="exact" w:val="217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95A" w:rsidRDefault="00A443D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7795A" w:rsidRPr="00A443D7" w:rsidRDefault="00A443D7">
            <w:pPr>
              <w:autoSpaceDE w:val="0"/>
              <w:autoSpaceDN w:val="0"/>
              <w:spacing w:before="98" w:after="0" w:line="281" w:lineRule="auto"/>
              <w:ind w:left="72" w:right="288"/>
              <w:rPr>
                <w:lang w:val="ru-RU"/>
              </w:rPr>
            </w:pPr>
            <w:r w:rsidRPr="00A443D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Основные ручные </w:t>
            </w:r>
            <w:r w:rsidRPr="00A443D7">
              <w:rPr>
                <w:lang w:val="ru-RU"/>
              </w:rPr>
              <w:br/>
            </w:r>
            <w:r w:rsidRPr="00A443D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инструменты. Практическая деятельность: создавать с помощью инструментов </w:t>
            </w:r>
            <w:r w:rsidRPr="00A443D7">
              <w:rPr>
                <w:lang w:val="ru-RU"/>
              </w:rPr>
              <w:br/>
            </w:r>
            <w:r w:rsidRPr="00A443D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простейшие изделия из </w:t>
            </w:r>
            <w:r w:rsidRPr="00A443D7">
              <w:rPr>
                <w:lang w:val="ru-RU"/>
              </w:rPr>
              <w:br/>
            </w:r>
            <w:r w:rsidRPr="00A443D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бумаги, ткани.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95A" w:rsidRDefault="00A443D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95A" w:rsidRDefault="00A443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95A" w:rsidRDefault="00A443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95A" w:rsidRDefault="0017795A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95A" w:rsidRDefault="00A443D7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7795A">
        <w:trPr>
          <w:trHeight w:hRule="exact" w:val="215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95A" w:rsidRDefault="00A443D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7795A" w:rsidRPr="00A443D7" w:rsidRDefault="00A443D7">
            <w:pPr>
              <w:autoSpaceDE w:val="0"/>
              <w:autoSpaceDN w:val="0"/>
              <w:spacing w:before="98" w:after="0" w:line="281" w:lineRule="auto"/>
              <w:ind w:left="72" w:right="288"/>
              <w:rPr>
                <w:lang w:val="ru-RU"/>
              </w:rPr>
            </w:pPr>
            <w:r w:rsidRPr="00A443D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Основные ручные </w:t>
            </w:r>
            <w:r w:rsidRPr="00A443D7">
              <w:rPr>
                <w:lang w:val="ru-RU"/>
              </w:rPr>
              <w:br/>
            </w:r>
            <w:r w:rsidRPr="00A443D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инструменты. Практическая деятельность: создавать с помощью инструментов </w:t>
            </w:r>
            <w:r w:rsidRPr="00A443D7">
              <w:rPr>
                <w:lang w:val="ru-RU"/>
              </w:rPr>
              <w:br/>
            </w:r>
            <w:r w:rsidRPr="00A443D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простейшие изделия из </w:t>
            </w:r>
            <w:r w:rsidRPr="00A443D7">
              <w:rPr>
                <w:lang w:val="ru-RU"/>
              </w:rPr>
              <w:br/>
            </w:r>
            <w:r w:rsidRPr="00A443D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бумаги, ткани.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95A" w:rsidRDefault="00A443D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95A" w:rsidRDefault="00A443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95A" w:rsidRDefault="00A443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95A" w:rsidRDefault="0017795A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95A" w:rsidRDefault="00A443D7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17795A" w:rsidRDefault="0017795A">
      <w:pPr>
        <w:autoSpaceDE w:val="0"/>
        <w:autoSpaceDN w:val="0"/>
        <w:spacing w:after="0" w:line="14" w:lineRule="exact"/>
      </w:pPr>
    </w:p>
    <w:p w:rsidR="0017795A" w:rsidRDefault="0017795A">
      <w:pPr>
        <w:sectPr w:rsidR="0017795A">
          <w:pgSz w:w="11900" w:h="16840"/>
          <w:pgMar w:top="284" w:right="650" w:bottom="38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17795A" w:rsidRDefault="0017795A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88"/>
        <w:gridCol w:w="734"/>
        <w:gridCol w:w="1620"/>
        <w:gridCol w:w="1668"/>
        <w:gridCol w:w="1164"/>
        <w:gridCol w:w="1574"/>
      </w:tblGrid>
      <w:tr w:rsidR="0017795A">
        <w:trPr>
          <w:trHeight w:hRule="exact" w:val="217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95A" w:rsidRDefault="00A443D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7795A" w:rsidRPr="00A443D7" w:rsidRDefault="00A443D7">
            <w:pPr>
              <w:autoSpaceDE w:val="0"/>
              <w:autoSpaceDN w:val="0"/>
              <w:spacing w:before="98" w:after="0" w:line="281" w:lineRule="auto"/>
              <w:ind w:left="72" w:right="288"/>
              <w:rPr>
                <w:lang w:val="ru-RU"/>
              </w:rPr>
            </w:pPr>
            <w:r w:rsidRPr="00A443D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Основные ручные </w:t>
            </w:r>
            <w:r w:rsidRPr="00A443D7">
              <w:rPr>
                <w:lang w:val="ru-RU"/>
              </w:rPr>
              <w:br/>
            </w:r>
            <w:r w:rsidRPr="00A443D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инструменты. Практическая деятельность: создавать с помощью инструментов </w:t>
            </w:r>
            <w:r w:rsidRPr="00A443D7">
              <w:rPr>
                <w:lang w:val="ru-RU"/>
              </w:rPr>
              <w:br/>
            </w:r>
            <w:r w:rsidRPr="00A443D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простейшие изделия из </w:t>
            </w:r>
            <w:r w:rsidRPr="00A443D7">
              <w:rPr>
                <w:lang w:val="ru-RU"/>
              </w:rPr>
              <w:br/>
            </w:r>
            <w:r w:rsidRPr="00A443D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бумаги, ткани.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95A" w:rsidRDefault="00A443D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95A" w:rsidRDefault="00A443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95A" w:rsidRDefault="00A443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95A" w:rsidRDefault="0017795A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95A" w:rsidRDefault="00A443D7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7795A">
        <w:trPr>
          <w:trHeight w:hRule="exact" w:val="217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95A" w:rsidRDefault="00A443D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7795A" w:rsidRPr="00A443D7" w:rsidRDefault="00A443D7">
            <w:pPr>
              <w:autoSpaceDE w:val="0"/>
              <w:autoSpaceDN w:val="0"/>
              <w:spacing w:before="98" w:after="0" w:line="283" w:lineRule="auto"/>
              <w:ind w:left="72" w:right="288"/>
              <w:rPr>
                <w:lang w:val="ru-RU"/>
              </w:rPr>
            </w:pPr>
            <w:r w:rsidRPr="00A443D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Основные ручные </w:t>
            </w:r>
            <w:r w:rsidRPr="00A443D7">
              <w:rPr>
                <w:lang w:val="ru-RU"/>
              </w:rPr>
              <w:br/>
            </w:r>
            <w:r w:rsidRPr="00A443D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инструменты. Практическая деятельность: создавать с помощью инструментов </w:t>
            </w:r>
            <w:r w:rsidRPr="00A443D7">
              <w:rPr>
                <w:lang w:val="ru-RU"/>
              </w:rPr>
              <w:br/>
            </w:r>
            <w:r w:rsidRPr="00A443D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простейшие изделия из </w:t>
            </w:r>
            <w:r w:rsidRPr="00A443D7">
              <w:rPr>
                <w:lang w:val="ru-RU"/>
              </w:rPr>
              <w:br/>
            </w:r>
            <w:r w:rsidRPr="00A443D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бумаги, ткани.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95A" w:rsidRDefault="00A443D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95A" w:rsidRDefault="00A443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95A" w:rsidRDefault="00A443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95A" w:rsidRDefault="0017795A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95A" w:rsidRDefault="00A443D7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7795A">
        <w:trPr>
          <w:trHeight w:hRule="exact" w:val="217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95A" w:rsidRDefault="00A443D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7795A" w:rsidRPr="00A443D7" w:rsidRDefault="00A443D7">
            <w:pPr>
              <w:autoSpaceDE w:val="0"/>
              <w:autoSpaceDN w:val="0"/>
              <w:spacing w:before="98" w:after="0" w:line="281" w:lineRule="auto"/>
              <w:ind w:left="72" w:right="288"/>
              <w:rPr>
                <w:lang w:val="ru-RU"/>
              </w:rPr>
            </w:pPr>
            <w:r w:rsidRPr="00A443D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Основные ручные </w:t>
            </w:r>
            <w:r w:rsidRPr="00A443D7">
              <w:rPr>
                <w:lang w:val="ru-RU"/>
              </w:rPr>
              <w:br/>
            </w:r>
            <w:r w:rsidRPr="00A443D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инструменты. Практическая деятельность: создавать с помощью инструментов </w:t>
            </w:r>
            <w:r w:rsidRPr="00A443D7">
              <w:rPr>
                <w:lang w:val="ru-RU"/>
              </w:rPr>
              <w:br/>
            </w:r>
            <w:r w:rsidRPr="00A443D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простейшие изделия из </w:t>
            </w:r>
            <w:r w:rsidRPr="00A443D7">
              <w:rPr>
                <w:lang w:val="ru-RU"/>
              </w:rPr>
              <w:br/>
            </w:r>
            <w:r w:rsidRPr="00A443D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бумаги, ткани.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95A" w:rsidRDefault="00A443D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95A" w:rsidRDefault="00A443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95A" w:rsidRDefault="00A443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95A" w:rsidRDefault="0017795A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95A" w:rsidRDefault="00A443D7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7795A">
        <w:trPr>
          <w:trHeight w:hRule="exact" w:val="217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95A" w:rsidRDefault="00A443D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7795A" w:rsidRPr="00A443D7" w:rsidRDefault="00A443D7">
            <w:pPr>
              <w:autoSpaceDE w:val="0"/>
              <w:autoSpaceDN w:val="0"/>
              <w:spacing w:before="98" w:after="0" w:line="281" w:lineRule="auto"/>
              <w:ind w:left="72" w:right="288"/>
              <w:rPr>
                <w:lang w:val="ru-RU"/>
              </w:rPr>
            </w:pPr>
            <w:r w:rsidRPr="00A443D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Основные ручные </w:t>
            </w:r>
            <w:r w:rsidRPr="00A443D7">
              <w:rPr>
                <w:lang w:val="ru-RU"/>
              </w:rPr>
              <w:br/>
            </w:r>
            <w:r w:rsidRPr="00A443D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инструменты. Практическая деятельность: создавать с помощью инструментов </w:t>
            </w:r>
            <w:r w:rsidRPr="00A443D7">
              <w:rPr>
                <w:lang w:val="ru-RU"/>
              </w:rPr>
              <w:br/>
            </w:r>
            <w:r w:rsidRPr="00A443D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простейшие изделия из </w:t>
            </w:r>
            <w:r w:rsidRPr="00A443D7">
              <w:rPr>
                <w:lang w:val="ru-RU"/>
              </w:rPr>
              <w:br/>
            </w:r>
            <w:r w:rsidRPr="00A443D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бумаги, ткани.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95A" w:rsidRDefault="00A443D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95A" w:rsidRDefault="00A443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95A" w:rsidRDefault="00A443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95A" w:rsidRDefault="0017795A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95A" w:rsidRDefault="00A443D7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7795A">
        <w:trPr>
          <w:trHeight w:hRule="exact" w:val="217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95A" w:rsidRDefault="00A443D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7795A" w:rsidRPr="00A443D7" w:rsidRDefault="00A443D7">
            <w:pPr>
              <w:autoSpaceDE w:val="0"/>
              <w:autoSpaceDN w:val="0"/>
              <w:spacing w:before="98" w:after="0" w:line="281" w:lineRule="auto"/>
              <w:ind w:left="72" w:right="288"/>
              <w:rPr>
                <w:lang w:val="ru-RU"/>
              </w:rPr>
            </w:pPr>
            <w:r w:rsidRPr="00A443D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Основные ручные </w:t>
            </w:r>
            <w:r w:rsidRPr="00A443D7">
              <w:rPr>
                <w:lang w:val="ru-RU"/>
              </w:rPr>
              <w:br/>
            </w:r>
            <w:r w:rsidRPr="00A443D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инструменты. Практическая деятельность: создавать с помощью инструментов </w:t>
            </w:r>
            <w:r w:rsidRPr="00A443D7">
              <w:rPr>
                <w:lang w:val="ru-RU"/>
              </w:rPr>
              <w:br/>
            </w:r>
            <w:r w:rsidRPr="00A443D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простейшие изделия из </w:t>
            </w:r>
            <w:r w:rsidRPr="00A443D7">
              <w:rPr>
                <w:lang w:val="ru-RU"/>
              </w:rPr>
              <w:br/>
            </w:r>
            <w:r w:rsidRPr="00A443D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бумаги, ткани.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95A" w:rsidRDefault="00A443D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95A" w:rsidRDefault="00A443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95A" w:rsidRDefault="00A443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95A" w:rsidRDefault="0017795A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95A" w:rsidRDefault="00A443D7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7795A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95A" w:rsidRDefault="00A443D7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7795A" w:rsidRPr="00A443D7" w:rsidRDefault="00A443D7">
            <w:pPr>
              <w:autoSpaceDE w:val="0"/>
              <w:autoSpaceDN w:val="0"/>
              <w:spacing w:before="100" w:after="0" w:line="262" w:lineRule="auto"/>
              <w:ind w:left="72" w:right="720"/>
              <w:rPr>
                <w:lang w:val="ru-RU"/>
              </w:rPr>
            </w:pPr>
            <w:r w:rsidRPr="00A443D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Сырьё и материалы как основы производства.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95A" w:rsidRDefault="00A443D7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95A" w:rsidRDefault="00A443D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95A" w:rsidRDefault="00A443D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95A" w:rsidRDefault="0017795A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95A" w:rsidRDefault="00A443D7">
            <w:pPr>
              <w:autoSpaceDE w:val="0"/>
              <w:autoSpaceDN w:val="0"/>
              <w:spacing w:before="100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7795A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95A" w:rsidRDefault="00A443D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7795A" w:rsidRPr="00A443D7" w:rsidRDefault="00A443D7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r w:rsidRPr="00A443D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Сырьё и материалы как основы производства.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95A" w:rsidRDefault="00A443D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95A" w:rsidRDefault="00A443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95A" w:rsidRDefault="00A443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95A" w:rsidRDefault="0017795A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95A" w:rsidRDefault="00A443D7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7795A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95A" w:rsidRDefault="00A443D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7795A" w:rsidRPr="00A443D7" w:rsidRDefault="00A443D7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A443D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Натуральное, искусственное, синтетическое сырьё и </w:t>
            </w:r>
            <w:r w:rsidRPr="00A443D7">
              <w:rPr>
                <w:lang w:val="ru-RU"/>
              </w:rPr>
              <w:br/>
            </w:r>
            <w:r w:rsidRPr="00A443D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материалы.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95A" w:rsidRDefault="00A443D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95A" w:rsidRDefault="00A443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95A" w:rsidRDefault="00A443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95A" w:rsidRDefault="0017795A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95A" w:rsidRDefault="00A443D7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7795A">
        <w:trPr>
          <w:trHeight w:hRule="exact" w:val="8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95A" w:rsidRDefault="00A443D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7795A" w:rsidRDefault="00A443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Свойства бумаги, ткани.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95A" w:rsidRDefault="00A443D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95A" w:rsidRDefault="00A443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95A" w:rsidRDefault="00A443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95A" w:rsidRDefault="0017795A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95A" w:rsidRDefault="00A443D7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17795A" w:rsidRDefault="0017795A">
      <w:pPr>
        <w:autoSpaceDE w:val="0"/>
        <w:autoSpaceDN w:val="0"/>
        <w:spacing w:after="0" w:line="14" w:lineRule="exact"/>
      </w:pPr>
    </w:p>
    <w:p w:rsidR="0017795A" w:rsidRDefault="0017795A">
      <w:pPr>
        <w:sectPr w:rsidR="0017795A">
          <w:pgSz w:w="11900" w:h="16840"/>
          <w:pgMar w:top="284" w:right="650" w:bottom="70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17795A" w:rsidRDefault="0017795A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88"/>
        <w:gridCol w:w="734"/>
        <w:gridCol w:w="1620"/>
        <w:gridCol w:w="1668"/>
        <w:gridCol w:w="1164"/>
        <w:gridCol w:w="1574"/>
      </w:tblGrid>
      <w:tr w:rsidR="0017795A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95A" w:rsidRDefault="00A443D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7795A" w:rsidRPr="00A443D7" w:rsidRDefault="00A443D7">
            <w:pPr>
              <w:autoSpaceDE w:val="0"/>
              <w:autoSpaceDN w:val="0"/>
              <w:spacing w:before="98" w:after="0" w:line="271" w:lineRule="auto"/>
              <w:ind w:left="72" w:right="576"/>
              <w:rPr>
                <w:lang w:val="ru-RU"/>
              </w:rPr>
            </w:pPr>
            <w:r w:rsidRPr="00A443D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Древесина и её свойства. Лиственные и хвойные породы древесины.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95A" w:rsidRDefault="00A443D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95A" w:rsidRDefault="00A443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95A" w:rsidRDefault="00A443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95A" w:rsidRDefault="0017795A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95A" w:rsidRDefault="00A443D7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7795A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95A" w:rsidRDefault="00A443D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7795A" w:rsidRDefault="00A443D7">
            <w:pPr>
              <w:autoSpaceDE w:val="0"/>
              <w:autoSpaceDN w:val="0"/>
              <w:spacing w:before="98" w:after="0" w:line="262" w:lineRule="auto"/>
              <w:ind w:left="72" w:right="115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Основные свойства древесины.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95A" w:rsidRDefault="00A443D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95A" w:rsidRDefault="00A443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95A" w:rsidRDefault="00A443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95A" w:rsidRDefault="0017795A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95A" w:rsidRDefault="00A443D7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7795A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95A" w:rsidRDefault="00A443D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35.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7795A" w:rsidRPr="00A443D7" w:rsidRDefault="00A443D7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A443D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Металлы и их свойства.</w:t>
            </w:r>
          </w:p>
          <w:p w:rsidR="0017795A" w:rsidRPr="00A443D7" w:rsidRDefault="00A443D7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A443D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Чёрные и цветные металлы.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95A" w:rsidRDefault="00A443D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95A" w:rsidRDefault="00A443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95A" w:rsidRDefault="00A443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95A" w:rsidRDefault="0017795A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95A" w:rsidRDefault="00A443D7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7795A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95A" w:rsidRDefault="00A443D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36.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7795A" w:rsidRDefault="00A443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Свойства металлов.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95A" w:rsidRDefault="00A443D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95A" w:rsidRDefault="00A443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95A" w:rsidRDefault="00A443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95A" w:rsidRDefault="0017795A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95A" w:rsidRDefault="00A443D7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7795A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95A" w:rsidRDefault="00A443D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37.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7795A" w:rsidRPr="00A443D7" w:rsidRDefault="00A443D7">
            <w:pPr>
              <w:autoSpaceDE w:val="0"/>
              <w:autoSpaceDN w:val="0"/>
              <w:spacing w:before="98" w:after="0"/>
              <w:ind w:left="72" w:right="288"/>
              <w:rPr>
                <w:lang w:val="ru-RU"/>
              </w:rPr>
            </w:pPr>
            <w:r w:rsidRPr="00A443D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Пластмассы и их свойства. Различные виды пластмасс. Использование пластма</w:t>
            </w:r>
            <w:proofErr w:type="gramStart"/>
            <w:r w:rsidRPr="00A443D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сс в пр</w:t>
            </w:r>
            <w:proofErr w:type="gramEnd"/>
            <w:r w:rsidRPr="00A443D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омышленности и быту.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95A" w:rsidRDefault="00A443D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95A" w:rsidRDefault="00A443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95A" w:rsidRDefault="00A443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95A" w:rsidRDefault="0017795A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95A" w:rsidRDefault="00A443D7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7795A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95A" w:rsidRDefault="00A443D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38.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7795A" w:rsidRDefault="00A443D7">
            <w:pPr>
              <w:autoSpaceDE w:val="0"/>
              <w:autoSpaceDN w:val="0"/>
              <w:spacing w:before="98" w:after="0"/>
              <w:ind w:left="72" w:right="576"/>
            </w:pPr>
            <w:r w:rsidRPr="00A443D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Измерение и счёт как </w:t>
            </w:r>
            <w:r w:rsidRPr="00A443D7">
              <w:rPr>
                <w:lang w:val="ru-RU"/>
              </w:rPr>
              <w:br/>
            </w:r>
            <w:r w:rsidRPr="00A443D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универсальные трудовые действия.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Точность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погрешность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измерений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95A" w:rsidRDefault="00A443D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95A" w:rsidRDefault="00A443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95A" w:rsidRDefault="00A443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95A" w:rsidRDefault="0017795A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95A" w:rsidRDefault="00A443D7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7795A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95A" w:rsidRDefault="00A443D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39.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7795A" w:rsidRPr="00A443D7" w:rsidRDefault="00A443D7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A443D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Действия при работе с тканью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95A" w:rsidRDefault="00A443D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95A" w:rsidRDefault="00A443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95A" w:rsidRDefault="00A443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95A" w:rsidRDefault="0017795A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95A" w:rsidRDefault="00A443D7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7795A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95A" w:rsidRDefault="00A443D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40.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7795A" w:rsidRPr="00A443D7" w:rsidRDefault="00A443D7">
            <w:pPr>
              <w:autoSpaceDE w:val="0"/>
              <w:autoSpaceDN w:val="0"/>
              <w:spacing w:before="98" w:after="0" w:line="262" w:lineRule="auto"/>
              <w:ind w:left="72" w:right="864"/>
              <w:rPr>
                <w:lang w:val="ru-RU"/>
              </w:rPr>
            </w:pPr>
            <w:r w:rsidRPr="00A443D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Действия при работе с древесиной.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95A" w:rsidRDefault="00A443D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95A" w:rsidRDefault="00A443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95A" w:rsidRDefault="00A443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95A" w:rsidRDefault="0017795A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95A" w:rsidRDefault="00A443D7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7795A">
        <w:trPr>
          <w:trHeight w:hRule="exact" w:val="830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95A" w:rsidRDefault="00A443D7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41.</w:t>
            </w:r>
          </w:p>
        </w:tc>
        <w:tc>
          <w:tcPr>
            <w:tcW w:w="328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7795A" w:rsidRPr="00A443D7" w:rsidRDefault="00A443D7">
            <w:pPr>
              <w:autoSpaceDE w:val="0"/>
              <w:autoSpaceDN w:val="0"/>
              <w:spacing w:before="100" w:after="0" w:line="262" w:lineRule="auto"/>
              <w:ind w:left="72" w:right="432"/>
              <w:rPr>
                <w:lang w:val="ru-RU"/>
              </w:rPr>
            </w:pPr>
            <w:r w:rsidRPr="00A443D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Действия при работе с </w:t>
            </w:r>
            <w:r w:rsidRPr="00A443D7">
              <w:rPr>
                <w:lang w:val="ru-RU"/>
              </w:rPr>
              <w:br/>
            </w:r>
            <w:r w:rsidRPr="00A443D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тонколистовым металлом.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95A" w:rsidRDefault="00A443D7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95A" w:rsidRDefault="00A443D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95A" w:rsidRDefault="00A443D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95A" w:rsidRDefault="0017795A"/>
        </w:tc>
        <w:tc>
          <w:tcPr>
            <w:tcW w:w="15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95A" w:rsidRDefault="00A443D7">
            <w:pPr>
              <w:autoSpaceDE w:val="0"/>
              <w:autoSpaceDN w:val="0"/>
              <w:spacing w:before="100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7795A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95A" w:rsidRDefault="00A443D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42.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7795A" w:rsidRPr="00A443D7" w:rsidRDefault="00A443D7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A443D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Свойства алгоритмов, </w:t>
            </w:r>
            <w:r w:rsidRPr="00A443D7">
              <w:rPr>
                <w:lang w:val="ru-RU"/>
              </w:rPr>
              <w:br/>
            </w:r>
            <w:r w:rsidRPr="00A443D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основное свойство алгоритма, исполнители алгоритмов </w:t>
            </w:r>
            <w:r w:rsidRPr="00A443D7">
              <w:rPr>
                <w:lang w:val="ru-RU"/>
              </w:rPr>
              <w:br/>
            </w:r>
            <w:r w:rsidRPr="00A443D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(человек, робот).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95A" w:rsidRDefault="00A443D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95A" w:rsidRDefault="00A443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95A" w:rsidRDefault="00A443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95A" w:rsidRDefault="0017795A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95A" w:rsidRDefault="00A443D7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7795A">
        <w:trPr>
          <w:trHeight w:hRule="exact" w:val="14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95A" w:rsidRDefault="00A443D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43.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7795A" w:rsidRPr="00A443D7" w:rsidRDefault="00A443D7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A443D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Свойства алгоритмов, </w:t>
            </w:r>
            <w:r w:rsidRPr="00A443D7">
              <w:rPr>
                <w:lang w:val="ru-RU"/>
              </w:rPr>
              <w:br/>
            </w:r>
            <w:r w:rsidRPr="00A443D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основное свойство алгоритма, исполнители алгоритмов </w:t>
            </w:r>
            <w:r w:rsidRPr="00A443D7">
              <w:rPr>
                <w:lang w:val="ru-RU"/>
              </w:rPr>
              <w:br/>
            </w:r>
            <w:r w:rsidRPr="00A443D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(человек, робот).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95A" w:rsidRDefault="00A443D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95A" w:rsidRDefault="00A443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95A" w:rsidRDefault="00A443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95A" w:rsidRDefault="0017795A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95A" w:rsidRDefault="00A443D7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17795A" w:rsidRDefault="0017795A">
      <w:pPr>
        <w:autoSpaceDE w:val="0"/>
        <w:autoSpaceDN w:val="0"/>
        <w:spacing w:after="0" w:line="14" w:lineRule="exact"/>
      </w:pPr>
    </w:p>
    <w:p w:rsidR="0017795A" w:rsidRDefault="0017795A">
      <w:pPr>
        <w:sectPr w:rsidR="0017795A">
          <w:pgSz w:w="11900" w:h="16840"/>
          <w:pgMar w:top="284" w:right="650" w:bottom="71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17795A" w:rsidRDefault="0017795A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88"/>
        <w:gridCol w:w="734"/>
        <w:gridCol w:w="1620"/>
        <w:gridCol w:w="1668"/>
        <w:gridCol w:w="1164"/>
        <w:gridCol w:w="1574"/>
      </w:tblGrid>
      <w:tr w:rsidR="0017795A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95A" w:rsidRDefault="00A443D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44.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7795A" w:rsidRPr="00A443D7" w:rsidRDefault="00A443D7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A443D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Свойства алгоритмов, </w:t>
            </w:r>
            <w:r w:rsidRPr="00A443D7">
              <w:rPr>
                <w:lang w:val="ru-RU"/>
              </w:rPr>
              <w:br/>
            </w:r>
            <w:r w:rsidRPr="00A443D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основное свойство алгоритма, исполнители алгоритмов </w:t>
            </w:r>
            <w:r w:rsidRPr="00A443D7">
              <w:rPr>
                <w:lang w:val="ru-RU"/>
              </w:rPr>
              <w:br/>
            </w:r>
            <w:r w:rsidRPr="00A443D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(человек, робот).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95A" w:rsidRDefault="00A443D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95A" w:rsidRDefault="00A443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95A" w:rsidRDefault="00A443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95A" w:rsidRDefault="0017795A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95A" w:rsidRDefault="00A443D7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7795A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95A" w:rsidRDefault="00A443D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45.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7795A" w:rsidRPr="00A443D7" w:rsidRDefault="00A443D7">
            <w:pPr>
              <w:autoSpaceDE w:val="0"/>
              <w:autoSpaceDN w:val="0"/>
              <w:spacing w:before="98" w:after="0" w:line="262" w:lineRule="auto"/>
              <w:ind w:right="576"/>
              <w:jc w:val="center"/>
              <w:rPr>
                <w:lang w:val="ru-RU"/>
              </w:rPr>
            </w:pPr>
            <w:r w:rsidRPr="00A443D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механический робот как исполнитель алгоритма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95A" w:rsidRDefault="00A443D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95A" w:rsidRDefault="00A443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95A" w:rsidRDefault="00A443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95A" w:rsidRDefault="0017795A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95A" w:rsidRDefault="00A443D7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7795A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95A" w:rsidRDefault="00A443D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46.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7795A" w:rsidRPr="00A443D7" w:rsidRDefault="00A443D7">
            <w:pPr>
              <w:autoSpaceDE w:val="0"/>
              <w:autoSpaceDN w:val="0"/>
              <w:spacing w:before="98" w:after="0" w:line="262" w:lineRule="auto"/>
              <w:ind w:right="576"/>
              <w:jc w:val="center"/>
              <w:rPr>
                <w:lang w:val="ru-RU"/>
              </w:rPr>
            </w:pPr>
            <w:r w:rsidRPr="00A443D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механический робот как исполнитель алгоритма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95A" w:rsidRDefault="00A443D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95A" w:rsidRDefault="00A443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95A" w:rsidRDefault="00A443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95A" w:rsidRDefault="0017795A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95A" w:rsidRDefault="00A443D7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7795A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95A" w:rsidRDefault="00A443D7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47.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7795A" w:rsidRPr="00A443D7" w:rsidRDefault="00A443D7">
            <w:pPr>
              <w:autoSpaceDE w:val="0"/>
              <w:autoSpaceDN w:val="0"/>
              <w:spacing w:before="100" w:after="0" w:line="262" w:lineRule="auto"/>
              <w:ind w:right="576"/>
              <w:jc w:val="center"/>
              <w:rPr>
                <w:lang w:val="ru-RU"/>
              </w:rPr>
            </w:pPr>
            <w:r w:rsidRPr="00A443D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механический робот как исполнитель алгоритма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95A" w:rsidRDefault="00A443D7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95A" w:rsidRDefault="00A443D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95A" w:rsidRDefault="00A443D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95A" w:rsidRDefault="0017795A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95A" w:rsidRDefault="00A443D7">
            <w:pPr>
              <w:autoSpaceDE w:val="0"/>
              <w:autoSpaceDN w:val="0"/>
              <w:spacing w:before="100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7795A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95A" w:rsidRDefault="00A443D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48.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7795A" w:rsidRPr="00A443D7" w:rsidRDefault="00A443D7">
            <w:pPr>
              <w:autoSpaceDE w:val="0"/>
              <w:autoSpaceDN w:val="0"/>
              <w:spacing w:before="98" w:after="0" w:line="262" w:lineRule="auto"/>
              <w:ind w:right="576"/>
              <w:jc w:val="center"/>
              <w:rPr>
                <w:lang w:val="ru-RU"/>
              </w:rPr>
            </w:pPr>
            <w:r w:rsidRPr="00A443D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механический робот как исполнитель алгоритма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95A" w:rsidRDefault="00A443D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95A" w:rsidRDefault="00A443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95A" w:rsidRDefault="00A443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95A" w:rsidRDefault="0017795A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95A" w:rsidRDefault="00A443D7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7795A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95A" w:rsidRDefault="00A443D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49.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7795A" w:rsidRPr="00A443D7" w:rsidRDefault="00A443D7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A443D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Сборка простых </w:t>
            </w:r>
            <w:r w:rsidRPr="00A443D7">
              <w:rPr>
                <w:lang w:val="ru-RU"/>
              </w:rPr>
              <w:br/>
            </w:r>
            <w:r w:rsidRPr="00A443D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механических конструкций по готовой схеме и их </w:t>
            </w:r>
            <w:r w:rsidRPr="00A443D7">
              <w:rPr>
                <w:lang w:val="ru-RU"/>
              </w:rPr>
              <w:br/>
            </w:r>
            <w:r w:rsidRPr="00A443D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модификация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95A" w:rsidRDefault="00A443D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95A" w:rsidRDefault="00A443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95A" w:rsidRDefault="00A443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95A" w:rsidRDefault="0017795A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95A" w:rsidRDefault="00A443D7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7795A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95A" w:rsidRDefault="00A443D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50.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7795A" w:rsidRPr="00A443D7" w:rsidRDefault="00A443D7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A443D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Сборка простых </w:t>
            </w:r>
            <w:r w:rsidRPr="00A443D7">
              <w:rPr>
                <w:lang w:val="ru-RU"/>
              </w:rPr>
              <w:br/>
            </w:r>
            <w:r w:rsidRPr="00A443D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механических конструкций по готовой схеме и их </w:t>
            </w:r>
            <w:r w:rsidRPr="00A443D7">
              <w:rPr>
                <w:lang w:val="ru-RU"/>
              </w:rPr>
              <w:br/>
            </w:r>
            <w:r w:rsidRPr="00A443D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модификация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95A" w:rsidRDefault="00A443D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95A" w:rsidRDefault="00A443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95A" w:rsidRDefault="00A443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95A" w:rsidRDefault="0017795A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95A" w:rsidRDefault="00A443D7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7795A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95A" w:rsidRDefault="00A443D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51.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7795A" w:rsidRDefault="00A443D7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Знакомство с механическими передачами.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95A" w:rsidRDefault="00A443D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95A" w:rsidRDefault="00A443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95A" w:rsidRDefault="00A443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95A" w:rsidRDefault="0017795A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95A" w:rsidRDefault="00A443D7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7795A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95A" w:rsidRDefault="00A443D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52.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7795A" w:rsidRDefault="00A443D7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Знакомство с механическими передачами.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95A" w:rsidRDefault="00A443D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95A" w:rsidRDefault="00A443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95A" w:rsidRDefault="00A443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95A" w:rsidRDefault="0017795A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95A" w:rsidRDefault="00A443D7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7795A">
        <w:trPr>
          <w:trHeight w:hRule="exact" w:val="183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95A" w:rsidRDefault="00A443D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53.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7795A" w:rsidRPr="00A443D7" w:rsidRDefault="00A443D7">
            <w:pPr>
              <w:autoSpaceDE w:val="0"/>
              <w:autoSpaceDN w:val="0"/>
              <w:spacing w:before="98" w:after="0" w:line="278" w:lineRule="auto"/>
              <w:ind w:left="72"/>
              <w:rPr>
                <w:lang w:val="ru-RU"/>
              </w:rPr>
            </w:pPr>
            <w:r w:rsidRPr="00A443D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Сборка простых </w:t>
            </w:r>
            <w:r w:rsidRPr="00A443D7">
              <w:rPr>
                <w:lang w:val="ru-RU"/>
              </w:rPr>
              <w:br/>
            </w:r>
            <w:r w:rsidRPr="00A443D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механических конструкций по готовой схеме с элементами управления.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95A" w:rsidRDefault="00A443D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95A" w:rsidRDefault="00A443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95A" w:rsidRDefault="00A443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95A" w:rsidRDefault="0017795A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95A" w:rsidRDefault="00A443D7">
            <w:pPr>
              <w:autoSpaceDE w:val="0"/>
              <w:autoSpaceDN w:val="0"/>
              <w:spacing w:before="98" w:after="0" w:line="281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7795A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95A" w:rsidRDefault="00A443D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54.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7795A" w:rsidRPr="00A443D7" w:rsidRDefault="00A443D7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A443D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Сборка простых </w:t>
            </w:r>
            <w:r w:rsidRPr="00A443D7">
              <w:rPr>
                <w:lang w:val="ru-RU"/>
              </w:rPr>
              <w:br/>
            </w:r>
            <w:r w:rsidRPr="00A443D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механических конструкций по готовой схеме с элементами управления.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95A" w:rsidRDefault="00A443D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95A" w:rsidRDefault="00A443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95A" w:rsidRDefault="00A443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95A" w:rsidRDefault="0017795A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95A" w:rsidRDefault="00A443D7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7795A">
        <w:trPr>
          <w:trHeight w:hRule="exact" w:val="14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95A" w:rsidRDefault="00A443D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55.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7795A" w:rsidRPr="00A443D7" w:rsidRDefault="00A443D7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A443D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Сборка простых </w:t>
            </w:r>
            <w:r w:rsidRPr="00A443D7">
              <w:rPr>
                <w:lang w:val="ru-RU"/>
              </w:rPr>
              <w:br/>
            </w:r>
            <w:r w:rsidRPr="00A443D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механических конструкций по готовой схеме с элементами управления.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95A" w:rsidRDefault="00A443D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95A" w:rsidRDefault="00A443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95A" w:rsidRDefault="00A443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95A" w:rsidRDefault="0017795A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95A" w:rsidRDefault="00A443D7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17795A" w:rsidRDefault="0017795A">
      <w:pPr>
        <w:autoSpaceDE w:val="0"/>
        <w:autoSpaceDN w:val="0"/>
        <w:spacing w:after="0" w:line="14" w:lineRule="exact"/>
      </w:pPr>
    </w:p>
    <w:p w:rsidR="0017795A" w:rsidRDefault="0017795A">
      <w:pPr>
        <w:sectPr w:rsidR="0017795A">
          <w:pgSz w:w="11900" w:h="16840"/>
          <w:pgMar w:top="284" w:right="650" w:bottom="6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17795A" w:rsidRDefault="0017795A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88"/>
        <w:gridCol w:w="734"/>
        <w:gridCol w:w="1620"/>
        <w:gridCol w:w="1668"/>
        <w:gridCol w:w="1164"/>
        <w:gridCol w:w="1574"/>
      </w:tblGrid>
      <w:tr w:rsidR="0017795A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95A" w:rsidRDefault="00A443D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56.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7795A" w:rsidRPr="00A443D7" w:rsidRDefault="00A443D7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A443D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Сборка простых </w:t>
            </w:r>
            <w:r w:rsidRPr="00A443D7">
              <w:rPr>
                <w:lang w:val="ru-RU"/>
              </w:rPr>
              <w:br/>
            </w:r>
            <w:r w:rsidRPr="00A443D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механических конструкций по готовой схеме с элементами управления.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95A" w:rsidRDefault="00A443D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95A" w:rsidRDefault="00A443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95A" w:rsidRDefault="00A443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95A" w:rsidRDefault="0017795A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95A" w:rsidRDefault="00A443D7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7795A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95A" w:rsidRDefault="00A443D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57.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7795A" w:rsidRPr="00A443D7" w:rsidRDefault="00A443D7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A443D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Сборка простых </w:t>
            </w:r>
            <w:r w:rsidRPr="00A443D7">
              <w:rPr>
                <w:lang w:val="ru-RU"/>
              </w:rPr>
              <w:br/>
            </w:r>
            <w:r w:rsidRPr="00A443D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механических конструкций по готовой схеме с элементами управления.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95A" w:rsidRDefault="00A443D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95A" w:rsidRDefault="00A443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95A" w:rsidRDefault="00A443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95A" w:rsidRDefault="0017795A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95A" w:rsidRDefault="00A443D7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7795A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95A" w:rsidRDefault="00A443D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58.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7795A" w:rsidRPr="00A443D7" w:rsidRDefault="00A443D7">
            <w:pPr>
              <w:autoSpaceDE w:val="0"/>
              <w:autoSpaceDN w:val="0"/>
              <w:spacing w:before="98" w:after="0" w:line="278" w:lineRule="auto"/>
              <w:ind w:left="72"/>
              <w:rPr>
                <w:lang w:val="ru-RU"/>
              </w:rPr>
            </w:pPr>
            <w:r w:rsidRPr="00A443D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Сборка простых </w:t>
            </w:r>
            <w:r w:rsidRPr="00A443D7">
              <w:rPr>
                <w:lang w:val="ru-RU"/>
              </w:rPr>
              <w:br/>
            </w:r>
            <w:r w:rsidRPr="00A443D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механических конструкций по готовой схеме с элементами управления.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95A" w:rsidRDefault="00A443D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95A" w:rsidRDefault="00A443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95A" w:rsidRDefault="00A443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95A" w:rsidRDefault="0017795A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95A" w:rsidRDefault="00A443D7">
            <w:pPr>
              <w:autoSpaceDE w:val="0"/>
              <w:autoSpaceDN w:val="0"/>
              <w:spacing w:before="98" w:after="0" w:line="27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7795A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95A" w:rsidRDefault="00A443D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59.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7795A" w:rsidRPr="00A443D7" w:rsidRDefault="00A443D7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A443D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Сборка простых </w:t>
            </w:r>
            <w:r w:rsidRPr="00A443D7">
              <w:rPr>
                <w:lang w:val="ru-RU"/>
              </w:rPr>
              <w:br/>
            </w:r>
            <w:r w:rsidRPr="00A443D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механических конструкций по готовой схеме с элементами управления.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95A" w:rsidRDefault="00A443D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95A" w:rsidRDefault="00A443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95A" w:rsidRDefault="00A443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95A" w:rsidRDefault="0017795A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95A" w:rsidRDefault="00A443D7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7795A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95A" w:rsidRDefault="00A443D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60.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7795A" w:rsidRPr="00A443D7" w:rsidRDefault="00A443D7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A443D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Сборка простых </w:t>
            </w:r>
            <w:r w:rsidRPr="00A443D7">
              <w:rPr>
                <w:lang w:val="ru-RU"/>
              </w:rPr>
              <w:br/>
            </w:r>
            <w:r w:rsidRPr="00A443D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механических конструкций по готовой схеме с элементами управления.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95A" w:rsidRDefault="00A443D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95A" w:rsidRDefault="00A443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95A" w:rsidRDefault="00A443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95A" w:rsidRDefault="0017795A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95A" w:rsidRDefault="00A443D7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7795A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95A" w:rsidRDefault="00A443D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61.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7795A" w:rsidRPr="00A443D7" w:rsidRDefault="00A443D7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A443D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Сборка простых </w:t>
            </w:r>
            <w:r w:rsidRPr="00A443D7">
              <w:rPr>
                <w:lang w:val="ru-RU"/>
              </w:rPr>
              <w:br/>
            </w:r>
            <w:r w:rsidRPr="00A443D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механических конструкций по готовой схеме с элементами управления.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95A" w:rsidRDefault="00A443D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95A" w:rsidRDefault="00A443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95A" w:rsidRDefault="00A443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95A" w:rsidRDefault="0017795A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95A" w:rsidRDefault="00A443D7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7795A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95A" w:rsidRDefault="00A443D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62.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7795A" w:rsidRPr="00A443D7" w:rsidRDefault="00A443D7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A443D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Сборка простых </w:t>
            </w:r>
            <w:r w:rsidRPr="00A443D7">
              <w:rPr>
                <w:lang w:val="ru-RU"/>
              </w:rPr>
              <w:br/>
            </w:r>
            <w:r w:rsidRPr="00A443D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механических конструкций по готовой схеме с элементами управления.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95A" w:rsidRDefault="00A443D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95A" w:rsidRDefault="00A443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95A" w:rsidRDefault="00A443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95A" w:rsidRDefault="0017795A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95A" w:rsidRDefault="00A443D7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7795A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95A" w:rsidRDefault="00A443D7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63.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7795A" w:rsidRPr="00A443D7" w:rsidRDefault="00A443D7">
            <w:pPr>
              <w:autoSpaceDE w:val="0"/>
              <w:autoSpaceDN w:val="0"/>
              <w:spacing w:before="100" w:after="0"/>
              <w:ind w:left="72"/>
              <w:rPr>
                <w:lang w:val="ru-RU"/>
              </w:rPr>
            </w:pPr>
            <w:r w:rsidRPr="00A443D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Сборка простых </w:t>
            </w:r>
            <w:r w:rsidRPr="00A443D7">
              <w:rPr>
                <w:lang w:val="ru-RU"/>
              </w:rPr>
              <w:br/>
            </w:r>
            <w:r w:rsidRPr="00A443D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механических конструкций по готовой схеме с элементами управления.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95A" w:rsidRDefault="00A443D7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95A" w:rsidRDefault="00A443D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95A" w:rsidRDefault="00A443D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95A" w:rsidRDefault="0017795A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95A" w:rsidRDefault="00A443D7">
            <w:pPr>
              <w:autoSpaceDE w:val="0"/>
              <w:autoSpaceDN w:val="0"/>
              <w:spacing w:before="100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7795A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95A" w:rsidRDefault="00A443D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64.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7795A" w:rsidRPr="00A443D7" w:rsidRDefault="00A443D7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A443D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Сборка простых </w:t>
            </w:r>
            <w:r w:rsidRPr="00A443D7">
              <w:rPr>
                <w:lang w:val="ru-RU"/>
              </w:rPr>
              <w:br/>
            </w:r>
            <w:r w:rsidRPr="00A443D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механических конструкций по готовой схеме с элементами управления.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95A" w:rsidRDefault="00A443D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95A" w:rsidRDefault="00A443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95A" w:rsidRDefault="00A443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95A" w:rsidRDefault="0017795A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95A" w:rsidRDefault="00A443D7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7795A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95A" w:rsidRDefault="00A443D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65.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7795A" w:rsidRPr="00A443D7" w:rsidRDefault="00A443D7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A443D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Приручение животных как </w:t>
            </w:r>
            <w:r w:rsidRPr="00A443D7">
              <w:rPr>
                <w:lang w:val="ru-RU"/>
              </w:rPr>
              <w:br/>
            </w:r>
            <w:r w:rsidRPr="00A443D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фактор развития человеческой цивилизации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95A" w:rsidRDefault="00A443D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95A" w:rsidRDefault="00A443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95A" w:rsidRDefault="00A443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95A" w:rsidRDefault="0017795A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95A" w:rsidRDefault="00A443D7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7795A">
        <w:trPr>
          <w:trHeight w:hRule="exact" w:val="8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95A" w:rsidRDefault="00A443D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66.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7795A" w:rsidRDefault="00A443D7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Сельскохозяйственные животные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95A" w:rsidRDefault="00A443D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95A" w:rsidRDefault="00A443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95A" w:rsidRDefault="00A443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95A" w:rsidRDefault="0017795A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95A" w:rsidRDefault="00A443D7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17795A" w:rsidRDefault="0017795A">
      <w:pPr>
        <w:autoSpaceDE w:val="0"/>
        <w:autoSpaceDN w:val="0"/>
        <w:spacing w:after="0" w:line="14" w:lineRule="exact"/>
      </w:pPr>
    </w:p>
    <w:p w:rsidR="0017795A" w:rsidRDefault="0017795A">
      <w:pPr>
        <w:sectPr w:rsidR="0017795A">
          <w:pgSz w:w="11900" w:h="16840"/>
          <w:pgMar w:top="284" w:right="650" w:bottom="38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17795A" w:rsidRDefault="0017795A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88"/>
        <w:gridCol w:w="734"/>
        <w:gridCol w:w="1620"/>
        <w:gridCol w:w="1668"/>
        <w:gridCol w:w="1164"/>
        <w:gridCol w:w="1574"/>
      </w:tblGrid>
      <w:tr w:rsidR="0017795A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95A" w:rsidRDefault="00A443D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67.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7795A" w:rsidRPr="00A443D7" w:rsidRDefault="00A443D7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A443D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Земледелие как поворотный пункт развития человеческой цивилизации.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95A" w:rsidRDefault="00A443D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95A" w:rsidRDefault="00A443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95A" w:rsidRDefault="00A443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95A" w:rsidRDefault="0017795A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95A" w:rsidRDefault="00A443D7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7795A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95A" w:rsidRDefault="00A443D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68.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7795A" w:rsidRPr="00A443D7" w:rsidRDefault="00A443D7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A443D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Почвы, виды почв.</w:t>
            </w:r>
          </w:p>
          <w:p w:rsidR="0017795A" w:rsidRPr="00A443D7" w:rsidRDefault="00A443D7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A443D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Плодородие почв.</w:t>
            </w:r>
          </w:p>
          <w:p w:rsidR="0017795A" w:rsidRDefault="00A443D7">
            <w:pPr>
              <w:autoSpaceDE w:val="0"/>
              <w:autoSpaceDN w:val="0"/>
              <w:spacing w:before="70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Инструменты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почвы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95A" w:rsidRDefault="00A443D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95A" w:rsidRDefault="00A443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95A" w:rsidRDefault="00A443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95A" w:rsidRDefault="0017795A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95A" w:rsidRDefault="00A443D7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7795A">
        <w:trPr>
          <w:trHeight w:hRule="exact" w:val="810"/>
        </w:trPr>
        <w:tc>
          <w:tcPr>
            <w:tcW w:w="3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7795A" w:rsidRPr="00A443D7" w:rsidRDefault="00A443D7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A443D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95A" w:rsidRDefault="00A443D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95A" w:rsidRDefault="00A443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95A" w:rsidRDefault="00A443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95A" w:rsidRDefault="0017795A"/>
        </w:tc>
      </w:tr>
    </w:tbl>
    <w:p w:rsidR="0017795A" w:rsidRDefault="0017795A">
      <w:pPr>
        <w:autoSpaceDE w:val="0"/>
        <w:autoSpaceDN w:val="0"/>
        <w:spacing w:after="0" w:line="14" w:lineRule="exact"/>
      </w:pPr>
    </w:p>
    <w:p w:rsidR="0017795A" w:rsidRDefault="0017795A">
      <w:pPr>
        <w:sectPr w:rsidR="0017795A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17795A" w:rsidRDefault="0017795A">
      <w:pPr>
        <w:autoSpaceDE w:val="0"/>
        <w:autoSpaceDN w:val="0"/>
        <w:spacing w:after="78" w:line="220" w:lineRule="exact"/>
      </w:pPr>
    </w:p>
    <w:p w:rsidR="0017795A" w:rsidRDefault="00A443D7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17795A" w:rsidRDefault="00A443D7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:rsidR="0017795A" w:rsidRPr="00A443D7" w:rsidRDefault="00A443D7">
      <w:pPr>
        <w:autoSpaceDE w:val="0"/>
        <w:autoSpaceDN w:val="0"/>
        <w:spacing w:before="166" w:after="0" w:line="271" w:lineRule="auto"/>
        <w:ind w:right="1008"/>
        <w:rPr>
          <w:lang w:val="ru-RU"/>
        </w:rPr>
      </w:pPr>
      <w:r w:rsidRPr="00A443D7">
        <w:rPr>
          <w:rFonts w:ascii="Times New Roman" w:eastAsia="Times New Roman" w:hAnsi="Times New Roman"/>
          <w:color w:val="000000"/>
          <w:sz w:val="24"/>
          <w:lang w:val="ru-RU"/>
        </w:rPr>
        <w:t xml:space="preserve">Технология. 5 класс/Казакевич В.М., Пичугина Г.В., </w:t>
      </w:r>
      <w:proofErr w:type="spellStart"/>
      <w:r w:rsidRPr="00A443D7">
        <w:rPr>
          <w:rFonts w:ascii="Times New Roman" w:eastAsia="Times New Roman" w:hAnsi="Times New Roman"/>
          <w:color w:val="000000"/>
          <w:sz w:val="24"/>
          <w:lang w:val="ru-RU"/>
        </w:rPr>
        <w:t>Семёнова</w:t>
      </w:r>
      <w:proofErr w:type="spellEnd"/>
      <w:r w:rsidRPr="00A443D7">
        <w:rPr>
          <w:rFonts w:ascii="Times New Roman" w:eastAsia="Times New Roman" w:hAnsi="Times New Roman"/>
          <w:color w:val="000000"/>
          <w:sz w:val="24"/>
          <w:lang w:val="ru-RU"/>
        </w:rPr>
        <w:t xml:space="preserve"> Г.Ю. и другие; под редакцией Казакевича В.М., Акционерное общество «Издательство «Просвещение»; </w:t>
      </w:r>
      <w:r w:rsidRPr="00A443D7">
        <w:rPr>
          <w:lang w:val="ru-RU"/>
        </w:rPr>
        <w:br/>
      </w:r>
      <w:r w:rsidRPr="00A443D7">
        <w:rPr>
          <w:rFonts w:ascii="Times New Roman" w:eastAsia="Times New Roman" w:hAnsi="Times New Roman"/>
          <w:color w:val="000000"/>
          <w:sz w:val="24"/>
          <w:lang w:val="ru-RU"/>
        </w:rPr>
        <w:t>Введите свой вариант:</w:t>
      </w:r>
    </w:p>
    <w:p w:rsidR="0017795A" w:rsidRPr="00A443D7" w:rsidRDefault="00A443D7">
      <w:pPr>
        <w:autoSpaceDE w:val="0"/>
        <w:autoSpaceDN w:val="0"/>
        <w:spacing w:before="262" w:after="0" w:line="230" w:lineRule="auto"/>
        <w:rPr>
          <w:lang w:val="ru-RU"/>
        </w:rPr>
      </w:pPr>
      <w:r w:rsidRPr="00A443D7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17795A" w:rsidRPr="00A443D7" w:rsidRDefault="00A443D7">
      <w:pPr>
        <w:autoSpaceDE w:val="0"/>
        <w:autoSpaceDN w:val="0"/>
        <w:spacing w:before="166" w:after="0" w:line="230" w:lineRule="auto"/>
        <w:rPr>
          <w:lang w:val="ru-RU"/>
        </w:rPr>
      </w:pPr>
      <w:r w:rsidRPr="00A443D7">
        <w:rPr>
          <w:rFonts w:ascii="Times New Roman" w:eastAsia="Times New Roman" w:hAnsi="Times New Roman"/>
          <w:color w:val="000000"/>
          <w:sz w:val="24"/>
          <w:lang w:val="ru-RU"/>
        </w:rPr>
        <w:t>Методические пособия</w:t>
      </w:r>
    </w:p>
    <w:p w:rsidR="0017795A" w:rsidRPr="00A443D7" w:rsidRDefault="00A443D7">
      <w:pPr>
        <w:autoSpaceDE w:val="0"/>
        <w:autoSpaceDN w:val="0"/>
        <w:spacing w:before="264" w:after="0" w:line="230" w:lineRule="auto"/>
        <w:rPr>
          <w:lang w:val="ru-RU"/>
        </w:rPr>
      </w:pPr>
      <w:r w:rsidRPr="00A443D7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17795A" w:rsidRPr="00A443D7" w:rsidRDefault="00A443D7">
      <w:pPr>
        <w:autoSpaceDE w:val="0"/>
        <w:autoSpaceDN w:val="0"/>
        <w:spacing w:before="168" w:after="0"/>
        <w:ind w:right="9360"/>
        <w:rPr>
          <w:lang w:val="ru-RU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</w:rPr>
        <w:t>resh</w:t>
      </w:r>
      <w:proofErr w:type="spellEnd"/>
      <w:r w:rsidRPr="00A443D7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A443D7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A443D7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A443D7">
        <w:rPr>
          <w:lang w:val="ru-RU"/>
        </w:rPr>
        <w:br/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uchi</w:t>
      </w:r>
      <w:proofErr w:type="spellEnd"/>
      <w:r w:rsidRPr="00A443D7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A443D7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A443D7">
        <w:rPr>
          <w:lang w:val="ru-RU"/>
        </w:rPr>
        <w:br/>
      </w:r>
      <w:r w:rsidRPr="00A443D7">
        <w:rPr>
          <w:rFonts w:ascii="Times New Roman" w:eastAsia="Times New Roman" w:hAnsi="Times New Roman"/>
          <w:color w:val="000000"/>
          <w:sz w:val="24"/>
          <w:lang w:val="ru-RU"/>
        </w:rPr>
        <w:t xml:space="preserve">РЭШ </w:t>
      </w:r>
      <w:r w:rsidRPr="00A443D7">
        <w:rPr>
          <w:lang w:val="ru-RU"/>
        </w:rPr>
        <w:br/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infourok</w:t>
      </w:r>
      <w:proofErr w:type="spellEnd"/>
      <w:r w:rsidRPr="00A443D7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</w:p>
    <w:p w:rsidR="0017795A" w:rsidRPr="00A443D7" w:rsidRDefault="0017795A">
      <w:pPr>
        <w:rPr>
          <w:lang w:val="ru-RU"/>
        </w:rPr>
        <w:sectPr w:rsidR="0017795A" w:rsidRPr="00A443D7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17795A" w:rsidRPr="00A443D7" w:rsidRDefault="0017795A">
      <w:pPr>
        <w:autoSpaceDE w:val="0"/>
        <w:autoSpaceDN w:val="0"/>
        <w:spacing w:after="78" w:line="220" w:lineRule="exact"/>
        <w:rPr>
          <w:lang w:val="ru-RU"/>
        </w:rPr>
      </w:pPr>
    </w:p>
    <w:p w:rsidR="0017795A" w:rsidRPr="00A443D7" w:rsidRDefault="00A443D7">
      <w:pPr>
        <w:autoSpaceDE w:val="0"/>
        <w:autoSpaceDN w:val="0"/>
        <w:spacing w:after="0" w:line="398" w:lineRule="auto"/>
        <w:ind w:right="432"/>
        <w:rPr>
          <w:lang w:val="ru-RU"/>
        </w:rPr>
      </w:pPr>
      <w:r w:rsidRPr="00A443D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МАТЕРИАЛЬНО-ТЕХНИЧЕСКОЕ ОБЕСПЕЧЕНИЕ ОБРАЗОВАТЕЛЬНОГО ПРОЦЕССА УЧЕБНОЕ ОБОРУДОВАНИЕ </w:t>
      </w:r>
      <w:r w:rsidRPr="00A443D7">
        <w:rPr>
          <w:lang w:val="ru-RU"/>
        </w:rPr>
        <w:br/>
      </w:r>
      <w:r w:rsidRPr="00A443D7">
        <w:rPr>
          <w:rFonts w:ascii="Times New Roman" w:eastAsia="Times New Roman" w:hAnsi="Times New Roman"/>
          <w:color w:val="000000"/>
          <w:sz w:val="24"/>
          <w:lang w:val="ru-RU"/>
        </w:rPr>
        <w:t xml:space="preserve">Компьютер </w:t>
      </w:r>
      <w:r w:rsidRPr="00A443D7">
        <w:rPr>
          <w:lang w:val="ru-RU"/>
        </w:rPr>
        <w:br/>
      </w:r>
      <w:r w:rsidRPr="00A443D7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 ДЛЯ ПРОВЕДЕНИЯ ПРАКТИЧЕСКИХ РАБОТ</w:t>
      </w:r>
    </w:p>
    <w:p w:rsidR="0017795A" w:rsidRPr="00A443D7" w:rsidRDefault="0017795A">
      <w:pPr>
        <w:rPr>
          <w:lang w:val="ru-RU"/>
        </w:rPr>
        <w:sectPr w:rsidR="0017795A" w:rsidRPr="00A443D7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A443D7" w:rsidRPr="00A443D7" w:rsidRDefault="00A443D7">
      <w:pPr>
        <w:rPr>
          <w:lang w:val="ru-RU"/>
        </w:rPr>
      </w:pPr>
    </w:p>
    <w:sectPr w:rsidR="00A443D7" w:rsidRPr="00A443D7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17795A"/>
    <w:rsid w:val="001C2700"/>
    <w:rsid w:val="0029639D"/>
    <w:rsid w:val="00326F90"/>
    <w:rsid w:val="00A443D7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D297E0A-3B4E-4CF0-994D-FC7D18EC7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5849</Words>
  <Characters>33340</Characters>
  <Application>Microsoft Office Word</Application>
  <DocSecurity>0</DocSecurity>
  <Lines>277</Lines>
  <Paragraphs>78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39111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12</cp:lastModifiedBy>
  <cp:revision>3</cp:revision>
  <dcterms:created xsi:type="dcterms:W3CDTF">2013-12-23T23:15:00Z</dcterms:created>
  <dcterms:modified xsi:type="dcterms:W3CDTF">2022-09-14T11:10:00Z</dcterms:modified>
  <cp:category/>
</cp:coreProperties>
</file>