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33" w:rsidRDefault="00272F33">
      <w:pPr>
        <w:autoSpaceDE w:val="0"/>
        <w:autoSpaceDN w:val="0"/>
        <w:spacing w:after="78" w:line="220" w:lineRule="exact"/>
      </w:pPr>
    </w:p>
    <w:p w:rsidR="00272F33" w:rsidRPr="00205A91" w:rsidRDefault="00F76667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72F33" w:rsidRPr="00205A91" w:rsidRDefault="00F76667">
      <w:pPr>
        <w:autoSpaceDE w:val="0"/>
        <w:autoSpaceDN w:val="0"/>
        <w:spacing w:before="670" w:after="0" w:line="230" w:lineRule="auto"/>
        <w:ind w:left="2466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 w:rsidR="00272F33" w:rsidRPr="00205A91" w:rsidRDefault="00F76667">
      <w:pPr>
        <w:autoSpaceDE w:val="0"/>
        <w:autoSpaceDN w:val="0"/>
        <w:spacing w:before="670" w:after="0" w:line="230" w:lineRule="auto"/>
        <w:ind w:left="834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Комсомольского муниципального района Хабаровского края</w:t>
      </w:r>
    </w:p>
    <w:p w:rsidR="00272F33" w:rsidRPr="00205A91" w:rsidRDefault="00F76667">
      <w:pPr>
        <w:autoSpaceDE w:val="0"/>
        <w:autoSpaceDN w:val="0"/>
        <w:spacing w:before="670" w:after="1376" w:line="230" w:lineRule="auto"/>
        <w:ind w:left="2238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МБОУ СОШ сельского поселения «Поселок Молодежный»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660"/>
        <w:gridCol w:w="3400"/>
      </w:tblGrid>
      <w:tr w:rsidR="00205A91" w:rsidTr="00205A91">
        <w:trPr>
          <w:trHeight w:hRule="exact" w:val="27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A91" w:rsidRDefault="00205A91">
            <w:pPr>
              <w:autoSpaceDE w:val="0"/>
              <w:autoSpaceDN w:val="0"/>
              <w:spacing w:before="44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A91" w:rsidRDefault="00205A91">
            <w:pPr>
              <w:autoSpaceDE w:val="0"/>
              <w:autoSpaceDN w:val="0"/>
              <w:spacing w:before="44" w:after="0" w:line="228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A91" w:rsidRDefault="00205A91">
            <w:pPr>
              <w:autoSpaceDE w:val="0"/>
              <w:autoSpaceDN w:val="0"/>
              <w:spacing w:before="44" w:after="0" w:line="228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205A91" w:rsidTr="00205A91">
        <w:trPr>
          <w:trHeight w:hRule="exact" w:val="2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A91" w:rsidRDefault="00205A91">
            <w:pPr>
              <w:autoSpaceDE w:val="0"/>
              <w:autoSpaceDN w:val="0"/>
              <w:spacing w:after="0" w:line="228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объединением</w:t>
            </w:r>
            <w:proofErr w:type="spellEnd"/>
          </w:p>
        </w:tc>
        <w:tc>
          <w:tcPr>
            <w:tcW w:w="36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A91" w:rsidRDefault="00205A91">
            <w:pPr>
              <w:autoSpaceDE w:val="0"/>
              <w:autoSpaceDN w:val="0"/>
              <w:spacing w:after="0" w:line="228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A91" w:rsidRDefault="00205A91">
            <w:pPr>
              <w:autoSpaceDE w:val="0"/>
              <w:autoSpaceDN w:val="0"/>
              <w:spacing w:after="0" w:line="228" w:lineRule="auto"/>
              <w:ind w:left="3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  <w:tr w:rsidR="00205A91" w:rsidTr="00205A91">
        <w:trPr>
          <w:trHeight w:val="4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A91" w:rsidRDefault="00205A91">
            <w:pPr>
              <w:autoSpaceDE w:val="0"/>
              <w:autoSpaceDN w:val="0"/>
              <w:spacing w:after="0" w:line="228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</w:p>
        </w:tc>
        <w:tc>
          <w:tcPr>
            <w:tcW w:w="36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A91" w:rsidRDefault="00205A91">
            <w:pPr>
              <w:autoSpaceDE w:val="0"/>
              <w:autoSpaceDN w:val="0"/>
              <w:spacing w:before="202" w:after="0" w:line="228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Максимова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Н.Е.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A91" w:rsidRDefault="00205A91">
            <w:pPr>
              <w:autoSpaceDE w:val="0"/>
              <w:autoSpaceDN w:val="0"/>
              <w:spacing w:before="202" w:after="0" w:line="228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Иваровская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О.Е.</w:t>
            </w:r>
          </w:p>
        </w:tc>
      </w:tr>
      <w:tr w:rsidR="00205A91" w:rsidTr="00205A91">
        <w:trPr>
          <w:trHeight w:val="245"/>
        </w:trPr>
        <w:tc>
          <w:tcPr>
            <w:tcW w:w="302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A91" w:rsidRDefault="00205A91">
            <w:pPr>
              <w:autoSpaceDE w:val="0"/>
              <w:autoSpaceDN w:val="0"/>
              <w:spacing w:before="6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660" w:type="dxa"/>
            <w:vMerge/>
            <w:vAlign w:val="center"/>
            <w:hideMark/>
          </w:tcPr>
          <w:p w:rsidR="00205A91" w:rsidRDefault="00205A91">
            <w:pPr>
              <w:spacing w:after="0"/>
            </w:pPr>
          </w:p>
        </w:tc>
        <w:tc>
          <w:tcPr>
            <w:tcW w:w="3400" w:type="dxa"/>
            <w:vMerge/>
            <w:vAlign w:val="center"/>
            <w:hideMark/>
          </w:tcPr>
          <w:p w:rsidR="00205A91" w:rsidRDefault="00205A91">
            <w:pPr>
              <w:spacing w:after="0"/>
            </w:pPr>
          </w:p>
        </w:tc>
      </w:tr>
      <w:tr w:rsidR="00205A91" w:rsidTr="00205A91">
        <w:trPr>
          <w:trHeight w:hRule="exact" w:val="302"/>
        </w:trPr>
        <w:tc>
          <w:tcPr>
            <w:tcW w:w="3022" w:type="dxa"/>
            <w:vMerge/>
            <w:vAlign w:val="center"/>
            <w:hideMark/>
          </w:tcPr>
          <w:p w:rsidR="00205A91" w:rsidRDefault="00205A91">
            <w:pPr>
              <w:spacing w:after="0"/>
            </w:pPr>
          </w:p>
        </w:tc>
        <w:tc>
          <w:tcPr>
            <w:tcW w:w="36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A91" w:rsidRDefault="00205A91">
            <w:pPr>
              <w:autoSpaceDE w:val="0"/>
              <w:autoSpaceDN w:val="0"/>
              <w:spacing w:before="76" w:after="0" w:line="228" w:lineRule="auto"/>
              <w:ind w:left="4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A91" w:rsidRDefault="00205A91">
            <w:pPr>
              <w:autoSpaceDE w:val="0"/>
              <w:autoSpaceDN w:val="0"/>
              <w:spacing w:before="76" w:after="0" w:line="228" w:lineRule="auto"/>
              <w:ind w:left="35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</w:tr>
      <w:tr w:rsidR="00205A91" w:rsidTr="00205A91">
        <w:trPr>
          <w:trHeight w:val="3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A91" w:rsidRDefault="00205A91">
            <w:pPr>
              <w:autoSpaceDE w:val="0"/>
              <w:autoSpaceDN w:val="0"/>
              <w:spacing w:after="0" w:line="228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11</w:t>
            </w:r>
          </w:p>
        </w:tc>
        <w:tc>
          <w:tcPr>
            <w:tcW w:w="36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A91" w:rsidRDefault="00205A91">
            <w:pPr>
              <w:autoSpaceDE w:val="0"/>
              <w:autoSpaceDN w:val="0"/>
              <w:spacing w:before="198" w:after="0" w:line="228" w:lineRule="auto"/>
              <w:ind w:left="4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 2022 г.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A91" w:rsidRDefault="00205A91">
            <w:pPr>
              <w:autoSpaceDE w:val="0"/>
              <w:autoSpaceDN w:val="0"/>
              <w:spacing w:before="198" w:after="0" w:line="228" w:lineRule="auto"/>
              <w:ind w:left="3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2022 г.</w:t>
            </w:r>
          </w:p>
        </w:tc>
      </w:tr>
      <w:tr w:rsidR="00205A91" w:rsidTr="00205A91">
        <w:trPr>
          <w:trHeight w:val="388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5A91" w:rsidRDefault="00205A91">
            <w:pPr>
              <w:autoSpaceDE w:val="0"/>
              <w:autoSpaceDN w:val="0"/>
              <w:spacing w:before="102" w:after="0" w:line="228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2022 г.</w:t>
            </w:r>
          </w:p>
        </w:tc>
        <w:tc>
          <w:tcPr>
            <w:tcW w:w="3660" w:type="dxa"/>
            <w:vMerge/>
            <w:vAlign w:val="center"/>
            <w:hideMark/>
          </w:tcPr>
          <w:p w:rsidR="00205A91" w:rsidRDefault="00205A91">
            <w:pPr>
              <w:spacing w:after="0"/>
            </w:pPr>
          </w:p>
        </w:tc>
        <w:tc>
          <w:tcPr>
            <w:tcW w:w="3400" w:type="dxa"/>
            <w:vMerge/>
            <w:vAlign w:val="center"/>
            <w:hideMark/>
          </w:tcPr>
          <w:p w:rsidR="00205A91" w:rsidRDefault="00205A91">
            <w:pPr>
              <w:spacing w:after="0"/>
            </w:pPr>
          </w:p>
        </w:tc>
      </w:tr>
    </w:tbl>
    <w:p w:rsidR="00272F33" w:rsidRPr="00205A91" w:rsidRDefault="00F76667">
      <w:pPr>
        <w:autoSpaceDE w:val="0"/>
        <w:autoSpaceDN w:val="0"/>
        <w:spacing w:before="978" w:after="0" w:line="230" w:lineRule="auto"/>
        <w:ind w:right="3642"/>
        <w:jc w:val="right"/>
        <w:rPr>
          <w:lang w:val="ru-RU"/>
        </w:rPr>
      </w:pPr>
      <w:bookmarkStart w:id="0" w:name="_GoBack"/>
      <w:bookmarkEnd w:id="0"/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</w:t>
      </w: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ПРОГРАММА</w:t>
      </w:r>
    </w:p>
    <w:p w:rsidR="00272F33" w:rsidRPr="00205A91" w:rsidRDefault="00F76667">
      <w:pPr>
        <w:autoSpaceDE w:val="0"/>
        <w:autoSpaceDN w:val="0"/>
        <w:spacing w:before="70" w:after="0" w:line="230" w:lineRule="auto"/>
        <w:ind w:right="4414"/>
        <w:jc w:val="right"/>
        <w:rPr>
          <w:lang w:val="ru-RU"/>
        </w:rPr>
      </w:pP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2516477)</w:t>
      </w:r>
    </w:p>
    <w:p w:rsidR="00272F33" w:rsidRPr="00205A91" w:rsidRDefault="00F76667">
      <w:pPr>
        <w:autoSpaceDE w:val="0"/>
        <w:autoSpaceDN w:val="0"/>
        <w:spacing w:before="166" w:after="0" w:line="230" w:lineRule="auto"/>
        <w:ind w:right="4014"/>
        <w:jc w:val="right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272F33" w:rsidRPr="00205A91" w:rsidRDefault="00F76667">
      <w:pPr>
        <w:autoSpaceDE w:val="0"/>
        <w:autoSpaceDN w:val="0"/>
        <w:spacing w:before="70" w:after="0" w:line="230" w:lineRule="auto"/>
        <w:ind w:right="4172"/>
        <w:jc w:val="right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272F33" w:rsidRPr="00205A91" w:rsidRDefault="00F76667">
      <w:pPr>
        <w:autoSpaceDE w:val="0"/>
        <w:autoSpaceDN w:val="0"/>
        <w:spacing w:before="670" w:after="0" w:line="230" w:lineRule="auto"/>
        <w:ind w:right="2674"/>
        <w:jc w:val="right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для 4 класса начального общего образования</w:t>
      </w:r>
    </w:p>
    <w:p w:rsidR="00272F33" w:rsidRPr="00205A91" w:rsidRDefault="00F76667">
      <w:pPr>
        <w:autoSpaceDE w:val="0"/>
        <w:autoSpaceDN w:val="0"/>
        <w:spacing w:before="70" w:after="0" w:line="230" w:lineRule="auto"/>
        <w:ind w:right="3612"/>
        <w:jc w:val="right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272F33" w:rsidRPr="00205A91" w:rsidRDefault="00F76667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Составитель: Ноговицына Ангелина Аркадьевна</w:t>
      </w:r>
    </w:p>
    <w:p w:rsidR="00272F33" w:rsidRPr="00205A91" w:rsidRDefault="00F76667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272F33" w:rsidRPr="00205A91" w:rsidRDefault="00272F33">
      <w:pPr>
        <w:rPr>
          <w:lang w:val="ru-RU"/>
        </w:rPr>
        <w:sectPr w:rsidR="00272F33" w:rsidRPr="00205A91">
          <w:pgSz w:w="11900" w:h="16840"/>
          <w:pgMar w:top="298" w:right="878" w:bottom="1440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272F33" w:rsidRPr="00205A91" w:rsidRDefault="00272F33">
      <w:pPr>
        <w:autoSpaceDE w:val="0"/>
        <w:autoSpaceDN w:val="0"/>
        <w:spacing w:after="78" w:line="220" w:lineRule="exact"/>
        <w:rPr>
          <w:lang w:val="ru-RU"/>
        </w:rPr>
      </w:pPr>
    </w:p>
    <w:p w:rsidR="00272F33" w:rsidRPr="00205A91" w:rsidRDefault="00F76667">
      <w:pPr>
        <w:autoSpaceDE w:val="0"/>
        <w:autoSpaceDN w:val="0"/>
        <w:spacing w:after="0" w:line="230" w:lineRule="auto"/>
        <w:ind w:right="3336"/>
        <w:jc w:val="right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п. Молодёжный 2022</w:t>
      </w:r>
    </w:p>
    <w:p w:rsidR="00272F33" w:rsidRPr="00205A91" w:rsidRDefault="00272F33">
      <w:pPr>
        <w:rPr>
          <w:lang w:val="ru-RU"/>
        </w:rPr>
        <w:sectPr w:rsidR="00272F33" w:rsidRPr="00205A91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272F33" w:rsidRPr="00205A91" w:rsidRDefault="00272F33">
      <w:pPr>
        <w:autoSpaceDE w:val="0"/>
        <w:autoSpaceDN w:val="0"/>
        <w:spacing w:after="216" w:line="220" w:lineRule="exact"/>
        <w:rPr>
          <w:lang w:val="ru-RU"/>
        </w:rPr>
      </w:pPr>
    </w:p>
    <w:p w:rsidR="00272F33" w:rsidRPr="00205A91" w:rsidRDefault="00F76667">
      <w:pPr>
        <w:autoSpaceDE w:val="0"/>
        <w:autoSpaceDN w:val="0"/>
        <w:spacing w:after="0" w:line="230" w:lineRule="auto"/>
        <w:rPr>
          <w:lang w:val="ru-RU"/>
        </w:rPr>
      </w:pP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72F33" w:rsidRPr="00205A91" w:rsidRDefault="00F76667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4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азования Федерального государственного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205A91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272F33" w:rsidRPr="00205A91" w:rsidRDefault="00F7666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</w:t>
      </w: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>РУССКИЙ ЯЗЫК"</w:t>
      </w:r>
    </w:p>
    <w:p w:rsidR="00272F33" w:rsidRPr="00205A91" w:rsidRDefault="00F76667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бладает 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​лом в развитии функциональной грамотности младших школь​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. Первичное знакомство с системой русского яз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ения и выражения мысли, обеспечивает межличностное и социальное взаимодействие, участвует в фор​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​ватного самовыражения взглядов, мыслей, чувств, проявления себя в различных жизненно важных для человека областях. Изучение русск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ого языка обладает огромным потенциалом присвоения традиционных социокультурных и духовно​нрав​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, в том числе речевого, что способствует формированию внутренней позиции личности. Личностные дос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сского языка, формирование ответственности за сохранение чистоты русского языка. Достижение этих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:rsidR="00272F33" w:rsidRPr="00205A91" w:rsidRDefault="00F76667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плани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ру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​туре русского языка, спо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исп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ользо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турное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чтение».</w:t>
      </w:r>
    </w:p>
    <w:p w:rsidR="00272F33" w:rsidRPr="00205A91" w:rsidRDefault="00F766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​ка», в 4 классе — 170 ч.</w:t>
      </w:r>
    </w:p>
    <w:p w:rsidR="00272F33" w:rsidRPr="00205A91" w:rsidRDefault="00F7666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272F33" w:rsidRPr="00205A91" w:rsidRDefault="00272F33">
      <w:pPr>
        <w:rPr>
          <w:lang w:val="ru-RU"/>
        </w:rPr>
        <w:sectPr w:rsidR="00272F33" w:rsidRPr="00205A91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2F33" w:rsidRPr="00205A91" w:rsidRDefault="00272F33">
      <w:pPr>
        <w:autoSpaceDE w:val="0"/>
        <w:autoSpaceDN w:val="0"/>
        <w:spacing w:after="78" w:line="220" w:lineRule="exact"/>
        <w:rPr>
          <w:lang w:val="ru-RU"/>
        </w:rPr>
      </w:pPr>
    </w:p>
    <w:p w:rsidR="00272F33" w:rsidRPr="00205A91" w:rsidRDefault="00F76667">
      <w:pPr>
        <w:autoSpaceDE w:val="0"/>
        <w:autoSpaceDN w:val="0"/>
        <w:spacing w:after="0"/>
        <w:ind w:right="144" w:firstLine="180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Приобретённые им знания, опыт выполнения предметных и универсальных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272F33" w:rsidRPr="00205A91" w:rsidRDefault="00F766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</w:t>
      </w: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>жение следующих целей:</w:t>
      </w:r>
    </w:p>
    <w:p w:rsidR="00272F33" w:rsidRPr="00205A91" w:rsidRDefault="00F76667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205A9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вного средства общения; осознание значения русского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205A9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овека;</w:t>
      </w:r>
    </w:p>
    <w:p w:rsidR="00272F33" w:rsidRPr="00205A91" w:rsidRDefault="00F76667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272F33" w:rsidRPr="00205A91" w:rsidRDefault="00F76667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овладение первоначальными научными представлениями о систе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ме русского языка: 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ческих, лексических, грамматических, орфографических, пунктуационных) и речевого этикета;</w:t>
      </w:r>
    </w:p>
    <w:p w:rsidR="00272F33" w:rsidRPr="00205A91" w:rsidRDefault="00F76667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72F33" w:rsidRPr="00205A91" w:rsidRDefault="00272F33">
      <w:pPr>
        <w:rPr>
          <w:lang w:val="ru-RU"/>
        </w:rPr>
        <w:sectPr w:rsidR="00272F33" w:rsidRPr="00205A91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272F33" w:rsidRPr="00205A91" w:rsidRDefault="00272F33">
      <w:pPr>
        <w:autoSpaceDE w:val="0"/>
        <w:autoSpaceDN w:val="0"/>
        <w:spacing w:after="78" w:line="220" w:lineRule="exact"/>
        <w:rPr>
          <w:lang w:val="ru-RU"/>
        </w:rPr>
      </w:pPr>
    </w:p>
    <w:p w:rsidR="00272F33" w:rsidRPr="00205A91" w:rsidRDefault="00F76667">
      <w:pPr>
        <w:autoSpaceDE w:val="0"/>
        <w:autoSpaceDN w:val="0"/>
        <w:spacing w:after="0" w:line="230" w:lineRule="auto"/>
        <w:rPr>
          <w:lang w:val="ru-RU"/>
        </w:rPr>
      </w:pP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72F33" w:rsidRPr="00205A91" w:rsidRDefault="00F76667">
      <w:pPr>
        <w:tabs>
          <w:tab w:val="left" w:pos="180"/>
        </w:tabs>
        <w:autoSpaceDE w:val="0"/>
        <w:autoSpaceDN w:val="0"/>
        <w:spacing w:before="346" w:after="0" w:line="271" w:lineRule="auto"/>
        <w:ind w:right="1296"/>
        <w:rPr>
          <w:lang w:val="ru-RU"/>
        </w:rPr>
      </w:pP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Сведения о русском языке 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Русский язык как язык межнационального общения. Раз​личные методы познания языка: наблюдение, анализ, лингвистический эксперимент, мини-​исследование, проект.</w:t>
      </w:r>
    </w:p>
    <w:p w:rsidR="00272F33" w:rsidRPr="00205A91" w:rsidRDefault="00F76667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и графика 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Характеристика, сравнение, классификация звуков вне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ва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и в слове по заданным параметрам.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​буквенный разбор слова.</w:t>
      </w:r>
    </w:p>
    <w:p w:rsidR="00272F33" w:rsidRPr="00205A91" w:rsidRDefault="00F76667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Правильная интонация в процессе говорения и чтения. Нор​мы произношения звуков и сочетаний звуков;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ударение в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вах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нормами современного русского литератур​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272F33" w:rsidRPr="00205A91" w:rsidRDefault="00F76667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Повторение и продолжение работы: наблюдение за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ванием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речи синонимов, антонимов, устаревших слов (про​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стые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случаи). Наблюдение за использованием в речи фразеологизмов (про​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стые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случаи).</w:t>
      </w:r>
    </w:p>
    <w:p w:rsidR="00272F33" w:rsidRPr="00205A91" w:rsidRDefault="00F76667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>Состав слова (</w:t>
      </w:r>
      <w:proofErr w:type="spellStart"/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) 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Состав изменяемых слов, выделе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ние в словах с однозначно выделяемыми морфемами 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стей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(ознакомление).</w:t>
      </w:r>
    </w:p>
    <w:p w:rsidR="00272F33" w:rsidRPr="00205A91" w:rsidRDefault="00F76667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>Морфоло</w:t>
      </w: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гия 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 речи самостоятельные и служебные. Имя существительное. Склонение имён 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 (кроме существительных на -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мя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ий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ие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ия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; на -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ья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типа гостья, на 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ье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типа ожерелье во множественном числе);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соб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имён существительных на -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ов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, -ин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ий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; имена суще​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ствительные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1, 2, 3-​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го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склонения (повторение изученного). Не​ склоняемые имена 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существительные (ознакомление). Имя прилагательное. Зависимость формы имени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прилага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​тельного от формы имени существительного (повторение). Склонение имён при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лагательных во множественном числе. Местоимение. Личные местоимения (повторение). Личные местоимения 1-​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го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и 3​-го лица единственного и множественного числа; склонение личных местоимений. Глагол.  Изменение глаголов по лицам и </w:t>
      </w:r>
      <w:proofErr w:type="gram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числам  в</w:t>
      </w:r>
      <w:proofErr w:type="gram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настоящем и будущем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времени (спряжение) І и ІІ спряжение глаголов. Способы определения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спряжения глаголов. Наречие (общее представление). Значение, вопросы,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речи. Предлог. Отличие предлогов от приставок (повторение). Союз; союзы и, а, но в простых и сл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ожных предложениях. Частица не, её значение (повторение).</w:t>
      </w:r>
    </w:p>
    <w:p w:rsidR="00272F33" w:rsidRPr="00205A91" w:rsidRDefault="00F76667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Слово, сочетание слов (словосочетание) и предложение,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осоз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нание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их сходства и различий; виды 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предложений по цели высказывания (повествовательные, вопросительные и побуди​тельные);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вопро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​сов); рас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пространённые и нераспространённые предложения (повторение изученного). Предложения с однородными членами: без союзов, с </w:t>
      </w:r>
      <w:proofErr w:type="gram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союзами</w:t>
      </w:r>
      <w:proofErr w:type="gram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а, но, с одиночным союзом и. Интонация перечисления в пред​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ложениях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с однородными членами. Простое и сложное предложение (ознак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омление). Сложные предложения: сложносочинённые с союзами и, а, но; бессоюзные сложные предложения (без называния терминов).</w:t>
      </w:r>
    </w:p>
    <w:p w:rsidR="00272F33" w:rsidRPr="00205A91" w:rsidRDefault="00272F33">
      <w:pPr>
        <w:rPr>
          <w:lang w:val="ru-RU"/>
        </w:rPr>
        <w:sectPr w:rsidR="00272F33" w:rsidRPr="00205A91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2F33" w:rsidRPr="00205A91" w:rsidRDefault="00272F33">
      <w:pPr>
        <w:autoSpaceDE w:val="0"/>
        <w:autoSpaceDN w:val="0"/>
        <w:spacing w:after="78" w:line="220" w:lineRule="exact"/>
        <w:rPr>
          <w:lang w:val="ru-RU"/>
        </w:rPr>
      </w:pPr>
    </w:p>
    <w:p w:rsidR="00272F33" w:rsidRPr="00205A91" w:rsidRDefault="00F76667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Повторение правил правописания, изученных в 1, 2, 3 классах.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орфо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​граммы в слове; контроль при проверке собственных и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предло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женных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(повторени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е и применение на новом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орфогра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фическом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материале). Использование орфографического словаря для определения (уточнения) написания слова.</w:t>
      </w:r>
    </w:p>
    <w:p w:rsidR="00272F33" w:rsidRPr="00205A91" w:rsidRDefault="00F766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272F33" w:rsidRPr="00205A91" w:rsidRDefault="00F76667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безударные падежные окончания имён существительных (кроме существительных на -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мя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ий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ие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ия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, а также кроме собственных имён существительных на -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ов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, -ин, -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ий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272F33" w:rsidRPr="00205A91" w:rsidRDefault="00F76667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безударные падежные окончания имён прилагательных;</w:t>
      </w:r>
    </w:p>
    <w:p w:rsidR="00272F33" w:rsidRPr="00205A91" w:rsidRDefault="00F76667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мягкий знак после </w:t>
      </w:r>
      <w:proofErr w:type="gram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шипящих  на</w:t>
      </w:r>
      <w:proofErr w:type="gram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 конце  глаголов  в  форме 2-​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го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лица единственного числа;</w:t>
      </w:r>
    </w:p>
    <w:p w:rsidR="00272F33" w:rsidRPr="00205A91" w:rsidRDefault="00F7666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наличие </w:t>
      </w:r>
      <w:proofErr w:type="gram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или  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отсутствие</w:t>
      </w:r>
      <w:proofErr w:type="gram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 мягкого  знака  в  глаголах  на -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ться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и -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тся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272F33" w:rsidRPr="00205A91" w:rsidRDefault="00F76667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безударные личные окончания глаголов;</w:t>
      </w:r>
    </w:p>
    <w:p w:rsidR="00272F33" w:rsidRPr="00205A91" w:rsidRDefault="00F7666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знаки препинания в предложениях с однородными членами, соединёнными союзами и, а, но и без союзов.</w:t>
      </w:r>
    </w:p>
    <w:p w:rsidR="00272F33" w:rsidRPr="00205A91" w:rsidRDefault="00F76667">
      <w:pPr>
        <w:tabs>
          <w:tab w:val="left" w:pos="180"/>
        </w:tabs>
        <w:autoSpaceDE w:val="0"/>
        <w:autoSpaceDN w:val="0"/>
        <w:spacing w:before="178" w:after="0" w:line="262" w:lineRule="auto"/>
        <w:ind w:right="720"/>
        <w:rPr>
          <w:lang w:val="ru-RU"/>
        </w:rPr>
      </w:pP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 w:rsidR="00272F33" w:rsidRPr="00205A91" w:rsidRDefault="00F7666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Повторение и продолжение работы, начатой в предыдущих классах: ситуации устного и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письмен​ной речи. Изложение (подробный устный и письменный пересказ тек​ста; выборочный устный пересказ текста).</w:t>
      </w:r>
    </w:p>
    <w:p w:rsidR="00272F33" w:rsidRPr="00205A91" w:rsidRDefault="00F7666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Сочинение как вид письменной работы. Изучающее, ознакомительное чтение. Поиск информации, заданной в тексте в явном виде. Формулирование прост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ых вы​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водов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информации, содержащейся в тексте.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Интер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претация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обобщение содержащейся в тексте информации.</w:t>
      </w:r>
    </w:p>
    <w:p w:rsidR="00272F33" w:rsidRPr="00205A91" w:rsidRDefault="00272F33">
      <w:pPr>
        <w:rPr>
          <w:lang w:val="ru-RU"/>
        </w:rPr>
        <w:sectPr w:rsidR="00272F33" w:rsidRPr="00205A91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272F33" w:rsidRPr="00205A91" w:rsidRDefault="00272F33">
      <w:pPr>
        <w:autoSpaceDE w:val="0"/>
        <w:autoSpaceDN w:val="0"/>
        <w:spacing w:after="78" w:line="220" w:lineRule="exact"/>
        <w:rPr>
          <w:lang w:val="ru-RU"/>
        </w:rPr>
      </w:pPr>
    </w:p>
    <w:p w:rsidR="00272F33" w:rsidRPr="00205A91" w:rsidRDefault="00F76667">
      <w:pPr>
        <w:autoSpaceDE w:val="0"/>
        <w:autoSpaceDN w:val="0"/>
        <w:spacing w:after="0" w:line="230" w:lineRule="auto"/>
        <w:rPr>
          <w:lang w:val="ru-RU"/>
        </w:rPr>
      </w:pP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72F33" w:rsidRPr="00205A91" w:rsidRDefault="00F76667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4 классе направлено на 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достижение обучающимися личностных,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272F33" w:rsidRPr="00205A91" w:rsidRDefault="00F76667">
      <w:pPr>
        <w:autoSpaceDE w:val="0"/>
        <w:autoSpaceDN w:val="0"/>
        <w:spacing w:before="382" w:after="0" w:line="230" w:lineRule="auto"/>
        <w:rPr>
          <w:lang w:val="ru-RU"/>
        </w:rPr>
      </w:pP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72F33" w:rsidRPr="00205A91" w:rsidRDefault="00F76667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вания 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ситуаций при работе с художественными произведениями;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, о правах и ответс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твенности, уважении и достоинстве человека, о нравственно​этических нормах поведения и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еловека с опорой на собственный жизненный и читательский опыт;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доброжелатель​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неприятие любых форм пов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вость к разным видам искусства, традициям и творчеству своего и других народов;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ра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жения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ормации в процессе языкового образования;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​вой деятельности, интерес к раз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личным профессиям,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272F33" w:rsidRPr="00205A91" w:rsidRDefault="00272F33">
      <w:pPr>
        <w:rPr>
          <w:lang w:val="ru-RU"/>
        </w:rPr>
        <w:sectPr w:rsidR="00272F33" w:rsidRPr="00205A91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2F33" w:rsidRPr="00205A91" w:rsidRDefault="00272F33">
      <w:pPr>
        <w:autoSpaceDE w:val="0"/>
        <w:autoSpaceDN w:val="0"/>
        <w:spacing w:after="78" w:line="220" w:lineRule="exact"/>
        <w:rPr>
          <w:lang w:val="ru-RU"/>
        </w:rPr>
      </w:pPr>
    </w:p>
    <w:p w:rsidR="00272F33" w:rsidRPr="00205A91" w:rsidRDefault="00F76667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п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272F33" w:rsidRPr="00205A91" w:rsidRDefault="00F76667">
      <w:pPr>
        <w:autoSpaceDE w:val="0"/>
        <w:autoSpaceDN w:val="0"/>
        <w:spacing w:before="262" w:after="0" w:line="230" w:lineRule="auto"/>
        <w:rPr>
          <w:lang w:val="ru-RU"/>
        </w:rPr>
      </w:pP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72F33" w:rsidRPr="00205A91" w:rsidRDefault="00F76667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ения предмета «Русский язык» в начальной школе у обучающегося будут сформированы следующие </w:t>
      </w: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272F33" w:rsidRPr="00205A91" w:rsidRDefault="00F7666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иале закономерности и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формации для решения учебной и практической задачи на основе предложенного алгоритма, фор​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:rsidR="00272F33" w:rsidRPr="00205A91" w:rsidRDefault="00F7666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</w:t>
      </w:r>
      <w:r w:rsidRPr="00205A9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исследовательские действия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мини​-исследование, 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циях.</w:t>
      </w:r>
    </w:p>
    <w:p w:rsidR="00272F33" w:rsidRPr="00205A91" w:rsidRDefault="00F76667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согласно заданному алгоритму находить представленную в явном виде информацию в предложенном источнике: в 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слова​рях, справочниках;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соблюдать с помощью взрослых (педагогических 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работни​ков, родителей, законных</w:t>
      </w:r>
    </w:p>
    <w:p w:rsidR="00272F33" w:rsidRPr="00205A91" w:rsidRDefault="00272F33">
      <w:pPr>
        <w:rPr>
          <w:lang w:val="ru-RU"/>
        </w:rPr>
        <w:sectPr w:rsidR="00272F33" w:rsidRPr="00205A91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272F33" w:rsidRPr="00205A91" w:rsidRDefault="00272F33">
      <w:pPr>
        <w:autoSpaceDE w:val="0"/>
        <w:autoSpaceDN w:val="0"/>
        <w:spacing w:after="66" w:line="220" w:lineRule="exact"/>
        <w:rPr>
          <w:lang w:val="ru-RU"/>
        </w:rPr>
      </w:pPr>
    </w:p>
    <w:p w:rsidR="00272F33" w:rsidRPr="00205A91" w:rsidRDefault="00F76667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и слова, о синонимах слова);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​скую, звуковую информацию в соответствии с учебной зада​чей;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хемы, таблицы для представления лингвистической информации.</w:t>
      </w:r>
    </w:p>
    <w:p w:rsidR="00272F33" w:rsidRPr="00205A91" w:rsidRDefault="00F76667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вии с целями и условиями общения в знакомой среде;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азывать своё  мне​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упления о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мини​-исследования, проектного задания;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272F33" w:rsidRPr="00205A91" w:rsidRDefault="00F76667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272F33" w:rsidRPr="00205A91" w:rsidRDefault="00F76667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205A91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для по​лучения результата;—    выстраивать последовательность выбранных 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действий.</w:t>
      </w:r>
    </w:p>
    <w:p w:rsidR="00272F33" w:rsidRPr="00205A91" w:rsidRDefault="00F76667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соотносить результат деятельности с поставленной учеб​ной задачей по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выделению, 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, объективно оценивать их по предложен​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272F33" w:rsidRPr="00205A91" w:rsidRDefault="00F76667">
      <w:pPr>
        <w:autoSpaceDE w:val="0"/>
        <w:autoSpaceDN w:val="0"/>
        <w:spacing w:before="262" w:after="0" w:line="230" w:lineRule="auto"/>
        <w:rPr>
          <w:lang w:val="ru-RU"/>
        </w:rPr>
      </w:pP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272F33" w:rsidRPr="00205A91" w:rsidRDefault="00F76667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теле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прояв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лять готовность руководить, выполнять поручения, подчиняться, самостоятельно разрешать конфликты;</w:t>
      </w:r>
      <w:r w:rsidRPr="00205A91">
        <w:rPr>
          <w:lang w:val="ru-RU"/>
        </w:rPr>
        <w:br/>
      </w:r>
      <w:r w:rsidRPr="00205A91">
        <w:rPr>
          <w:lang w:val="ru-RU"/>
        </w:rPr>
        <w:tab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272F33" w:rsidRPr="00205A91" w:rsidRDefault="00272F33">
      <w:pPr>
        <w:rPr>
          <w:lang w:val="ru-RU"/>
        </w:rPr>
        <w:sectPr w:rsidR="00272F33" w:rsidRPr="00205A91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272F33" w:rsidRPr="00205A91" w:rsidRDefault="00272F33">
      <w:pPr>
        <w:autoSpaceDE w:val="0"/>
        <w:autoSpaceDN w:val="0"/>
        <w:spacing w:after="78" w:line="220" w:lineRule="exact"/>
        <w:rPr>
          <w:lang w:val="ru-RU"/>
        </w:rPr>
      </w:pPr>
    </w:p>
    <w:p w:rsidR="00272F33" w:rsidRPr="00205A91" w:rsidRDefault="00F76667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   выполнять совместные проектные задания с опорой на предложенные образцы.</w:t>
      </w:r>
    </w:p>
    <w:p w:rsidR="00272F33" w:rsidRPr="00205A91" w:rsidRDefault="00F76667">
      <w:pPr>
        <w:autoSpaceDE w:val="0"/>
        <w:autoSpaceDN w:val="0"/>
        <w:spacing w:before="262" w:after="0" w:line="230" w:lineRule="auto"/>
        <w:rPr>
          <w:lang w:val="ru-RU"/>
        </w:rPr>
      </w:pP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72F33" w:rsidRPr="00205A91" w:rsidRDefault="00F76667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>в четвёртом классе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272F33" w:rsidRPr="00205A91" w:rsidRDefault="00F76667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осознавать многообразие языков и культур на территории Российской Федерации, осознавать язык как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одну из главных духовно​нравственных ценностей народа;</w:t>
      </w:r>
    </w:p>
    <w:p w:rsidR="00272F33" w:rsidRPr="00205A91" w:rsidRDefault="00F7666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272F33" w:rsidRPr="00205A91" w:rsidRDefault="00F76667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правильную устную 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и письменную речь как показатель общей культуры человека;</w:t>
      </w:r>
    </w:p>
    <w:p w:rsidR="00272F33" w:rsidRPr="00205A91" w:rsidRDefault="00F76667">
      <w:pPr>
        <w:autoSpaceDE w:val="0"/>
        <w:autoSpaceDN w:val="0"/>
        <w:spacing w:before="240" w:after="0" w:line="262" w:lineRule="auto"/>
        <w:ind w:left="420" w:right="1008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​буквенный разбор слов (в соответствии с предложенным в учебнике алгоритмом);</w:t>
      </w:r>
    </w:p>
    <w:p w:rsidR="00272F33" w:rsidRPr="00205A91" w:rsidRDefault="00F7666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подбирать к предложенным словам синонимы; подбирать к предложенным словам антонимы;</w:t>
      </w:r>
    </w:p>
    <w:p w:rsidR="00272F33" w:rsidRPr="00205A91" w:rsidRDefault="00F7666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выявлять в р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ечи слова, значение которых требует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уточне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, определять значение слова по контексту;</w:t>
      </w:r>
    </w:p>
    <w:p w:rsidR="00272F33" w:rsidRPr="00205A91" w:rsidRDefault="00F7666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разбор по составу слов с однозначно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выделяе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мыми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морфемами; составлять схему состава слова; соотносить состав слова с представленной схемой;</w:t>
      </w:r>
    </w:p>
    <w:p w:rsidR="00272F33" w:rsidRPr="00205A91" w:rsidRDefault="00F7666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устанавлива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ть принадлежность слова к определённой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(в объёме изученного) по комплексу освоенных грамматических признаков;</w:t>
      </w:r>
    </w:p>
    <w:p w:rsidR="00272F33" w:rsidRPr="00205A91" w:rsidRDefault="00F7666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грамматические признаки имён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существи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​тельных: склонение, род, число, падеж; проводить разбор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име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​ни существительного ка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к части речи;</w:t>
      </w:r>
    </w:p>
    <w:p w:rsidR="00272F33" w:rsidRPr="00205A91" w:rsidRDefault="00F7666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грамматические признаки имён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прилагатель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: род (в единственном числе), число, падеж; проводить разбор имени прилагательного как части речи;</w:t>
      </w:r>
    </w:p>
    <w:p w:rsidR="00272F33" w:rsidRPr="00205A91" w:rsidRDefault="00F76667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(находить) неопределённую форму глагола; определять грамматические п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ризнаки глаголов: спряжение, время, лицо (в настоящем и будущем времени), число, род (в прошедшем времени в единственном числе); изменять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глаго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лы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в настоящем и будущем времени по лицам и числам (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спря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​гать); проводить разбор глагола как части речи;</w:t>
      </w:r>
    </w:p>
    <w:p w:rsidR="00272F33" w:rsidRPr="00205A91" w:rsidRDefault="00F76667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опре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делять грамматические признаки личного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местоиме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proofErr w:type="gram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начальной  форме</w:t>
      </w:r>
      <w:proofErr w:type="gram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:  лицо, число,  род  (у  местоимений 3-го лица в единственном числе); использовать личные место​имения для устранения неоправданных повторов в тексте;</w:t>
      </w:r>
    </w:p>
    <w:p w:rsidR="00272F33" w:rsidRPr="00205A91" w:rsidRDefault="00F7666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предложение, словосоч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етание и слово;</w:t>
      </w:r>
    </w:p>
    <w:p w:rsidR="00272F33" w:rsidRPr="00205A91" w:rsidRDefault="00F7666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предложения по цели высказывания и по эмоциональной окраске;</w:t>
      </w:r>
    </w:p>
    <w:p w:rsidR="00272F33" w:rsidRPr="00205A91" w:rsidRDefault="00F7666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различать распространённые и нераспространённые пред​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272F33" w:rsidRPr="00205A91" w:rsidRDefault="00F7666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предложения с однородными членами; со​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ставлять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 с однородными 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членами; использовать предложения с однородными членами в речи;</w:t>
      </w:r>
    </w:p>
    <w:p w:rsidR="00272F33" w:rsidRPr="00205A91" w:rsidRDefault="00F76667">
      <w:pPr>
        <w:autoSpaceDE w:val="0"/>
        <w:autoSpaceDN w:val="0"/>
        <w:spacing w:before="190" w:after="0" w:line="278" w:lineRule="auto"/>
        <w:ind w:left="420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на​</w:t>
      </w:r>
      <w:r w:rsidRPr="00205A91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зывания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предложе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без называния терминов</w:t>
      </w:r>
      <w:proofErr w:type="gram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);​</w:t>
      </w:r>
      <w:proofErr w:type="gramEnd"/>
    </w:p>
    <w:p w:rsidR="00272F33" w:rsidRPr="00205A91" w:rsidRDefault="00272F33">
      <w:pPr>
        <w:rPr>
          <w:lang w:val="ru-RU"/>
        </w:rPr>
        <w:sectPr w:rsidR="00272F33" w:rsidRPr="00205A91">
          <w:pgSz w:w="11900" w:h="16840"/>
          <w:pgMar w:top="298" w:right="714" w:bottom="422" w:left="666" w:header="720" w:footer="720" w:gutter="0"/>
          <w:cols w:space="720" w:equalWidth="0">
            <w:col w:w="10520" w:space="0"/>
          </w:cols>
          <w:docGrid w:linePitch="360"/>
        </w:sectPr>
      </w:pPr>
    </w:p>
    <w:p w:rsidR="00272F33" w:rsidRPr="00205A91" w:rsidRDefault="00272F33">
      <w:pPr>
        <w:autoSpaceDE w:val="0"/>
        <w:autoSpaceDN w:val="0"/>
        <w:spacing w:after="108" w:line="220" w:lineRule="exact"/>
        <w:rPr>
          <w:lang w:val="ru-RU"/>
        </w:rPr>
      </w:pPr>
    </w:p>
    <w:p w:rsidR="00272F33" w:rsidRPr="00205A91" w:rsidRDefault="00F76667">
      <w:pPr>
        <w:autoSpaceDE w:val="0"/>
        <w:autoSpaceDN w:val="0"/>
        <w:spacing w:after="0" w:line="307" w:lineRule="auto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производить синтаксический разбор простого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предложе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находить место орфограммы в слове и между словами на изученные правила;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изученные правила правописания, в том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чис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ле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: непроверяемые гласные и 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согласные (перечень слов в орфографическом словаре учебника); безударные падежные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оконча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205A91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ния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имён существительных (кроме существительных на -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мя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ий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ие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ия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, а также кроме 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собственных имён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существитель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на -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ов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, -ин, 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ий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); безударные падежные окончания имён прилагательных; мягкий знак после шипящих на конце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глаго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​лов в форме 2-​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го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лица единственного числа; наличие или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отсут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ствие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мягкого знака в глаголах на -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ться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и -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тся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; безударные личные окончания глаголов; знаки преп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инания в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предложени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ях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с однородными членами, соединёнными союзами и, а, но и без союзов;</w:t>
      </w:r>
    </w:p>
    <w:p w:rsidR="00272F33" w:rsidRPr="00205A91" w:rsidRDefault="00F76667">
      <w:pPr>
        <w:autoSpaceDE w:val="0"/>
        <w:autoSpaceDN w:val="0"/>
        <w:spacing w:before="240" w:after="0" w:line="353" w:lineRule="auto"/>
        <w:ind w:right="288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правильно списывать тексты объёмом не более 85 слов;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писать под диктовку тексты объёмом не более 80 слов с учётом изученных правил 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правописания;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исправлять орфографические и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пунктуацион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ошибки на изученные правила, описки;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ситуацию общения (с какой целью, с кем, где происходит общение); выбирать адекватные языковые средства в ситуации общения;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строить устное диалогическое и мон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ологическое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высказы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вание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(4—6 предложений), соблюдая орфоэпические нормы, правильную интонацию, нормы речевого взаимодействия;—  создавать небольшие устные и письменные тексты (3— 5 предложений) для конкретной ситуации письменного общения (письма, поздрав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ительные открытки, объявления и др.);—  определять тему и основную мысль текста;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самостоятель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​но озаглавливать текст с опорой на тему или основную мысль;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порядок предложений и частей текста;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к заданным текстам;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осуще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ствлять подробный пересказ текста (устно и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менно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выборочный пересказ текста (устно);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писать (после предварительной подготовки) сочинения по заданным темам;</w:t>
      </w:r>
    </w:p>
    <w:p w:rsidR="00272F33" w:rsidRPr="00205A91" w:rsidRDefault="00F76667">
      <w:pPr>
        <w:autoSpaceDE w:val="0"/>
        <w:autoSpaceDN w:val="0"/>
        <w:spacing w:before="238" w:after="0" w:line="317" w:lineRule="auto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ознакомительное, изучающее чтение, по​иск информации; форм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улировать устно и письменно простые выводы на основе прочитанной (услышанной) информации; ин​</w:t>
      </w:r>
      <w:r w:rsidRPr="00205A9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205A91">
        <w:rPr>
          <w:lang w:val="ru-RU"/>
        </w:rPr>
        <w:br/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терпретировать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обобщать содержащуюся в тексте информацию;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—  объяснять своими словами значение изученных понятий; использовать изученные понятия;—  уточнять зн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ачение слова с помощью толкового словаря (на бумажном и электронном носителе), в Интернете в условиях контролируемого входа.</w:t>
      </w:r>
    </w:p>
    <w:p w:rsidR="00272F33" w:rsidRPr="00205A91" w:rsidRDefault="00272F33">
      <w:pPr>
        <w:rPr>
          <w:lang w:val="ru-RU"/>
        </w:rPr>
        <w:sectPr w:rsidR="00272F33" w:rsidRPr="00205A91">
          <w:pgSz w:w="11900" w:h="16840"/>
          <w:pgMar w:top="328" w:right="690" w:bottom="1344" w:left="1086" w:header="720" w:footer="720" w:gutter="0"/>
          <w:cols w:space="720" w:equalWidth="0">
            <w:col w:w="10124" w:space="0"/>
          </w:cols>
          <w:docGrid w:linePitch="360"/>
        </w:sectPr>
      </w:pPr>
    </w:p>
    <w:p w:rsidR="00272F33" w:rsidRPr="00205A91" w:rsidRDefault="00272F33">
      <w:pPr>
        <w:autoSpaceDE w:val="0"/>
        <w:autoSpaceDN w:val="0"/>
        <w:spacing w:after="64" w:line="220" w:lineRule="exact"/>
        <w:rPr>
          <w:lang w:val="ru-RU"/>
        </w:rPr>
      </w:pPr>
    </w:p>
    <w:p w:rsidR="00272F33" w:rsidRDefault="00F76667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78"/>
        <w:gridCol w:w="528"/>
        <w:gridCol w:w="1104"/>
        <w:gridCol w:w="1142"/>
        <w:gridCol w:w="864"/>
        <w:gridCol w:w="1752"/>
        <w:gridCol w:w="1238"/>
        <w:gridCol w:w="6028"/>
      </w:tblGrid>
      <w:tr w:rsidR="00272F3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6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272F3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33" w:rsidRDefault="00272F3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33" w:rsidRDefault="00272F3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33" w:rsidRDefault="00272F3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33" w:rsidRDefault="00272F3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33" w:rsidRDefault="00272F3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33" w:rsidRDefault="00272F33"/>
        </w:tc>
      </w:tr>
      <w:tr w:rsidR="00272F33" w:rsidRPr="00205A9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205A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Сведения о русском языке</w:t>
            </w:r>
          </w:p>
        </w:tc>
      </w:tr>
      <w:tr w:rsidR="00272F33" w:rsidRPr="00205A91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язык как язык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межнационального общения.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лингвистического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мини​-исследования,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проектного задания как методов изучения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/9763941?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/3654/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/272006/</w:t>
            </w:r>
          </w:p>
        </w:tc>
      </w:tr>
      <w:tr w:rsidR="00272F33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различными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методами познания языка: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наблюдение, анализ,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лингвистический эксперимент, 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мини-исследование, проект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03.09.2022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совместных 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индивидуальных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проектных зада​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опорой на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предложенные образцы во всех разделах курса;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https://resh.edu.ru/subject/lesson/3643/start/123695/</w:t>
            </w:r>
          </w:p>
        </w:tc>
      </w:tr>
      <w:tr w:rsidR="00272F33">
        <w:trPr>
          <w:trHeight w:hRule="exact" w:val="348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272F33"/>
        </w:tc>
      </w:tr>
      <w:tr w:rsidR="00272F3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 и графика</w:t>
            </w:r>
          </w:p>
        </w:tc>
      </w:tr>
      <w:tr w:rsidR="00272F33" w:rsidRPr="00205A91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Характеристика, сравнение,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звуков вне слова и в слове по заданным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параметрам.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 каким признакам мы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умеем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зовать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звуки?»;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устная 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звуков по заданным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признакам;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/9314561?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  <w:tr w:rsidR="00272F33" w:rsidRPr="00205A91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Звуко-буквенный разбор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предложенного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алгоритма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буквен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205A9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разбора;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проведение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205A9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буквенного разбора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предложенных слов;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russky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yazik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lass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vse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slove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zvuki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05A91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bukvy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​322381/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obobshchenie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znanii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bukvakh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zvukakh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zvuko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bukvennyi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razbor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-322385</w:t>
            </w:r>
          </w:p>
        </w:tc>
      </w:tr>
      <w:tr w:rsidR="00272F33">
        <w:trPr>
          <w:trHeight w:hRule="exact" w:val="348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272F33"/>
        </w:tc>
      </w:tr>
      <w:tr w:rsidR="00272F3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</w:p>
        </w:tc>
      </w:tr>
    </w:tbl>
    <w:p w:rsidR="00272F33" w:rsidRDefault="00272F33">
      <w:pPr>
        <w:autoSpaceDE w:val="0"/>
        <w:autoSpaceDN w:val="0"/>
        <w:spacing w:after="0" w:line="14" w:lineRule="exact"/>
      </w:pPr>
    </w:p>
    <w:p w:rsidR="00272F33" w:rsidRDefault="00272F33">
      <w:pPr>
        <w:sectPr w:rsidR="00272F33">
          <w:pgSz w:w="16840" w:h="11900"/>
          <w:pgMar w:top="282" w:right="640" w:bottom="8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72F33" w:rsidRDefault="00272F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78"/>
        <w:gridCol w:w="528"/>
        <w:gridCol w:w="1104"/>
        <w:gridCol w:w="1142"/>
        <w:gridCol w:w="864"/>
        <w:gridCol w:w="1752"/>
        <w:gridCol w:w="1238"/>
        <w:gridCol w:w="6028"/>
      </w:tblGrid>
      <w:tr w:rsidR="00272F33" w:rsidRPr="00205A91">
        <w:trPr>
          <w:trHeight w:hRule="exact" w:val="65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 и продолжение работы: наблюдение за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в речи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синонимов, антонимов,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устаревших слов (простые случаи).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06.09.2022 08.09.2022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57" w:lineRule="auto"/>
              <w:ind w:left="72"/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задания: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из ряда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синони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205A9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мов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слова, которое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подходит для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заполнения пропуска в предложении текста,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своего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выбора;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дидактическим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текстом, анализ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уместности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слов в предложениях,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случаев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неудачного выбора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слова, корректировка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обнаружен​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шибок (выбор наиболее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точного синонима);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рисунков с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​ми им фразеологизмами;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фразеологизмов и их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группах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поиск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текстах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фразеологизмов;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Са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0" w:lineRule="auto"/>
              <w:ind w:left="72" w:right="298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/9807897?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/9722810?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mic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/7446721?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/7442062?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  <w:tr w:rsidR="00272F33" w:rsidRPr="00205A91">
        <w:trPr>
          <w:trHeight w:hRule="exact" w:val="41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использованием в речи фразеологизмов (простые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09.09.2022 12.09.2022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фразеологизмов и их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значений. Работа в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группах: поиск в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фразеологизмов;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работа со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словарём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фразеоло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205A9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гизмов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выписывание значений 2—3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фразеологизмов;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создание собственных шуточн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ых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рисун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​ков,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основанных на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буквальном понимании значения слов,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входящих в состав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фразеологизма;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/7442722?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</w:tbl>
    <w:p w:rsidR="00272F33" w:rsidRPr="00205A91" w:rsidRDefault="00272F33">
      <w:pPr>
        <w:autoSpaceDE w:val="0"/>
        <w:autoSpaceDN w:val="0"/>
        <w:spacing w:after="0" w:line="14" w:lineRule="exact"/>
        <w:rPr>
          <w:lang w:val="ru-RU"/>
        </w:rPr>
      </w:pPr>
    </w:p>
    <w:p w:rsidR="00272F33" w:rsidRPr="00205A91" w:rsidRDefault="00272F33">
      <w:pPr>
        <w:rPr>
          <w:lang w:val="ru-RU"/>
        </w:rPr>
        <w:sectPr w:rsidR="00272F33" w:rsidRPr="00205A91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72F33" w:rsidRPr="00205A91" w:rsidRDefault="00272F3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78"/>
        <w:gridCol w:w="528"/>
        <w:gridCol w:w="1104"/>
        <w:gridCol w:w="1142"/>
        <w:gridCol w:w="864"/>
        <w:gridCol w:w="1752"/>
        <w:gridCol w:w="1238"/>
        <w:gridCol w:w="6028"/>
      </w:tblGrid>
      <w:tr w:rsidR="00272F33">
        <w:trPr>
          <w:trHeight w:hRule="exact" w:val="348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272F33"/>
        </w:tc>
      </w:tr>
      <w:tr w:rsidR="00272F3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Состав слова (морфемика)</w:t>
            </w:r>
          </w:p>
        </w:tc>
      </w:tr>
      <w:tr w:rsidR="00272F33">
        <w:trPr>
          <w:trHeight w:hRule="exact" w:val="45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Повторение: состав изменяемых слов, выделение в словах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однозначно выделяемыми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морфемами окончания, корня, приставки, суффикса.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13.09.2022 14.09.2022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мы помним о частях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слова?», в ходе диалога даётся устная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частей слова по заданным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признакам (значение, способ выделения,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 обозначения); Упражнение: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проведение по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предложенному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алгоритму разбора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по составу;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 с последующим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самоанализом,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отработ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205A9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 умений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корректировать свои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 для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преодоления ошибок в разборе слов по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https://uchebnik.mos.ru/material_view/atomic_objects/10302517?menuReferrer=catalogue https://uchebnik.mos.ru/material_view/atomic_objects/9586489?menuReferrer=catalogue https://uchebnik.mos.ru/material_view/atomic_objects/7594544?menuReferrer=cata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logue</w:t>
            </w:r>
          </w:p>
        </w:tc>
      </w:tr>
      <w:tr w:rsidR="00272F33">
        <w:trPr>
          <w:trHeight w:hRule="exact" w:val="18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0" w:lineRule="auto"/>
              <w:ind w:left="72" w:right="720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 слова. Состав неизменяемых слов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проведение по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предложенному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алгоритму разбора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по составу;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поиск ошибок в разборе слова по составу;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https://uchebnik.mos.ru/material_view/atomic_objects/8435480?menuReferrer=catalogue</w:t>
            </w:r>
          </w:p>
        </w:tc>
      </w:tr>
      <w:tr w:rsidR="00272F33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наиболее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употребляемых суффиксов изученных частей речи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(ознакомление)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16.09.2022 19.09.2022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мы помним о частях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слова?», в ходе диалога даётся устная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частей слова по заданным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признакам (значение, способ выделения,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 обозначения); Проверочная работа с последующим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самоанализом,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отработ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205A9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 умений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корректировать свои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 для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преодоления ошибок в разборе слов по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https://uchebnik.mos.ru/material_view/atomic_objects/7446400?menuReferrer=catalogue https://uchebnik.mos.ru/material_view/atomic_objects/9630322?menuReferrer=catalogue</w:t>
            </w:r>
          </w:p>
        </w:tc>
      </w:tr>
    </w:tbl>
    <w:p w:rsidR="00272F33" w:rsidRDefault="00272F33">
      <w:pPr>
        <w:autoSpaceDE w:val="0"/>
        <w:autoSpaceDN w:val="0"/>
        <w:spacing w:after="0" w:line="14" w:lineRule="exact"/>
      </w:pPr>
    </w:p>
    <w:p w:rsidR="00272F33" w:rsidRDefault="00272F33">
      <w:pPr>
        <w:sectPr w:rsidR="00272F33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72F33" w:rsidRDefault="00272F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78"/>
        <w:gridCol w:w="528"/>
        <w:gridCol w:w="1104"/>
        <w:gridCol w:w="1142"/>
        <w:gridCol w:w="864"/>
        <w:gridCol w:w="1752"/>
        <w:gridCol w:w="1238"/>
        <w:gridCol w:w="6028"/>
      </w:tblGrid>
      <w:tr w:rsidR="00272F33">
        <w:trPr>
          <w:trHeight w:hRule="exact" w:val="348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272F33"/>
        </w:tc>
      </w:tr>
      <w:tr w:rsidR="00272F3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</w:p>
        </w:tc>
      </w:tr>
      <w:tr w:rsidR="00272F33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Части речи самостоятельные и служебные.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20.09.2022 22.09.2022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таблицей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«Части речи», анализ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табли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цы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установление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сравнения слов,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относящих​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ся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разным частям речи;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слов на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основании того, какой частью речи они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являются;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частей речи по признаку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самостоятельные 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служебные части речи);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52" w:lineRule="auto"/>
              <w:ind w:left="72" w:right="298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https://uchebnik.mos.ru/material_view/atomic_objects/9242714?menuReferrer=catalogue https://uchebnik.mos.ru/material_view/atomic_objects/7443236?menuReferrer=catalogue https://uchebnik.mos.ru/material_view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/atomic_objects/7443331?menuReferrer=catalogue https://uchebnik.mos.ru/material_view/atomic_objects/7651498?menuReferrer=catalogue https://uchebnik.mos.ru/material_view/atomic_objects/9868108?menuReferrer=catalogue</w:t>
            </w:r>
          </w:p>
        </w:tc>
      </w:tr>
      <w:tr w:rsidR="00272F33">
        <w:trPr>
          <w:trHeight w:hRule="exact" w:val="58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существительное.</w:t>
            </w:r>
          </w:p>
          <w:p w:rsidR="00272F33" w:rsidRPr="00205A91" w:rsidRDefault="00F76667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Повторение: склонение имён существительных; имена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1, 2, 3-го склонения.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23.09.2022 05.10.2022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определение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​ков имён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слов 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наборов их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в тексте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в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поэтиче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205A9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ском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имён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с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грамматическими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характеристиками;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нахождение в ряду имён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лишнего имени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вительного —не имеющего какого​-то из тех грамматических признаков, которыми обладают остальные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 в группе;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https://uchebnik.mos.ru/material_view/atomic_objects/7594737?menuReferrer=catalogue https://uchebnik.mos.ru/mate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rial_view/atomic_objects/10364596?menuReferrer=catalogue https://uchebnik.mos.ru/material_view/atomic_objects/10208884?menuReferrer=catalogue https://uchebnik.mos.ru/material_view/atomic_objects/10180665?menuReferrer=catalogue https://uchebnik.mos.ru/mater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ial_view/atomic_objects/9013198?menuReferrer=catalogue</w:t>
            </w:r>
          </w:p>
        </w:tc>
      </w:tr>
    </w:tbl>
    <w:p w:rsidR="00272F33" w:rsidRDefault="00272F33">
      <w:pPr>
        <w:autoSpaceDE w:val="0"/>
        <w:autoSpaceDN w:val="0"/>
        <w:spacing w:after="0" w:line="14" w:lineRule="exact"/>
      </w:pPr>
    </w:p>
    <w:p w:rsidR="00272F33" w:rsidRDefault="00272F33">
      <w:pPr>
        <w:sectPr w:rsidR="00272F33">
          <w:pgSz w:w="16840" w:h="11900"/>
          <w:pgMar w:top="284" w:right="640" w:bottom="4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72F33" w:rsidRDefault="00272F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78"/>
        <w:gridCol w:w="528"/>
        <w:gridCol w:w="1104"/>
        <w:gridCol w:w="1142"/>
        <w:gridCol w:w="864"/>
        <w:gridCol w:w="1752"/>
        <w:gridCol w:w="1238"/>
        <w:gridCol w:w="6028"/>
      </w:tblGrid>
      <w:tr w:rsidR="00272F33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7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Несклоняемые имена существительные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06.10.2022 07.10.2022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слов 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наборов их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нахождение в ряду имён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лишнего имени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существительного —не имеющего какого​-то из тех грамматических признаков, которыми обладают остальные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группе;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https://www.yaklass.ru/p/russky-yazik/4-klass/imia-sushchestvitelnoe-kak-chast-rechi​336548/neskloniaemye-imena-sushchestvitelnye-33280</w:t>
            </w:r>
          </w:p>
        </w:tc>
      </w:tr>
      <w:tr w:rsidR="00272F33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прилагательное.</w:t>
            </w:r>
          </w:p>
          <w:p w:rsidR="00272F33" w:rsidRPr="00205A91" w:rsidRDefault="00F76667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Повторение: зависимость формы имени прилагательного от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имени существительного.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11.10.2022 12.10.2022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определение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​ков имён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задания по соотнесению фор​мы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имени прилагательного с формой имени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существительного;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https://uchebnik.mos.ru/material_view/atomic_objects/10008598?menuReferrer=catalogue https://uchebnik.mos.ru/material_view/atomic_objects/10008645?menuReferrer=catalogue https://uchebnik.mos.ru/material_view/atomic_objects/7446796?menu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Referrer=catalogue https://uchebnik.mos.ru/material_view/atomic_objects/7446885?menuReferrer=catalogue https://uchebnik.mos.ru/catalogue?</w:t>
            </w:r>
          </w:p>
          <w:p w:rsidR="00272F33" w:rsidRDefault="00F76667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types=atomic_objects&amp;subject_ids=3177&amp;logical_type_ids=54&amp;class_level_ids=4&amp;page=13</w:t>
            </w:r>
          </w:p>
        </w:tc>
      </w:tr>
      <w:tr w:rsidR="00272F33">
        <w:trPr>
          <w:trHeight w:hRule="exact" w:val="3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Склонение имён прилагательных во множественном числе.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13.10.2022 14.10.2022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задания по соотнесению формы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имени прилагательного с формой имени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существительного;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дидактического текста;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ошибок на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согласование имён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имён прилагательных; исправление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найденных ошибок;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50" w:lineRule="auto"/>
              <w:ind w:left="72" w:right="298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https://uchebnik.mos.ru/material_view/atomic_objects/8985624?menuReferrer=catalogue https://uchebnik.mos.ru/material_view/atomic_objects/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8662303?menuReferrer=catalogue https://uchebnik.mos.ru/material_view/atomic_objects/8662285?menuReferrer=catalogue</w:t>
            </w:r>
          </w:p>
        </w:tc>
      </w:tr>
    </w:tbl>
    <w:p w:rsidR="00272F33" w:rsidRDefault="00272F33">
      <w:pPr>
        <w:autoSpaceDE w:val="0"/>
        <w:autoSpaceDN w:val="0"/>
        <w:spacing w:after="0" w:line="14" w:lineRule="exact"/>
      </w:pPr>
    </w:p>
    <w:p w:rsidR="00272F33" w:rsidRDefault="00272F33">
      <w:pPr>
        <w:sectPr w:rsidR="00272F33">
          <w:pgSz w:w="16840" w:h="11900"/>
          <w:pgMar w:top="284" w:right="640" w:bottom="12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72F33" w:rsidRDefault="00272F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78"/>
        <w:gridCol w:w="528"/>
        <w:gridCol w:w="1104"/>
        <w:gridCol w:w="1142"/>
        <w:gridCol w:w="864"/>
        <w:gridCol w:w="1752"/>
        <w:gridCol w:w="1238"/>
        <w:gridCol w:w="6028"/>
      </w:tblGrid>
      <w:tr w:rsidR="00272F33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Местоимение. Личные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местоимения. Повторение: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личные местоимения 1-го и 3-го лица единственного 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множественного числа;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склонение личных местоимений.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17.10.2022 19.10.2022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таблицей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«Части речи», анализ содержания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табли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цы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установление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сравнения слов,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относящих​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ся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разным частям речи;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слов на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основании того, какой частью речи они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являются;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задания по соотнесению фор​мы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имени прилагательного с формой имени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существительного;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7" w:lineRule="auto"/>
              <w:ind w:left="72" w:right="298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https://uchebnik.mos.ru/material_view/atomic_objects/9037807?menuReferrer=catalogue https://uchebnik.mos.ru/material_view/atomic_objects/8567185?menuReferrer=catalogue https://uchebnik.mos.ru/material_view/atomic_objects/8567220?menuReferrer=catalogu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</w:p>
        </w:tc>
      </w:tr>
      <w:tr w:rsidR="00272F33">
        <w:trPr>
          <w:trHeight w:hRule="exact" w:val="109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5.7.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Глагол. Изменение глаголов по лицам и числам в настоящем и будущем времени (спряжение). І и ІІ спряжение глаголов.</w:t>
            </w:r>
          </w:p>
          <w:p w:rsidR="00272F33" w:rsidRPr="00205A91" w:rsidRDefault="00F76667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Способы определения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спряжения глаголов.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20.10.2022 18.11.2022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​ков глаголов;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задания: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глаголов и их грамматических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объединение глаголов в группы по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205A9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лённому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признаку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(например, время,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спряжение);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процессе 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коллективной работы алгоритма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определения спряжения глаголов с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безударными личными окончаниями,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следование данному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алгоритму при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нии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спряжения глагола;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задания: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текста на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наличие в нём глаголов, 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которых даны;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обобщающей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54" w:lineRule="auto"/>
              <w:ind w:left="72" w:right="298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https://uchebnik.mos.ru/material_view/atomic_objects/8608005?menuReferrer=catalogue https://uchebnik.mos.ru/material_view/atomic_objects/9387393?me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nuReferrer=catalogue https://uchebnik.mos.ru/material_view/atomic_objects/8435427?menuReferrer=catalogue https://uchebnik.mos.ru/material_view/atomic_objects/8982046?menuReferrer=catalogue https://uchebnik.mos.ru/material_view/atomic_objects/8960035?menuRe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ferrer=catalogue https://uchebnik.mos.ru/material_view/atomic_objects/8839022?menuReferrer=catalogue https://uchebnik.mos.ru/material_view/atomic_objects/8547699?menuReferrer=catalogue https://uchebnik.mos.ru/material_view/atomic_objects/8547339?menuReferr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er=catalogue https://uchebnik.mos.ru/material_view/atomic_objects/8545502?menuReferrer=catalogue https://uchebnik.mos.ru/material_view/atomic_objects/8545541?menuReferrer=catalogue https://uchebnik.mos.ru/material_view/atomic_objects/8545502?menuReferrer=c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atalogue</w:t>
            </w:r>
          </w:p>
        </w:tc>
      </w:tr>
    </w:tbl>
    <w:p w:rsidR="00272F33" w:rsidRDefault="00272F33">
      <w:pPr>
        <w:autoSpaceDE w:val="0"/>
        <w:autoSpaceDN w:val="0"/>
        <w:spacing w:after="0" w:line="14" w:lineRule="exact"/>
      </w:pPr>
    </w:p>
    <w:p w:rsidR="00272F33" w:rsidRDefault="00272F33">
      <w:pPr>
        <w:sectPr w:rsidR="00272F33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78"/>
        <w:gridCol w:w="528"/>
        <w:gridCol w:w="1104"/>
        <w:gridCol w:w="1142"/>
        <w:gridCol w:w="864"/>
        <w:gridCol w:w="1752"/>
        <w:gridCol w:w="1238"/>
        <w:gridCol w:w="6028"/>
      </w:tblGrid>
      <w:tr w:rsidR="00272F33" w:rsidRPr="00205A91">
        <w:trPr>
          <w:trHeight w:hRule="exact" w:val="10932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272F33"/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272F33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272F33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272F33"/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272F33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272F33"/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6910" w:after="0" w:line="257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результаты работы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матическими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характеристиками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глаголов: чтение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таблицы, дополнение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примерами;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наречиями: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значения и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ностей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наречий в речи;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проведение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морфологического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​за имён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существительных, имён прилагательных,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глаголов по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предложенным в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учебнике алгоритмам;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272F33">
            <w:pPr>
              <w:rPr>
                <w:lang w:val="ru-RU"/>
              </w:rPr>
            </w:pPr>
          </w:p>
        </w:tc>
        <w:tc>
          <w:tcPr>
            <w:tcW w:w="6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272F33">
            <w:pPr>
              <w:rPr>
                <w:lang w:val="ru-RU"/>
              </w:rPr>
            </w:pPr>
          </w:p>
        </w:tc>
      </w:tr>
      <w:tr w:rsidR="00272F33" w:rsidRPr="00205A9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5.8.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Наречие (общее представление). Значение, вопросы,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19.11.2022 22.11.2022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наречиями: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значения и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ностей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наречий в речи;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russky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yazik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grammaticheskie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priznaki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chastei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rechi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​326818/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narechie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kak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chast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rechi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obshchee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predstavlenie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-327257</w:t>
            </w:r>
          </w:p>
        </w:tc>
      </w:tr>
      <w:tr w:rsidR="00272F33" w:rsidRPr="00205A91">
        <w:trPr>
          <w:trHeight w:hRule="exact" w:val="38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Предлог. Повторение: отличие предлогов от приставок.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таблицей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«Части речи», анализ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табли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цы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установление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сравнения слов,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относящих​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ся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разным частям речи;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слов на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основании того, какой частью речи они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являются;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классификация част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ей речи по признаку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(самостоятельные 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служебные части речи);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russky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yazik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grammaticheskie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priznaki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chastei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rechi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​326818/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predlog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otlichie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predlogov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ot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pristavok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-6893187</w:t>
            </w:r>
          </w:p>
        </w:tc>
      </w:tr>
      <w:tr w:rsidR="00272F33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5.10.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Союз; союзы и, а, но в простых и сложных предложениях.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25.11.2022 29.11.2022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частей речи по признаку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(самостоятельные 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служебные части 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https://uchebnik.mos.ru/material_view/atomic_objects/9802361?menuReferrer=catalogue</w:t>
            </w:r>
          </w:p>
        </w:tc>
      </w:tr>
    </w:tbl>
    <w:p w:rsidR="00272F33" w:rsidRDefault="00272F33">
      <w:pPr>
        <w:autoSpaceDE w:val="0"/>
        <w:autoSpaceDN w:val="0"/>
        <w:spacing w:after="0" w:line="14" w:lineRule="exact"/>
      </w:pPr>
    </w:p>
    <w:p w:rsidR="00272F33" w:rsidRDefault="00272F33">
      <w:pPr>
        <w:sectPr w:rsidR="00272F33">
          <w:pgSz w:w="16840" w:h="11900"/>
          <w:pgMar w:top="0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72F33" w:rsidRDefault="00272F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78"/>
        <w:gridCol w:w="528"/>
        <w:gridCol w:w="1104"/>
        <w:gridCol w:w="1142"/>
        <w:gridCol w:w="864"/>
        <w:gridCol w:w="1752"/>
        <w:gridCol w:w="1238"/>
        <w:gridCol w:w="6028"/>
      </w:tblGrid>
      <w:tr w:rsidR="00272F33" w:rsidRPr="00205A91">
        <w:trPr>
          <w:trHeight w:hRule="exact" w:val="27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Частица не, её значение 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(повторение)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30.11.2022 01.12.2022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таблицей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«Части речи», анализ содержания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табли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цы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установление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сравнения слов,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относящих​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ся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разным частям речи;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слов на основании того, какой частью речи они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являются;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45" w:lineRule="auto"/>
              <w:ind w:left="72" w:right="144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app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/332568?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/4518/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/125519/</w:t>
            </w:r>
          </w:p>
        </w:tc>
      </w:tr>
      <w:tr w:rsidR="00272F33">
        <w:trPr>
          <w:trHeight w:hRule="exact" w:val="348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12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272F33"/>
        </w:tc>
      </w:tr>
      <w:tr w:rsidR="00272F3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</w:p>
        </w:tc>
      </w:tr>
      <w:tr w:rsidR="00272F33">
        <w:trPr>
          <w:trHeight w:hRule="exact" w:val="49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Повторение: слово, сочетание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 (словосочетание) 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предложение, осознание их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сходства и различий; виды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по цели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высказывания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(повествовательные,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вопросительные 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побудительные); виды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 по эмоциональной окраске (восклицательн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ые 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невосклицательные); связь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между словами в словосочетании и предложении (при помощи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смысловых вопросов);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распространённые 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нераспространённые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02.12.2022 06.12.2022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сравниваются предложение,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словосочетание, слово, обосновываются их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сходство и различия;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по цели высказывания 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эмоциональной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окраске;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по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определённому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признаку;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по 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горизонтали в строках вид по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эмоцио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нальной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окраске, по вертикали в столбцах вид по цели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высказывания, подбор примеров для ячеек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таблицы;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52" w:lineRule="auto"/>
              <w:ind w:left="72" w:right="298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https://uchebnik.mos.ru/material_view/atomic_objects/8959917?menuReferrer=catalogue https://uchebnik.mos.ru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/material_view/atomic_objects/9998455?menuReferrer=catalogue https://uchebnik.mos.ru/material_view/atomic_objects/9354509?menuReferrer=catalogue https://uchebnik.mos.ru/material_view/atomic_objects/9292504?menuReferrer=catalogue https://uchebnik.mos.ru/mat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erial_view/atomic_objects/7446654?menuReferrer=catalogue https://uchebnik.mos.ru/material_view/atomic_objects/7594026?menuReferrer=catalogue https://uchebnik.mos.ru/material_view/atomic_objects/7445079?menuReferrer=catalogue</w:t>
            </w:r>
          </w:p>
        </w:tc>
      </w:tr>
    </w:tbl>
    <w:p w:rsidR="00272F33" w:rsidRDefault="00272F33">
      <w:pPr>
        <w:autoSpaceDE w:val="0"/>
        <w:autoSpaceDN w:val="0"/>
        <w:spacing w:after="0" w:line="14" w:lineRule="exact"/>
      </w:pPr>
    </w:p>
    <w:p w:rsidR="00272F33" w:rsidRDefault="00272F33">
      <w:pPr>
        <w:sectPr w:rsidR="00272F3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72F33" w:rsidRDefault="00272F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78"/>
        <w:gridCol w:w="528"/>
        <w:gridCol w:w="1104"/>
        <w:gridCol w:w="1142"/>
        <w:gridCol w:w="864"/>
        <w:gridCol w:w="1752"/>
        <w:gridCol w:w="1238"/>
        <w:gridCol w:w="6028"/>
      </w:tblGrid>
      <w:tr w:rsidR="00272F33">
        <w:trPr>
          <w:trHeight w:hRule="exact" w:val="27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с однородными членами: без союзов, с </w:t>
            </w:r>
            <w:proofErr w:type="gram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союзами</w:t>
            </w:r>
            <w:proofErr w:type="gram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05A9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а, но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одиночным союзом </w:t>
            </w:r>
            <w:r w:rsidRPr="00205A9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и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272F33" w:rsidRPr="00205A91" w:rsidRDefault="00F76667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Интонация перечисления в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предложениях с однородны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 членами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07.12.2022 19.12.2022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синтаксического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разбора предложений, отработка проведения разбора по предложен​</w:t>
            </w:r>
            <w:r w:rsidRPr="00205A9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ному алгоритму;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соотнесение изученных понятий (однородные члены предложения,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сложное предложение) с примерами;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https://uchebnik.mos.ru/material_view/atomic_objects/9998537?menuReferrer=catalogue https://uchebnik.mos.ru/material_view/atomic_objects/8802966?menuReferrer=catalogue</w:t>
            </w:r>
          </w:p>
        </w:tc>
      </w:tr>
      <w:tr w:rsidR="00272F33">
        <w:trPr>
          <w:trHeight w:hRule="exact" w:val="2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Простое и сложное предложение (ознакомление). Сложные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сложносочинённые с союзами </w:t>
            </w:r>
            <w:r w:rsidRPr="00205A9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и, а, но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бессоюзные сложные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(без называния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терминов)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20.12.2022 23.12.2022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различиями простых и сложных предложений; 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по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определённому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признаку;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в тексте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с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50" w:lineRule="auto"/>
              <w:ind w:left="72" w:right="298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https://uchebnik.mos.ru/material_view/atomic_objects/9802319?menuRef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errer=catalogue https://uchebnik.mos.ru/material_view/atomic_objects/9292600?menuReferrer=catalogue https://uchebnik.mos.ru/material_view/atomic_objects/7594308?menuReferrer=catalogue</w:t>
            </w:r>
          </w:p>
        </w:tc>
      </w:tr>
      <w:tr w:rsidR="00272F33">
        <w:trPr>
          <w:trHeight w:hRule="exact" w:val="350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2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272F33"/>
        </w:tc>
      </w:tr>
      <w:tr w:rsidR="00272F3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</w:tbl>
    <w:p w:rsidR="00272F33" w:rsidRDefault="00272F33">
      <w:pPr>
        <w:autoSpaceDE w:val="0"/>
        <w:autoSpaceDN w:val="0"/>
        <w:spacing w:after="0" w:line="14" w:lineRule="exact"/>
      </w:pPr>
    </w:p>
    <w:p w:rsidR="00272F33" w:rsidRDefault="00272F33">
      <w:pPr>
        <w:sectPr w:rsidR="00272F3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72F33" w:rsidRDefault="00272F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78"/>
        <w:gridCol w:w="528"/>
        <w:gridCol w:w="1104"/>
        <w:gridCol w:w="1142"/>
        <w:gridCol w:w="864"/>
        <w:gridCol w:w="1752"/>
        <w:gridCol w:w="1238"/>
        <w:gridCol w:w="6028"/>
      </w:tblGrid>
      <w:tr w:rsidR="00272F33">
        <w:trPr>
          <w:trHeight w:hRule="exact" w:val="64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 правил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правописания, изученных в 1—3 классах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26.12.2022 09.01.2023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«Как планировать свои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 по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нию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орфографической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задачи?», по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результатам диалога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актуализация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 по проверке изученных орфограмм; Моделирование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алгоритмов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применения изучаемых в данном классе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правил, следование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вленным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алгоритмам;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анализа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 на наличие в нём слов с определённой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орфограммой;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на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контроля: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при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работе с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дидактическим текстом соответствия написания слов орфографическим 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нормам, нахождение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ошибок;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52" w:lineRule="auto"/>
              <w:ind w:left="72" w:right="298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https://uchebnik.mos.ru/material_view/atomic_objects/7446599?menuReferrer=catalogue https://uchebnik.mos.ru/material_view/atomic_objects/7446539?menuReferrer=catalogue https://uchebnik.mos.ru/material_v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iew/atomic_objects/7445930?menuReferrer=catalogue https://uchebnik.mos.ru/material_view/atomic_objects/7446272?menuReferrer=catalogue https://uchebnik.mos.ru/material_view/atomic_objects/7446045?menuReferrer=catalogue https://uchebnik.mos.ru/material_view/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atomic_objects/7446132?menuReferrer=catalogue</w:t>
            </w:r>
          </w:p>
        </w:tc>
      </w:tr>
    </w:tbl>
    <w:p w:rsidR="00272F33" w:rsidRDefault="00272F33">
      <w:pPr>
        <w:autoSpaceDE w:val="0"/>
        <w:autoSpaceDN w:val="0"/>
        <w:spacing w:after="0" w:line="14" w:lineRule="exact"/>
      </w:pPr>
    </w:p>
    <w:p w:rsidR="00272F33" w:rsidRDefault="00272F33">
      <w:pPr>
        <w:sectPr w:rsidR="00272F3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72F33" w:rsidRDefault="00272F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78"/>
        <w:gridCol w:w="528"/>
        <w:gridCol w:w="1104"/>
        <w:gridCol w:w="1142"/>
        <w:gridCol w:w="864"/>
        <w:gridCol w:w="1752"/>
        <w:gridCol w:w="1238"/>
        <w:gridCol w:w="6028"/>
      </w:tblGrid>
      <w:tr w:rsidR="00272F33" w:rsidRPr="00205A91">
        <w:trPr>
          <w:trHeight w:hRule="exact" w:val="64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орфографической зоркости: осознание места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возможного возникновения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орфографической ошибки,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различных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способов решения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орфографической задачи в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 места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орфограммы в слове.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10.01.2023 12.01.2023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на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контроля: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при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работе с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актическим текстом соответствия написания слов орфографическим нормам, нахождение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ошибок;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ошибок на применение способа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проверки орфограммы; ошибок в объяснении выбора буквы на месте орфограммы;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рах: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слов по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месту орфограммы;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слов по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типу орфограммы;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слов,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написание которых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можно объяснить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изученными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правилами, и слов,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написание которых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изученными правилами объяснит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ь нельзя;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/9612929?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  <w:tr w:rsidR="00272F33" w:rsidRPr="00205A91">
        <w:trPr>
          <w:trHeight w:hRule="exact" w:val="41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54" w:lineRule="auto"/>
              <w:ind w:left="72"/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орфографического словаря для определения (уточнения)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написания 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проверке собственных и предложенных текстов.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13.01.2023 17.01.2023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собственного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 выполнения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​ческой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задачи, корректировка с помощью учителя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своих действий для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преодоления ошибок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списывании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 и записи под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диктовку;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Проектное задание: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собственного словарика трудных слов (тех,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написание которых не удаётся сразу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запомнить, при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написании которых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регулярно возникают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сомнения и т. д.);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/7446775?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</w:tbl>
    <w:p w:rsidR="00272F33" w:rsidRPr="00205A91" w:rsidRDefault="00272F33">
      <w:pPr>
        <w:autoSpaceDE w:val="0"/>
        <w:autoSpaceDN w:val="0"/>
        <w:spacing w:after="0" w:line="14" w:lineRule="exact"/>
        <w:rPr>
          <w:lang w:val="ru-RU"/>
        </w:rPr>
      </w:pPr>
    </w:p>
    <w:p w:rsidR="00272F33" w:rsidRPr="00205A91" w:rsidRDefault="00272F33">
      <w:pPr>
        <w:rPr>
          <w:lang w:val="ru-RU"/>
        </w:rPr>
        <w:sectPr w:rsidR="00272F33" w:rsidRPr="00205A91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72F33" w:rsidRPr="00205A91" w:rsidRDefault="00272F3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78"/>
        <w:gridCol w:w="528"/>
        <w:gridCol w:w="1104"/>
        <w:gridCol w:w="1142"/>
        <w:gridCol w:w="864"/>
        <w:gridCol w:w="1752"/>
        <w:gridCol w:w="1238"/>
        <w:gridCol w:w="6028"/>
      </w:tblGrid>
      <w:tr w:rsidR="00272F33">
        <w:trPr>
          <w:trHeight w:hRule="exact" w:val="73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Ознакомление с правилами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и их применение:- безударные падежные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окончания имён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(кроме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на </w:t>
            </w:r>
            <w:r w:rsidRPr="00205A9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 w:rsidRPr="00205A9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мя</w:t>
            </w:r>
            <w:proofErr w:type="spellEnd"/>
            <w:r w:rsidRPr="00205A9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-</w:t>
            </w:r>
            <w:proofErr w:type="spellStart"/>
            <w:r w:rsidRPr="00205A9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ий</w:t>
            </w:r>
            <w:proofErr w:type="spellEnd"/>
            <w:r w:rsidRPr="00205A9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-</w:t>
            </w:r>
            <w:proofErr w:type="spellStart"/>
            <w:r w:rsidRPr="00205A9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ие</w:t>
            </w:r>
            <w:proofErr w:type="spellEnd"/>
            <w:r w:rsidRPr="00205A9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-</w:t>
            </w:r>
            <w:proofErr w:type="spellStart"/>
            <w:r w:rsidRPr="00205A9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ия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 также кроме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собственных имён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 на -</w:t>
            </w:r>
            <w:proofErr w:type="spellStart"/>
            <w:r w:rsidRPr="00205A9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ов</w:t>
            </w:r>
            <w:proofErr w:type="spellEnd"/>
            <w:r w:rsidRPr="00205A9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-ин, -</w:t>
            </w:r>
            <w:proofErr w:type="spellStart"/>
            <w:r w:rsidRPr="00205A9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ий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безударные падежные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окончания имён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прилагательных;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мягкий знак после шипящих на конце глаголов в форме 2-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лица единственного числа;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наличие или отсутствие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мягкого знака в глаголах на </w:t>
            </w:r>
            <w:r w:rsidRPr="00205A9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-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ться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205A9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 w:rsidRPr="00205A9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тся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безударные личные окончания глаголов; знаки препинания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предложениях с однородными членами, соединёнными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союзами </w:t>
            </w:r>
            <w:r w:rsidRPr="00205A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и, а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205A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и без союзов.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08.02.2023 06.03.2023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алгоритмов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применения изучаемых в данном классе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правил, следование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составленным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алгоритмам;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анализа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 на наличие в нём слов с определённой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орфограммой;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на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контроля: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ение при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работе с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дидактическим текстом соответствия написания слов орфографическим нормам, нахождение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ошибок;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Создание ситуации для оценки своих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возможностей: вы​бор упражнений на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закрепление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орфографического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мате​риала;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Самоконтроль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записи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текста, нахождение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неправильно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записанных слов 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исправление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собственных ошибок;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https://interneturok.ru/lesson/russian/4-klass/pravopisanie/pravopisanie-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padezhnyh​okoncha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niy-imyon-suschestvitelnyh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https://uchebnik.mos.ru/material_view/atomic_objects/10422651?menuReferrer=catalogue https://uchebnik.mos.ru/material_view/atomic_objects/8587975?menuReferrer=catalogue https://uchebnik.mos.ru/material_view/atomic_objects/858797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5?menuReferrer=catalogue https://uchebnik.mos.ru/material_view/atomic_objects/10211283?menuReferrer=catalogue https://uchebnik.mos.ru/material_view/atomic_objects/10180725?menuReferrer=catalogue https://uchebnik.mos.ru/material_view/atomic_objects/10035665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?menuReferrer=catalogue https://uchebnik.mos.ru/material_view/atomic_objects/10035681?menuReferrer=catalogue https://uchebnik.mos.ru/material_view/atomic_objects/9314578?menuReferrer=catalogue https://uchebnik.mos.ru/material_view/atomic_objects/9314585?me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nuReferrer=catalogue https://uchebnik.mos.ru/material_view/atomic_objects/8995024?menuReferrer=catalogue https://uchebnik.mos.ru/material_view/atomic_objects/8545590?menuReferrer=catalogue https://uchebnik.mos.ru/material_view/atomic_objects/7344342?menuRe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ferrer=catalogue</w:t>
            </w:r>
          </w:p>
        </w:tc>
      </w:tr>
      <w:tr w:rsidR="00272F33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знаками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препинания в сложном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предложении, состоящем из двух простых.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07.03.2023 13.03.2023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высказывание при обосновании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написания, при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обобщении результатов наблюдения за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орфографическим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материалом;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https://uchebnik.mos.ru/material_view/atomic_objects/7445888?menuReferrer=catalogue</w:t>
            </w:r>
          </w:p>
        </w:tc>
      </w:tr>
      <w:tr w:rsidR="00272F33" w:rsidRPr="00205A91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знаками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препинания в предложении с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прямой речью после слов автора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01.02.2023 07.02.2023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Самоконтроль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записи текста, нахождение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неправильно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записанных слов 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исправление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собственных ошибок;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russky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yazik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predlozhenie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05A91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slovosochetanie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​323329/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priamaia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predlozhenii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predlozheniia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priamoi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rechiu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-6874507</w:t>
            </w:r>
          </w:p>
        </w:tc>
      </w:tr>
    </w:tbl>
    <w:p w:rsidR="00272F33" w:rsidRPr="00205A91" w:rsidRDefault="00272F33">
      <w:pPr>
        <w:autoSpaceDE w:val="0"/>
        <w:autoSpaceDN w:val="0"/>
        <w:spacing w:after="0" w:line="14" w:lineRule="exact"/>
        <w:rPr>
          <w:lang w:val="ru-RU"/>
        </w:rPr>
      </w:pPr>
    </w:p>
    <w:p w:rsidR="00272F33" w:rsidRPr="00205A91" w:rsidRDefault="00272F33">
      <w:pPr>
        <w:rPr>
          <w:lang w:val="ru-RU"/>
        </w:rPr>
        <w:sectPr w:rsidR="00272F33" w:rsidRPr="00205A91">
          <w:pgSz w:w="16840" w:h="11900"/>
          <w:pgMar w:top="284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72F33" w:rsidRPr="00205A91" w:rsidRDefault="00272F3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78"/>
        <w:gridCol w:w="528"/>
        <w:gridCol w:w="1104"/>
        <w:gridCol w:w="1142"/>
        <w:gridCol w:w="864"/>
        <w:gridCol w:w="1752"/>
        <w:gridCol w:w="1238"/>
        <w:gridCol w:w="6028"/>
      </w:tblGrid>
      <w:tr w:rsidR="00272F33">
        <w:trPr>
          <w:trHeight w:hRule="exact" w:val="372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12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272F33"/>
        </w:tc>
      </w:tr>
      <w:tr w:rsidR="00272F3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272F33">
        <w:trPr>
          <w:trHeight w:hRule="exact" w:val="55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 и продолжение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работы, начатой в предыдущих классах: ситуации устного 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письменного общения (письмо, поздравительная открытка,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объявление и др.); диалог;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монолог; отражение темы текста или основной мысли в заголо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20.03.2023 05.04.2023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текста,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целесообразно​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выбора языковых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целии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условиям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анализ дидактического текста и нахождение в нём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смысловых ошибок;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 задания: создавать устные 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письменные тексты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типов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(описание,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рассуждение,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повествование);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выбор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соответствующего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заданной ситуации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жанра и написание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письма,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поздравительной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открытки, записки;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ind w:right="259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https://resh.edu.ru/subject/lesson/7649/start/271390/ https://resh.edu.ru/subject/lesson/4225/start/288075/</w:t>
            </w:r>
          </w:p>
        </w:tc>
      </w:tr>
      <w:tr w:rsidR="00272F33">
        <w:trPr>
          <w:trHeight w:hRule="exact" w:val="2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Корректирование текстов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(заданных и собственных) с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учётом точности, правильности, богатства и выразительности письменной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06.04.2023 17.04.2023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корректировка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текста, в котором допущены смысловые ошибки;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задания: анализ текстов по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критери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​ям: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правильность,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богатство,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выразительность;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https://uchebnik.mos.ru/material_view/atomic_objects/10454685?menuReferrer=catalogue https://uchebnik.mos.ru/material_view/atomic_objects/8981251?menuReferrer=catalogue https://uchebnik.mos.ru/material_view/atomic_objects/9025075?menuReferrer=catalogue htt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ps://uchebnik.mos.ru/material_view/atomic_objects/8838619?menuReferrer=catalogue https://uchebnik.mos.ru/material_view/atomic_objects/7837445?menuReferrer=catalogue</w:t>
            </w:r>
          </w:p>
        </w:tc>
      </w:tr>
    </w:tbl>
    <w:p w:rsidR="00272F33" w:rsidRDefault="00272F33">
      <w:pPr>
        <w:autoSpaceDE w:val="0"/>
        <w:autoSpaceDN w:val="0"/>
        <w:spacing w:after="0" w:line="14" w:lineRule="exact"/>
      </w:pPr>
    </w:p>
    <w:p w:rsidR="00272F33" w:rsidRDefault="00272F33">
      <w:pPr>
        <w:sectPr w:rsidR="00272F33">
          <w:pgSz w:w="16840" w:h="11900"/>
          <w:pgMar w:top="284" w:right="640" w:bottom="13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72F33" w:rsidRDefault="00272F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78"/>
        <w:gridCol w:w="528"/>
        <w:gridCol w:w="1104"/>
        <w:gridCol w:w="1142"/>
        <w:gridCol w:w="864"/>
        <w:gridCol w:w="1752"/>
        <w:gridCol w:w="1238"/>
        <w:gridCol w:w="6028"/>
      </w:tblGrid>
      <w:tr w:rsidR="00272F33">
        <w:trPr>
          <w:trHeight w:hRule="exact" w:val="3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Изложение (подробный устный и письменный пересказ текста; выборочный устный пересказ текста).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18.04.2023 02.05.2023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собственных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 при работе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над изложениями 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сочинениями,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своих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​ми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алгоритмами;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учебной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задачи: соотнесение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собственного текста с исходным (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205A9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и с заданной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темой (для сочинений);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50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https://uchebnik.mos.ru/material_view/atomic_objects/10035806?menuReferrer=catalogue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https://uchebnik.mos.ru/material_view/atomic_objects/8981251?menuReferrer=catalogue https://uchebnik.mos.ru/material_view/atomic_objects/9025075?menuReferrer=catalogue https://uchebnik.mos.ru/material_view/atomic_objects/10404397?menuReferrer=catalogue</w:t>
            </w:r>
          </w:p>
        </w:tc>
      </w:tr>
      <w:tr w:rsidR="00272F33" w:rsidRPr="00205A91">
        <w:trPr>
          <w:trHeight w:hRule="exact" w:val="51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 как вид письменной работы.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03.05.2023 16.05.2023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задания: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текстов по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критери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​ям: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правильность,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богатство,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выразительность;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собственных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 при работе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над изложениями 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сочинениями,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своих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​ми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алгоритмами;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Практическое задание: выбор источника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получения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мации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(определённый тип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словаря, справочников) для решения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​-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практической задачи; Творческое задание: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подготовка небольшого публичн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ого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выступления;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russian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nasha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opisanie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peyzazhnoe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05A91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portretnoe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sravnitelnoe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/8662267?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talogue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/8655847?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/8588116?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/7822789?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gue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/7837445?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/8693042?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/8838852?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/8838619?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/10404560?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proofErr w:type="gramEnd"/>
          </w:p>
        </w:tc>
      </w:tr>
      <w:tr w:rsidR="00272F33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Изучающее, ознакомительное чтение. Поиск информации,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заданной в тексте в явном </w:t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17.05.2023 22.05.2023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текстов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типов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(описание,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повествование,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рассуждение) на одну и ту же тему;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написание отзыва на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прочитанную книгу;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ind w:right="259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https://resh.edu.ru/subject/lesson/3942/start/126514/ https://resh.edu.ru/subject/lesson/3833/start/204637/</w:t>
            </w:r>
          </w:p>
        </w:tc>
      </w:tr>
    </w:tbl>
    <w:p w:rsidR="00272F33" w:rsidRDefault="00272F33">
      <w:pPr>
        <w:autoSpaceDE w:val="0"/>
        <w:autoSpaceDN w:val="0"/>
        <w:spacing w:after="0" w:line="14" w:lineRule="exact"/>
      </w:pPr>
    </w:p>
    <w:p w:rsidR="00272F33" w:rsidRDefault="00272F33">
      <w:pPr>
        <w:sectPr w:rsidR="00272F33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72F33" w:rsidRDefault="00272F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78"/>
        <w:gridCol w:w="528"/>
        <w:gridCol w:w="1104"/>
        <w:gridCol w:w="1142"/>
        <w:gridCol w:w="864"/>
        <w:gridCol w:w="1752"/>
        <w:gridCol w:w="1238"/>
        <w:gridCol w:w="6028"/>
      </w:tblGrid>
      <w:tr w:rsidR="00272F33">
        <w:trPr>
          <w:trHeight w:hRule="exact" w:val="31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простых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выводов на основе информации, содержащейся в тексте.</w:t>
            </w:r>
          </w:p>
          <w:p w:rsidR="00272F33" w:rsidRPr="00205A91" w:rsidRDefault="00F76667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Интерпретация и обобщение содержащейся в тексте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23.05.2023 31.05.2023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выбор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соответствующего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заданной ситуации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жанра и написание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письма,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поздравительной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открытки, записки;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написание отзыва на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прочитанную книгу;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подготовка небольшого публичного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выступления;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https://interneturok.ru/lesson/russian/4-klass/nasha-rech/retsenziya-ot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zyv</w:t>
            </w:r>
          </w:p>
        </w:tc>
      </w:tr>
      <w:tr w:rsidR="00272F33">
        <w:trPr>
          <w:trHeight w:hRule="exact" w:val="348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42</w:t>
            </w:r>
          </w:p>
        </w:tc>
        <w:tc>
          <w:tcPr>
            <w:tcW w:w="12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272F33"/>
        </w:tc>
      </w:tr>
      <w:tr w:rsidR="00272F33">
        <w:trPr>
          <w:trHeight w:hRule="exact" w:val="348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272F33"/>
        </w:tc>
      </w:tr>
      <w:tr w:rsidR="00272F33">
        <w:trPr>
          <w:trHeight w:hRule="exact" w:val="520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272F33"/>
        </w:tc>
      </w:tr>
    </w:tbl>
    <w:p w:rsidR="00272F33" w:rsidRDefault="00272F33">
      <w:pPr>
        <w:autoSpaceDE w:val="0"/>
        <w:autoSpaceDN w:val="0"/>
        <w:spacing w:after="0" w:line="14" w:lineRule="exact"/>
      </w:pPr>
    </w:p>
    <w:p w:rsidR="00272F33" w:rsidRDefault="00272F33">
      <w:pPr>
        <w:sectPr w:rsidR="00272F3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72F33" w:rsidRDefault="00272F33">
      <w:pPr>
        <w:autoSpaceDE w:val="0"/>
        <w:autoSpaceDN w:val="0"/>
        <w:spacing w:after="78" w:line="220" w:lineRule="exact"/>
      </w:pPr>
    </w:p>
    <w:p w:rsidR="00272F33" w:rsidRDefault="00F7666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72F33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272F3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33" w:rsidRDefault="00272F3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33" w:rsidRDefault="00272F3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33" w:rsidRDefault="00272F3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33" w:rsidRDefault="00272F33"/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Повторение. Пишем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письма. «Развитие речи»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 w:rsidRPr="00205A9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Фонетика 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словообразование «Как устроен наш язык»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72F33" w:rsidRPr="00205A9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орфографии. 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орфографии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Повторяем признаки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имени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существительного«Как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устроен наш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Повторение. Пишем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письма. «Развитие речи»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Повторяем окончания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 </w:t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1-го склонения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Повторяем окончания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имен существительных 2-го склонения.</w:t>
            </w:r>
          </w:p>
          <w:p w:rsidR="00272F33" w:rsidRDefault="00F7666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272F33" w:rsidRPr="00205A91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Повторяем окончания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имен существительных 3-го склонения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272F33" w:rsidRPr="00205A91" w:rsidRDefault="00272F33">
      <w:pPr>
        <w:autoSpaceDE w:val="0"/>
        <w:autoSpaceDN w:val="0"/>
        <w:spacing w:after="0" w:line="14" w:lineRule="exact"/>
        <w:rPr>
          <w:lang w:val="ru-RU"/>
        </w:rPr>
      </w:pPr>
    </w:p>
    <w:p w:rsidR="00272F33" w:rsidRPr="00205A91" w:rsidRDefault="00272F33">
      <w:pPr>
        <w:rPr>
          <w:lang w:val="ru-RU"/>
        </w:rPr>
        <w:sectPr w:rsidR="00272F33" w:rsidRPr="00205A91">
          <w:pgSz w:w="11900" w:h="16840"/>
          <w:pgMar w:top="298" w:right="650" w:bottom="9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2F33" w:rsidRPr="00205A91" w:rsidRDefault="00272F3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72F33" w:rsidRPr="00205A9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164"/>
              <w:jc w:val="both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Морфологический разбор имени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существительного.«Как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устроен наш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72F33" w:rsidRPr="00205A9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Повторение. Пишем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письма.  «Развитие 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72F33" w:rsidRPr="00205A9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Морфологический разбор имени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существительного«Как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устроен наш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72F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 </w:t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 w:rsidRPr="00205A9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имен существительных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72F3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Входной контроль. Тест </w:t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 теме: «Повторение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фонетики,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словообразования» «Как устроен наш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72F33" w:rsidRPr="00205A91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 «Развитие 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72F33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272F33" w:rsidRPr="00205A91" w:rsidRDefault="00F76667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Повторяем признаки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имени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прилагательного.«Как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устроен наш   язык»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272F33" w:rsidRDefault="00272F33">
      <w:pPr>
        <w:autoSpaceDE w:val="0"/>
        <w:autoSpaceDN w:val="0"/>
        <w:spacing w:after="0" w:line="14" w:lineRule="exact"/>
      </w:pPr>
    </w:p>
    <w:p w:rsidR="00272F33" w:rsidRDefault="00272F33">
      <w:pPr>
        <w:sectPr w:rsidR="00272F33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2F33" w:rsidRDefault="00272F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72F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Морфологический разбор имени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прилагательного«Как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устроен наш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язык»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й опрос;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71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Окончания имен прилагательных«Правописание».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Морфология. Имя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прилагательное «Как устроен наш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изложением«Развитие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речи»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О – Ё   после шипящих и Ц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 w:rsidRPr="00205A9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Повторяем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орфограмму«Мягкий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 в конце слов после шипящих» 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Повторяем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местоимение«Как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устроен наш 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Орфограммы приставок 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 «Развитие 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72F3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Разделительный твердый и мягкий </w:t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знаки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272F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Орфограммы в словах. Контрольный словарный диктант №1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272F33" w:rsidRPr="00205A91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Разбор по членам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 «Как устроен наш  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272F33" w:rsidRPr="00205A91" w:rsidRDefault="00272F33">
      <w:pPr>
        <w:autoSpaceDE w:val="0"/>
        <w:autoSpaceDN w:val="0"/>
        <w:spacing w:after="0" w:line="14" w:lineRule="exact"/>
        <w:rPr>
          <w:lang w:val="ru-RU"/>
        </w:rPr>
      </w:pPr>
    </w:p>
    <w:p w:rsidR="00272F33" w:rsidRPr="00205A91" w:rsidRDefault="00272F33">
      <w:pPr>
        <w:rPr>
          <w:lang w:val="ru-RU"/>
        </w:rPr>
        <w:sectPr w:rsidR="00272F33" w:rsidRPr="00205A91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2F33" w:rsidRPr="00205A91" w:rsidRDefault="00272F3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72F33" w:rsidRPr="00205A9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Разбор по членам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 «Как ус</w:t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троен наш  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над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изложением«Развитие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Синтаксический разбор предложения. «Как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устроен наш 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100" w:after="0"/>
              <w:ind w:left="72" w:right="288" w:firstLine="60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Знаки  препинания при однородных членах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«Правописание»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/>
              <w:ind w:left="72" w:right="288" w:firstLine="60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Знаки  препинания при однородных членах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Итоговый контрольный </w:t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диктант «Повторение изученных орфограмм»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272F33" w:rsidRPr="00205A91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Текст- описание.«Развитие речи»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72F33" w:rsidRPr="00205A91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Коррекция знаний  «Как устроен наш 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 как часть речи «Как устроен наш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144" w:firstLine="60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Итоговая контрольная </w:t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№ 1 «Как устроен наш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272F33" w:rsidRDefault="00272F33">
      <w:pPr>
        <w:autoSpaceDE w:val="0"/>
        <w:autoSpaceDN w:val="0"/>
        <w:spacing w:after="0" w:line="14" w:lineRule="exact"/>
      </w:pPr>
    </w:p>
    <w:p w:rsidR="00272F33" w:rsidRDefault="00272F33">
      <w:pPr>
        <w:sectPr w:rsidR="00272F33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2F33" w:rsidRDefault="00272F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К.Р. Глагол как часть речи  «Как устроен наш язык»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текстов. Текст–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рассуждение  «Развитие речи»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приставок в глаголах.  «Как устроен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 язык»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не с глаголами. </w:t>
            </w:r>
          </w:p>
          <w:p w:rsidR="00272F33" w:rsidRPr="00205A91" w:rsidRDefault="00F7666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не с глаголами. </w:t>
            </w:r>
          </w:p>
          <w:p w:rsidR="00272F33" w:rsidRPr="00205A91" w:rsidRDefault="00F7666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 глагола «Как устроен наш 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изложением.«Развитие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Начальная форма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глагола.           «Как устроен наш 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Личные формы глагола. «Как устроен наш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72F33" w:rsidRPr="00205A9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Лицо и число глагола. «Как устроен наш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72F33" w:rsidRPr="00205A9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Морфология. Глагол.</w:t>
            </w:r>
          </w:p>
          <w:p w:rsidR="00272F33" w:rsidRPr="00205A91" w:rsidRDefault="00F7666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«Как устроен наш  язык»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 «Развитие речи»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72F3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Мягкий знак после шипящих в глаголах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272F33" w:rsidRDefault="00272F33">
      <w:pPr>
        <w:autoSpaceDE w:val="0"/>
        <w:autoSpaceDN w:val="0"/>
        <w:spacing w:after="0" w:line="14" w:lineRule="exact"/>
      </w:pPr>
    </w:p>
    <w:p w:rsidR="00272F33" w:rsidRDefault="00272F33">
      <w:pPr>
        <w:sectPr w:rsidR="00272F33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2F33" w:rsidRDefault="00272F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Мягкий знак после шипящих в глаголах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 w:rsidRPr="00205A9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 -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-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глаголах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 -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-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глаголах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Текст. «Развитие речи»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Спряжение глаголов. «Как устроен наш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Спряжение глаголов. «Как устроен наш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Спряжение глаголов. «Как устроен наш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глаголов«Правописание»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 «Развитие 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безударных окончаний глаголов.</w:t>
            </w:r>
          </w:p>
          <w:p w:rsidR="00272F33" w:rsidRPr="00205A91" w:rsidRDefault="00F76667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72F3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безударных окончаний глаголов.</w:t>
            </w:r>
          </w:p>
          <w:p w:rsidR="00272F33" w:rsidRPr="00205A91" w:rsidRDefault="00F7666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безударных окончаний глаголов.</w:t>
            </w:r>
          </w:p>
          <w:p w:rsidR="00272F33" w:rsidRPr="00205A91" w:rsidRDefault="00F7666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</w:t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глаголов.</w:t>
            </w:r>
          </w:p>
          <w:p w:rsidR="00272F33" w:rsidRPr="00205A91" w:rsidRDefault="00F7666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72F3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  «Развитие 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272F33" w:rsidRDefault="00272F33">
      <w:pPr>
        <w:autoSpaceDE w:val="0"/>
        <w:autoSpaceDN w:val="0"/>
        <w:spacing w:after="0" w:line="14" w:lineRule="exact"/>
      </w:pPr>
    </w:p>
    <w:p w:rsidR="00272F33" w:rsidRDefault="00272F33">
      <w:pPr>
        <w:sectPr w:rsidR="00272F33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2F33" w:rsidRDefault="00272F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72F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 №1 Тема: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орфограммы, изученные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четвертях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Проверка</w:t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«Правописание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Правописание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глаголов«Правописание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Правописание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глаголов«Правописание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72F33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Правописание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глаголов«Правописание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72F33" w:rsidRPr="00205A91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Обучающее изложение с элементами сочинения.</w:t>
            </w:r>
          </w:p>
          <w:p w:rsidR="00272F33" w:rsidRDefault="00F7666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знаний.</w:t>
            </w:r>
          </w:p>
          <w:p w:rsidR="00272F33" w:rsidRPr="00205A91" w:rsidRDefault="00F76667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Словарный диктант №2. Проверка 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Настоящее время глагола. «Как устроен наш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Итоговый диктант №2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Тема: повторение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изученных орфограмм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четвертях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272F33" w:rsidRDefault="00F76667">
            <w:pPr>
              <w:autoSpaceDE w:val="0"/>
              <w:autoSpaceDN w:val="0"/>
              <w:spacing w:before="70" w:after="0" w:line="262" w:lineRule="auto"/>
              <w:jc w:val="center"/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суффиксов глаголов.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Текст. «Развитие 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Прошедшее время глагола «Как устроен наш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Прошедшее время глагола «Как устроен наш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272F33" w:rsidRDefault="00272F33">
      <w:pPr>
        <w:autoSpaceDE w:val="0"/>
        <w:autoSpaceDN w:val="0"/>
        <w:spacing w:after="0" w:line="14" w:lineRule="exact"/>
      </w:pPr>
    </w:p>
    <w:p w:rsidR="00272F33" w:rsidRDefault="00272F33">
      <w:pPr>
        <w:sectPr w:rsidR="00272F33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2F33" w:rsidRDefault="00272F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72F3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Итоговая контрольная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№ 2  Тема: глагол </w:t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часть речи (вид,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начальная форма)   «Как устроен наш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к.р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272F33" w:rsidRDefault="00F76667">
            <w:pPr>
              <w:autoSpaceDE w:val="0"/>
              <w:autoSpaceDN w:val="0"/>
              <w:spacing w:before="70" w:after="0" w:line="262" w:lineRule="auto"/>
              <w:jc w:val="center"/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суффиксов глаголов.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Будущее время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глагола.«Как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устроен наш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 w:rsidRPr="00205A9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суффиксов глаголов. 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Текст. «Развитие 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глаголов по </w:t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временам.  «Как устроен наш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Изъявительное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наклонение.  «Как устроен наш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Условное наклонение глагола.  «Как устроен наш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71" w:lineRule="auto"/>
              <w:ind w:left="72"/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окончаний глаголов в прошедшем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Текст. «Развитие речи»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72F33" w:rsidRPr="00205A91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71" w:lineRule="auto"/>
              <w:ind w:left="72"/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окончаний глаголов в прошедшем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272F33" w:rsidRPr="00205A91" w:rsidRDefault="00272F33">
      <w:pPr>
        <w:autoSpaceDE w:val="0"/>
        <w:autoSpaceDN w:val="0"/>
        <w:spacing w:after="0" w:line="14" w:lineRule="exact"/>
        <w:rPr>
          <w:lang w:val="ru-RU"/>
        </w:rPr>
      </w:pPr>
    </w:p>
    <w:p w:rsidR="00272F33" w:rsidRPr="00205A91" w:rsidRDefault="00272F33">
      <w:pPr>
        <w:rPr>
          <w:lang w:val="ru-RU"/>
        </w:rPr>
        <w:sectPr w:rsidR="00272F33" w:rsidRPr="00205A91">
          <w:pgSz w:w="11900" w:h="16840"/>
          <w:pgMar w:top="284" w:right="650" w:bottom="10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2F33" w:rsidRPr="00205A91" w:rsidRDefault="00272F3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72F33" w:rsidRPr="00205A9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Повелительное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наклонение Глагола «Как устроен наш язык»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72F33" w:rsidRPr="00205A9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Повелительное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наклонение Глагола «Как устроен наш язык»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72F33" w:rsidRPr="00205A9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432" w:firstLine="60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Словообразование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глаголов «Как устроен наш  язык»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Текст. «Развитие 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72F33" w:rsidRPr="00205A9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   в предложении .«Как устроен наш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   в предложении .«Как устроен наш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глаголов.«Правописание»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глаголов.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 «Развитие речи»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72F33" w:rsidRPr="00205A9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Морфологический разбор глагола  «Как устроен наш язык»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72F3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Диктант (текущий)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Тема:«Окончание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глаголов в прошедшем времени»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272F33" w:rsidRDefault="00272F33">
      <w:pPr>
        <w:autoSpaceDE w:val="0"/>
        <w:autoSpaceDN w:val="0"/>
        <w:spacing w:after="0" w:line="14" w:lineRule="exact"/>
      </w:pPr>
    </w:p>
    <w:p w:rsidR="00272F33" w:rsidRDefault="00272F33">
      <w:pPr>
        <w:sectPr w:rsidR="00272F33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2F33" w:rsidRDefault="00272F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72F33" w:rsidRPr="00205A9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 Работа над ошибками. Повторение (проверь себя) «Прав</w:t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Наречие   «Как устроен наш язык»        Словарный диктант №3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Текст. «Развитие 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72F33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100" w:after="0" w:line="271" w:lineRule="auto"/>
              <w:ind w:left="156" w:right="432" w:hanging="15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Морфология.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Наречие«Как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устроен наш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язык»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Морфология.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Наречие«Как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устроен наш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106. Как образуется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наречия.             «Как </w:t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устроен наш  язык»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гласных на конце наречий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«Правописание»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Текст. «Развитие 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72F3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гласных на конце наречий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.«Правописание»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100" w:after="0" w:line="271" w:lineRule="auto"/>
              <w:ind w:left="156" w:right="144" w:hanging="15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Морфологический разбор наречий.   «Как устроен наш  язык»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 Итоговый диктант №3«Правописание»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272F33" w:rsidRPr="00205A9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112. Мягкий знак на конце слов после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шипящих«Правописание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72F33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113. Мягкий знак на конце слов после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шипящих«Правописание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272F33" w:rsidRDefault="00272F33">
      <w:pPr>
        <w:autoSpaceDE w:val="0"/>
        <w:autoSpaceDN w:val="0"/>
        <w:spacing w:after="0" w:line="14" w:lineRule="exact"/>
      </w:pPr>
    </w:p>
    <w:p w:rsidR="00272F33" w:rsidRDefault="00272F33">
      <w:pPr>
        <w:sectPr w:rsidR="00272F33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2F33" w:rsidRDefault="00272F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114. Мягкий знак на конце </w:t>
            </w:r>
            <w:r w:rsidRPr="00205A91">
              <w:rPr>
                <w:lang w:val="ru-RU"/>
              </w:rPr>
              <w:br/>
            </w:r>
            <w:r w:rsidRPr="00205A91">
              <w:rPr>
                <w:lang w:val="ru-RU"/>
              </w:rPr>
              <w:tab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наречий после шипящих.</w:t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272F33" w:rsidRDefault="00F7666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115. Морфология. Имя числительное. «Как устроен наш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116. Морфология. Имя числительное. «Как устроен наш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Текст. «Развитие 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118.   Изменение имён числительных «Как устроен наш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119.   Изменение имён числительных «Как устроен наш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 Слитное и раздельное написание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числительных«Правописание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/>
              <w:ind w:left="156" w:right="432" w:hanging="15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мягкого знака в именах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числительных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Правописание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числительных.</w:t>
            </w:r>
          </w:p>
          <w:p w:rsidR="00272F33" w:rsidRDefault="00F7666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4" w:lineRule="auto"/>
              <w:ind w:left="576" w:right="432" w:hanging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123.   Повторяем правила правописания мягкого знака в словах.</w:t>
            </w:r>
          </w:p>
          <w:p w:rsidR="00272F33" w:rsidRDefault="00F76667">
            <w:pPr>
              <w:autoSpaceDE w:val="0"/>
              <w:autoSpaceDN w:val="0"/>
              <w:spacing w:before="70" w:after="0" w:line="230" w:lineRule="auto"/>
              <w:ind w:left="72"/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124. Итоговая контрольная работа № 3 «Как устроен наш 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72F3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Текст. «Развитие 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Связь слов в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предложении.</w:t>
            </w:r>
          </w:p>
          <w:p w:rsidR="00272F33" w:rsidRDefault="00F76667">
            <w:pPr>
              <w:autoSpaceDE w:val="0"/>
              <w:autoSpaceDN w:val="0"/>
              <w:spacing w:before="70" w:after="0" w:line="262" w:lineRule="auto"/>
              <w:ind w:left="72" w:right="432"/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Словосочетание.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устроен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272F33" w:rsidRDefault="00272F33">
      <w:pPr>
        <w:autoSpaceDE w:val="0"/>
        <w:autoSpaceDN w:val="0"/>
        <w:spacing w:after="0" w:line="14" w:lineRule="exact"/>
      </w:pPr>
    </w:p>
    <w:p w:rsidR="00272F33" w:rsidRDefault="00272F33">
      <w:pPr>
        <w:sectPr w:rsidR="00272F33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2F33" w:rsidRDefault="00272F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Синтаксис.</w:t>
            </w:r>
          </w:p>
          <w:p w:rsidR="00272F33" w:rsidRPr="00205A91" w:rsidRDefault="00F76667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Словосочетание. «Как устроен наш </w:t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Слово. Словосочетание. Предложение. «Как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устроен наш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129. Правописание слов в словосочетаниях.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Текст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«Развитие 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 w:rsidRPr="00205A9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Связь слов в </w:t>
            </w:r>
            <w:r w:rsidRPr="00205A91">
              <w:rPr>
                <w:lang w:val="ru-RU"/>
              </w:rPr>
              <w:br/>
            </w:r>
            <w:r w:rsidRPr="00205A91">
              <w:rPr>
                <w:lang w:val="ru-RU"/>
              </w:rPr>
              <w:tab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словосочетании.</w:t>
            </w:r>
          </w:p>
          <w:p w:rsidR="00272F33" w:rsidRPr="00205A91" w:rsidRDefault="00F76667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Согласование  «Как устроен наш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72F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132. Правописание </w:t>
            </w:r>
            <w:r w:rsidRPr="00205A91">
              <w:rPr>
                <w:lang w:val="ru-RU"/>
              </w:rPr>
              <w:tab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словосочетаний.</w:t>
            </w:r>
          </w:p>
          <w:p w:rsidR="00272F33" w:rsidRPr="00205A91" w:rsidRDefault="00F76667">
            <w:pPr>
              <w:autoSpaceDE w:val="0"/>
              <w:autoSpaceDN w:val="0"/>
              <w:spacing w:before="70" w:after="0" w:line="262" w:lineRule="auto"/>
              <w:ind w:right="288"/>
              <w:jc w:val="center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Словарный диктант№4 «Как устроен наш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272F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Связь слов в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словосочетании.</w:t>
            </w:r>
          </w:p>
          <w:p w:rsidR="00272F33" w:rsidRDefault="00F76667">
            <w:pPr>
              <w:autoSpaceDE w:val="0"/>
              <w:autoSpaceDN w:val="0"/>
              <w:spacing w:before="70" w:after="0" w:line="262" w:lineRule="auto"/>
              <w:ind w:left="72" w:right="720"/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Управление. 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устроен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134. Правописание слов в словосочетаниях.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Текст. «Развитие 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72F33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100" w:after="0" w:line="262" w:lineRule="auto"/>
              <w:ind w:left="72" w:right="1008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Связь слов в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словосочетании.</w:t>
            </w:r>
          </w:p>
          <w:p w:rsidR="00272F33" w:rsidRDefault="00F76667">
            <w:pPr>
              <w:autoSpaceDE w:val="0"/>
              <w:autoSpaceDN w:val="0"/>
              <w:spacing w:before="70" w:after="0" w:line="262" w:lineRule="auto"/>
              <w:ind w:left="72" w:right="576"/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Примыкание.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устроен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 w:rsidRPr="00205A9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71" w:lineRule="auto"/>
              <w:ind w:left="576" w:right="100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Правописание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словосочетаний.«Правописание»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72F33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138. Словосочетание в предложении «Как устроен наш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272F33" w:rsidRDefault="00272F33">
      <w:pPr>
        <w:autoSpaceDE w:val="0"/>
        <w:autoSpaceDN w:val="0"/>
        <w:spacing w:after="0" w:line="14" w:lineRule="exact"/>
      </w:pPr>
    </w:p>
    <w:p w:rsidR="00272F33" w:rsidRDefault="00272F33">
      <w:pPr>
        <w:sectPr w:rsidR="00272F33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2F33" w:rsidRDefault="00272F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72F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139. Текущая контрольная работа Тема: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</w:t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ловосочетание, слово, предложение.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72F3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Текст. «Развитие 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141. Синтаксис. Сложное предложение. «Как устроен наш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 w:rsidRPr="00205A9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100" w:after="0"/>
              <w:ind w:left="576" w:right="576" w:hanging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142. Как связаны части сложносочинённого предложения «Как устроен  наш  язык»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72F33" w:rsidRPr="00205A91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143. Знаки препинания в </w:t>
            </w:r>
            <w:r w:rsidRPr="00205A91">
              <w:rPr>
                <w:lang w:val="ru-RU"/>
              </w:rPr>
              <w:br/>
            </w:r>
            <w:r w:rsidRPr="00205A91">
              <w:rPr>
                <w:lang w:val="ru-RU"/>
              </w:rPr>
              <w:tab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сложном предложении.</w:t>
            </w:r>
          </w:p>
          <w:p w:rsidR="00272F33" w:rsidRDefault="00F7666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144. Знаки препинания в </w:t>
            </w:r>
            <w:r w:rsidRPr="00205A91">
              <w:rPr>
                <w:lang w:val="ru-RU"/>
              </w:rPr>
              <w:br/>
            </w:r>
            <w:r w:rsidRPr="00205A91">
              <w:rPr>
                <w:lang w:val="ru-RU"/>
              </w:rPr>
              <w:tab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сложном предложении.</w:t>
            </w:r>
          </w:p>
          <w:p w:rsidR="00272F33" w:rsidRDefault="00F7666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Текст. «Развитие 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72F3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146. Знаки препинания в </w:t>
            </w:r>
            <w:r w:rsidRPr="00205A91">
              <w:rPr>
                <w:lang w:val="ru-RU"/>
              </w:rPr>
              <w:br/>
            </w:r>
            <w:r w:rsidRPr="00205A91">
              <w:rPr>
                <w:lang w:val="ru-RU"/>
              </w:rPr>
              <w:tab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сложном предложении.</w:t>
            </w:r>
          </w:p>
          <w:p w:rsidR="00272F33" w:rsidRDefault="00F7666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100" w:after="0"/>
              <w:ind w:left="576" w:right="576" w:hanging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147. Как связанны части сложноподчинённого предложения «Как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устроен наш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72F3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/>
              <w:ind w:left="576" w:right="576" w:hanging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148. Сложносочинённое, сложноподчинённое предложения. «Как устроен наш язык»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72F3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Диктант (текущий) </w:t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Тема:«Правописание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 в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словосочетаниях»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</w:tbl>
    <w:p w:rsidR="00272F33" w:rsidRDefault="00272F33">
      <w:pPr>
        <w:autoSpaceDE w:val="0"/>
        <w:autoSpaceDN w:val="0"/>
        <w:spacing w:after="0" w:line="14" w:lineRule="exact"/>
      </w:pPr>
    </w:p>
    <w:p w:rsidR="00272F33" w:rsidRDefault="00272F33">
      <w:pPr>
        <w:sectPr w:rsidR="00272F33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2F33" w:rsidRDefault="00272F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Контрольное изложение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«Развитие ре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151. Знаки препинания в </w:t>
            </w:r>
            <w:r w:rsidRPr="00205A91">
              <w:rPr>
                <w:lang w:val="ru-RU"/>
              </w:rPr>
              <w:br/>
            </w:r>
            <w:r w:rsidRPr="00205A91">
              <w:rPr>
                <w:lang w:val="ru-RU"/>
              </w:rPr>
              <w:tab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сложном предложении.</w:t>
            </w:r>
          </w:p>
          <w:p w:rsidR="00272F33" w:rsidRDefault="00F7666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152. Знаки препинания в </w:t>
            </w:r>
            <w:r w:rsidRPr="00205A91">
              <w:rPr>
                <w:lang w:val="ru-RU"/>
              </w:rPr>
              <w:br/>
            </w:r>
            <w:r w:rsidRPr="00205A91">
              <w:rPr>
                <w:lang w:val="ru-RU"/>
              </w:rPr>
              <w:tab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сложном предложении.</w:t>
            </w:r>
          </w:p>
          <w:p w:rsidR="00272F33" w:rsidRDefault="00F7666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 «Развитие 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Сложное предложение. «Как устроен наш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 w:rsidRPr="00205A9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155. Знаки препинания в </w:t>
            </w:r>
            <w:r w:rsidRPr="00205A91">
              <w:rPr>
                <w:lang w:val="ru-RU"/>
              </w:rPr>
              <w:br/>
            </w:r>
            <w:r w:rsidRPr="00205A91">
              <w:rPr>
                <w:lang w:val="ru-RU"/>
              </w:rPr>
              <w:tab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сложном предложении.</w:t>
            </w:r>
          </w:p>
          <w:p w:rsidR="00272F33" w:rsidRDefault="00F7666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72F3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156. Итоговый диктант за 3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четверть Тема: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орфограммы 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пунктуационные правила, изученные во 2 – 4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классах 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Текст. «Развитие 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72F3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8" w:lineRule="auto"/>
              <w:ind w:left="576" w:right="432" w:hanging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158. Повторение. Знаки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препинания в сложном предложении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159. Знаки препинания в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сложном предложении 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160. Знаки препинания в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сложном предложении 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Комплексная итоговая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72F3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Текст. «Развитие 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272F33" w:rsidRDefault="00272F33">
      <w:pPr>
        <w:autoSpaceDE w:val="0"/>
        <w:autoSpaceDN w:val="0"/>
        <w:spacing w:after="0" w:line="14" w:lineRule="exact"/>
      </w:pPr>
    </w:p>
    <w:p w:rsidR="00272F33" w:rsidRDefault="00272F33">
      <w:pPr>
        <w:sectPr w:rsidR="00272F33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2F33" w:rsidRDefault="00272F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272F33" w:rsidRPr="00205A91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71" w:lineRule="auto"/>
              <w:ind w:left="576" w:right="144" w:hanging="576"/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163. Анализ и работа над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ошибками.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Коррекция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«Правописание»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05A91">
              <w:rPr>
                <w:lang w:val="ru-RU"/>
              </w:rPr>
              <w:br/>
            </w:r>
            <w:proofErr w:type="spellStart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A91">
              <w:rPr>
                <w:lang w:val="ru-RU"/>
              </w:rPr>
              <w:br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  изученных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частей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  изученных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частей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  изученных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частей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167. Повторение. Виды </w:t>
            </w:r>
            <w:r w:rsidRPr="00205A91">
              <w:rPr>
                <w:lang w:val="ru-RU"/>
              </w:rPr>
              <w:br/>
            </w:r>
            <w:r w:rsidRPr="00205A91">
              <w:rPr>
                <w:lang w:val="ru-RU"/>
              </w:rPr>
              <w:tab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текстов. «Развитие 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168. Повторение. Виды </w:t>
            </w:r>
            <w:r w:rsidRPr="00205A91">
              <w:rPr>
                <w:lang w:val="ru-RU"/>
              </w:rPr>
              <w:br/>
            </w:r>
            <w:r w:rsidRPr="00205A91">
              <w:rPr>
                <w:lang w:val="ru-RU"/>
              </w:rPr>
              <w:tab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текстов. «Развитие 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169. Повторение. Виды </w:t>
            </w:r>
            <w:r w:rsidRPr="00205A91">
              <w:rPr>
                <w:lang w:val="ru-RU"/>
              </w:rPr>
              <w:br/>
            </w:r>
            <w:r w:rsidRPr="00205A91">
              <w:rPr>
                <w:lang w:val="ru-RU"/>
              </w:rPr>
              <w:tab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текстов. «Развитие 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170. Повторение. Виды </w:t>
            </w:r>
            <w:r w:rsidRPr="00205A91">
              <w:rPr>
                <w:lang w:val="ru-RU"/>
              </w:rPr>
              <w:br/>
            </w:r>
            <w:r w:rsidRPr="00205A91">
              <w:rPr>
                <w:lang w:val="ru-RU"/>
              </w:rPr>
              <w:tab/>
            </w: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текстов. «Развитие 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72F33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Pr="00205A91" w:rsidRDefault="00F7666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05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F33" w:rsidRDefault="00F766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</w:p>
        </w:tc>
      </w:tr>
    </w:tbl>
    <w:p w:rsidR="00272F33" w:rsidRDefault="00272F33">
      <w:pPr>
        <w:autoSpaceDE w:val="0"/>
        <w:autoSpaceDN w:val="0"/>
        <w:spacing w:after="0" w:line="14" w:lineRule="exact"/>
      </w:pPr>
    </w:p>
    <w:p w:rsidR="00272F33" w:rsidRDefault="00272F33">
      <w:pPr>
        <w:sectPr w:rsidR="00272F3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2F33" w:rsidRDefault="00272F33">
      <w:pPr>
        <w:autoSpaceDE w:val="0"/>
        <w:autoSpaceDN w:val="0"/>
        <w:spacing w:after="78" w:line="220" w:lineRule="exact"/>
      </w:pPr>
    </w:p>
    <w:p w:rsidR="00272F33" w:rsidRDefault="00F7666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УЧЕБНО-МЕТОДИЧЕСКОЕ ОБЕСПЕЧЕНИЕ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ОБРАЗОВАТЕЛЬНОГО ПРОЦЕССА </w:t>
      </w:r>
    </w:p>
    <w:p w:rsidR="00272F33" w:rsidRDefault="00F7666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272F33" w:rsidRPr="00205A91" w:rsidRDefault="00F76667">
      <w:pPr>
        <w:autoSpaceDE w:val="0"/>
        <w:autoSpaceDN w:val="0"/>
        <w:spacing w:before="166" w:after="0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Иванов С.В., Кузнецова М.И.,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Петленко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 Л.В., Романова В.Ю.; под редакцией Иванова С.В., Русский язык (в 2 частях). Учебник. 4 класс. Общество с ограниченной ответственностью «Издательски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й центр ВЕНТАНА-ГРАФ»; Акционерное общество «Издательство Просвещение»; 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72F33" w:rsidRPr="00205A91" w:rsidRDefault="00F76667">
      <w:pPr>
        <w:autoSpaceDE w:val="0"/>
        <w:autoSpaceDN w:val="0"/>
        <w:spacing w:before="262" w:after="0" w:line="230" w:lineRule="auto"/>
        <w:rPr>
          <w:lang w:val="ru-RU"/>
        </w:rPr>
      </w:pP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72F33" w:rsidRPr="00205A91" w:rsidRDefault="00F76667">
      <w:pPr>
        <w:autoSpaceDE w:val="0"/>
        <w:autoSpaceDN w:val="0"/>
        <w:spacing w:before="166" w:after="0" w:line="278" w:lineRule="auto"/>
        <w:ind w:right="288"/>
        <w:rPr>
          <w:lang w:val="ru-RU"/>
        </w:rPr>
      </w:pP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язык. Комментарии к урокам. 4 </w:t>
      </w:r>
      <w:proofErr w:type="spellStart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. Методическое пособие. Изд.2, Иванов С.В., Кузнецова 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М.И. ВЕНТАНА-ГРАФ, корпорация "Российский учебник" 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Источник: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product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russkiy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-4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kommentarii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urokam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205A91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metodicheskoe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posobie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-634626/</w:t>
      </w:r>
    </w:p>
    <w:p w:rsidR="00272F33" w:rsidRPr="00205A91" w:rsidRDefault="00F76667">
      <w:pPr>
        <w:autoSpaceDE w:val="0"/>
        <w:autoSpaceDN w:val="0"/>
        <w:spacing w:before="262" w:after="0" w:line="230" w:lineRule="auto"/>
        <w:rPr>
          <w:lang w:val="ru-RU"/>
        </w:rPr>
      </w:pP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72F33" w:rsidRPr="00205A91" w:rsidRDefault="00F76667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?</w:t>
      </w:r>
    </w:p>
    <w:p w:rsidR="00272F33" w:rsidRDefault="00F76667">
      <w:pPr>
        <w:autoSpaceDE w:val="0"/>
        <w:autoSpaceDN w:val="0"/>
        <w:spacing w:before="70" w:after="0" w:line="271" w:lineRule="auto"/>
        <w:ind w:right="2448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types=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atomic_objects&amp;subject_ids=3177&amp;logical_type_ids=54&amp;class_level_ids=4 https://resh.edu.ru/subject/13/4/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https://www.yaklass.ru/p/russky-yazik#program-4-klass</w:t>
      </w:r>
    </w:p>
    <w:p w:rsidR="00272F33" w:rsidRDefault="00272F33">
      <w:pPr>
        <w:sectPr w:rsidR="00272F33">
          <w:pgSz w:w="11900" w:h="16840"/>
          <w:pgMar w:top="298" w:right="646" w:bottom="1440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272F33" w:rsidRDefault="00272F33">
      <w:pPr>
        <w:autoSpaceDE w:val="0"/>
        <w:autoSpaceDN w:val="0"/>
        <w:spacing w:after="78" w:line="220" w:lineRule="exact"/>
      </w:pPr>
    </w:p>
    <w:p w:rsidR="00272F33" w:rsidRPr="00205A91" w:rsidRDefault="00F76667">
      <w:pPr>
        <w:autoSpaceDE w:val="0"/>
        <w:autoSpaceDN w:val="0"/>
        <w:spacing w:after="0" w:line="230" w:lineRule="auto"/>
        <w:rPr>
          <w:lang w:val="ru-RU"/>
        </w:rPr>
      </w:pP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</w:t>
      </w: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>ЕСПЕЧЕНИЕ ОБРАЗОВАТЕЛЬНОГО ПРОЦЕССА</w:t>
      </w:r>
    </w:p>
    <w:p w:rsidR="00272F33" w:rsidRPr="00205A91" w:rsidRDefault="00F76667">
      <w:pPr>
        <w:autoSpaceDE w:val="0"/>
        <w:autoSpaceDN w:val="0"/>
        <w:spacing w:before="346" w:after="0" w:line="302" w:lineRule="auto"/>
        <w:ind w:right="3168"/>
        <w:rPr>
          <w:lang w:val="ru-RU"/>
        </w:rPr>
      </w:pP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205A91">
        <w:rPr>
          <w:lang w:val="ru-RU"/>
        </w:rPr>
        <w:br/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доска, справочные таблицы по русскому языку( 4 класс)</w:t>
      </w:r>
    </w:p>
    <w:p w:rsidR="00272F33" w:rsidRPr="00205A91" w:rsidRDefault="00F76667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205A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205A91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</w:t>
      </w:r>
    </w:p>
    <w:p w:rsidR="00272F33" w:rsidRPr="00205A91" w:rsidRDefault="00272F33">
      <w:pPr>
        <w:rPr>
          <w:lang w:val="ru-RU"/>
        </w:rPr>
        <w:sectPr w:rsidR="00272F33" w:rsidRPr="00205A9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76667" w:rsidRPr="00205A91" w:rsidRDefault="00F76667">
      <w:pPr>
        <w:rPr>
          <w:lang w:val="ru-RU"/>
        </w:rPr>
      </w:pPr>
    </w:p>
    <w:sectPr w:rsidR="00F76667" w:rsidRPr="00205A9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ejaVu Serif">
    <w:altName w:val="Bodoni MT"/>
    <w:panose1 w:val="02060603050605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05A91"/>
    <w:rsid w:val="00272F33"/>
    <w:rsid w:val="0029639D"/>
    <w:rsid w:val="00326F90"/>
    <w:rsid w:val="00AA1D8D"/>
    <w:rsid w:val="00B47730"/>
    <w:rsid w:val="00CB0664"/>
    <w:rsid w:val="00F7666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42969"/>
  <w14:defaultImageDpi w14:val="300"/>
  <w15:docId w15:val="{589D7FC9-84FC-4306-8D8D-748D2AE0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82B8CE-7A2B-49E7-9763-BD627F94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10775</Words>
  <Characters>61422</Characters>
  <Application>Microsoft Office Word</Application>
  <DocSecurity>0</DocSecurity>
  <Lines>511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79141831248</cp:lastModifiedBy>
  <cp:revision>2</cp:revision>
  <dcterms:created xsi:type="dcterms:W3CDTF">2013-12-23T23:15:00Z</dcterms:created>
  <dcterms:modified xsi:type="dcterms:W3CDTF">2022-09-18T08:55:00Z</dcterms:modified>
  <cp:category/>
</cp:coreProperties>
</file>