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1D" w:rsidRDefault="00C22F1D">
      <w:pPr>
        <w:autoSpaceDE w:val="0"/>
        <w:autoSpaceDN w:val="0"/>
        <w:spacing w:after="78" w:line="220" w:lineRule="exact"/>
      </w:pPr>
    </w:p>
    <w:p w:rsidR="00C22F1D" w:rsidRPr="00AC5C19" w:rsidRDefault="00AC5C19">
      <w:pPr>
        <w:autoSpaceDE w:val="0"/>
        <w:autoSpaceDN w:val="0"/>
        <w:spacing w:after="0" w:line="230" w:lineRule="auto"/>
        <w:ind w:left="1494"/>
        <w:rPr>
          <w:lang w:val="ru-RU"/>
        </w:rPr>
      </w:pPr>
      <w:r w:rsidRPr="00AC5C19">
        <w:rPr>
          <w:rFonts w:ascii="Times New Roman" w:eastAsia="Times New Roman" w:hAnsi="Times New Roman"/>
          <w:b/>
          <w:color w:val="000000"/>
          <w:sz w:val="24"/>
          <w:lang w:val="ru-RU"/>
        </w:rPr>
        <w:t>МИНИСТЕРСТВО ПРОСВЕЩЕНИЯ РОССИЙСКОЙ ФЕДЕРАЦИИ</w:t>
      </w:r>
    </w:p>
    <w:p w:rsidR="00C22F1D" w:rsidRPr="00AC5C19" w:rsidRDefault="00AC5C19" w:rsidP="00AC5C19">
      <w:pPr>
        <w:autoSpaceDE w:val="0"/>
        <w:autoSpaceDN w:val="0"/>
        <w:spacing w:after="0" w:line="240" w:lineRule="auto"/>
        <w:ind w:left="2466"/>
        <w:rPr>
          <w:lang w:val="ru-RU"/>
        </w:rPr>
      </w:pPr>
      <w:r w:rsidRPr="00AC5C19">
        <w:rPr>
          <w:rFonts w:ascii="Times New Roman" w:eastAsia="Times New Roman" w:hAnsi="Times New Roman"/>
          <w:color w:val="000000"/>
          <w:sz w:val="24"/>
          <w:lang w:val="ru-RU"/>
        </w:rPr>
        <w:t>Министерство образования и науки Хабаровского края</w:t>
      </w:r>
    </w:p>
    <w:p w:rsidR="00AC5C19" w:rsidRDefault="00AC5C19" w:rsidP="00AC5C19">
      <w:pPr>
        <w:tabs>
          <w:tab w:val="left" w:pos="4958"/>
        </w:tabs>
        <w:autoSpaceDE w:val="0"/>
        <w:autoSpaceDN w:val="0"/>
        <w:spacing w:after="0" w:line="240" w:lineRule="auto"/>
        <w:ind w:left="288"/>
        <w:rPr>
          <w:rFonts w:ascii="Times New Roman" w:eastAsia="Times New Roman" w:hAnsi="Times New Roman"/>
          <w:color w:val="000000"/>
          <w:sz w:val="24"/>
          <w:lang w:val="ru-RU"/>
        </w:rPr>
      </w:pPr>
      <w:r w:rsidRPr="00AC5C19">
        <w:rPr>
          <w:rFonts w:ascii="Times New Roman" w:eastAsia="Times New Roman" w:hAnsi="Times New Roman"/>
          <w:color w:val="000000"/>
          <w:sz w:val="24"/>
          <w:lang w:val="ru-RU"/>
        </w:rPr>
        <w:t xml:space="preserve">Управление образования администрации Комсомольского муниципального района </w:t>
      </w:r>
    </w:p>
    <w:p w:rsidR="00C22F1D" w:rsidRPr="00AC5C19" w:rsidRDefault="00AC5C19" w:rsidP="00AC5C19">
      <w:pPr>
        <w:tabs>
          <w:tab w:val="left" w:pos="4958"/>
        </w:tabs>
        <w:autoSpaceDE w:val="0"/>
        <w:autoSpaceDN w:val="0"/>
        <w:spacing w:after="0" w:line="240" w:lineRule="auto"/>
        <w:ind w:left="288"/>
        <w:jc w:val="center"/>
        <w:rPr>
          <w:lang w:val="ru-RU"/>
        </w:rPr>
      </w:pPr>
      <w:r>
        <w:rPr>
          <w:rFonts w:ascii="Times New Roman" w:eastAsia="Times New Roman" w:hAnsi="Times New Roman"/>
          <w:color w:val="000000"/>
          <w:sz w:val="24"/>
          <w:lang w:val="ru-RU"/>
        </w:rPr>
        <w:t xml:space="preserve">Хабаровского    </w:t>
      </w:r>
      <w:r w:rsidRPr="00AC5C19">
        <w:rPr>
          <w:rFonts w:ascii="Times New Roman" w:eastAsia="Times New Roman" w:hAnsi="Times New Roman"/>
          <w:color w:val="000000"/>
          <w:sz w:val="24"/>
          <w:lang w:val="ru-RU"/>
        </w:rPr>
        <w:t>края</w:t>
      </w:r>
    </w:p>
    <w:p w:rsidR="00C22F1D" w:rsidRDefault="00AC5C19" w:rsidP="00AC5C19">
      <w:pPr>
        <w:autoSpaceDE w:val="0"/>
        <w:autoSpaceDN w:val="0"/>
        <w:spacing w:after="0" w:line="240" w:lineRule="auto"/>
        <w:ind w:left="2238"/>
        <w:rPr>
          <w:rFonts w:ascii="Times New Roman" w:eastAsia="Times New Roman" w:hAnsi="Times New Roman"/>
          <w:color w:val="000000"/>
          <w:sz w:val="24"/>
          <w:lang w:val="ru-RU"/>
        </w:rPr>
      </w:pPr>
      <w:r w:rsidRPr="00AC5C19">
        <w:rPr>
          <w:rFonts w:ascii="Times New Roman" w:eastAsia="Times New Roman" w:hAnsi="Times New Roman"/>
          <w:color w:val="000000"/>
          <w:sz w:val="24"/>
          <w:lang w:val="ru-RU"/>
        </w:rPr>
        <w:t>МБОУ СОШ сельского поселения «Поселок Молодежный»</w:t>
      </w:r>
    </w:p>
    <w:p w:rsidR="00AC5C19" w:rsidRDefault="00AC5C19" w:rsidP="00AC5C19">
      <w:pPr>
        <w:autoSpaceDE w:val="0"/>
        <w:autoSpaceDN w:val="0"/>
        <w:spacing w:after="0" w:line="240" w:lineRule="auto"/>
        <w:ind w:left="2238"/>
        <w:rPr>
          <w:rFonts w:ascii="Times New Roman" w:eastAsia="Times New Roman" w:hAnsi="Times New Roman"/>
          <w:color w:val="000000"/>
          <w:sz w:val="24"/>
          <w:lang w:val="ru-RU"/>
        </w:rPr>
      </w:pPr>
    </w:p>
    <w:p w:rsidR="00AC5C19" w:rsidRDefault="00AC5C19" w:rsidP="00AC5C19">
      <w:pPr>
        <w:autoSpaceDE w:val="0"/>
        <w:autoSpaceDN w:val="0"/>
        <w:spacing w:after="0" w:line="240" w:lineRule="auto"/>
        <w:ind w:left="2238"/>
        <w:rPr>
          <w:rFonts w:ascii="Times New Roman" w:eastAsia="Times New Roman" w:hAnsi="Times New Roman"/>
          <w:color w:val="000000"/>
          <w:sz w:val="24"/>
          <w:lang w:val="ru-RU"/>
        </w:rPr>
      </w:pPr>
    </w:p>
    <w:p w:rsidR="00AC5C19" w:rsidRDefault="00AC5C19" w:rsidP="00AC5C19">
      <w:pPr>
        <w:autoSpaceDE w:val="0"/>
        <w:autoSpaceDN w:val="0"/>
        <w:spacing w:after="0" w:line="240" w:lineRule="auto"/>
        <w:ind w:left="2238"/>
        <w:rPr>
          <w:rFonts w:ascii="Times New Roman" w:eastAsia="Times New Roman" w:hAnsi="Times New Roman"/>
          <w:color w:val="000000"/>
          <w:sz w:val="24"/>
          <w:lang w:val="ru-RU"/>
        </w:rPr>
      </w:pPr>
    </w:p>
    <w:p w:rsidR="00AC5C19" w:rsidRDefault="00AC5C19" w:rsidP="00AC5C19">
      <w:pPr>
        <w:autoSpaceDE w:val="0"/>
        <w:autoSpaceDN w:val="0"/>
        <w:spacing w:after="0" w:line="240" w:lineRule="auto"/>
        <w:ind w:left="2238"/>
        <w:rPr>
          <w:rFonts w:ascii="Times New Roman" w:eastAsia="Times New Roman" w:hAnsi="Times New Roman"/>
          <w:color w:val="000000"/>
          <w:sz w:val="24"/>
          <w:lang w:val="ru-RU"/>
        </w:rPr>
      </w:pPr>
    </w:p>
    <w:p w:rsidR="00AC5C19" w:rsidRDefault="00AC5C19" w:rsidP="00AC5C19">
      <w:pPr>
        <w:autoSpaceDE w:val="0"/>
        <w:autoSpaceDN w:val="0"/>
        <w:spacing w:after="0" w:line="240" w:lineRule="auto"/>
        <w:ind w:left="2238"/>
        <w:rPr>
          <w:rFonts w:ascii="Times New Roman" w:eastAsia="Times New Roman" w:hAnsi="Times New Roman"/>
          <w:color w:val="000000"/>
          <w:sz w:val="24"/>
          <w:lang w:val="ru-RU"/>
        </w:rPr>
      </w:pPr>
    </w:p>
    <w:p w:rsidR="00AC5C19" w:rsidRDefault="00AC5C19" w:rsidP="00AC5C19">
      <w:pPr>
        <w:autoSpaceDE w:val="0"/>
        <w:autoSpaceDN w:val="0"/>
        <w:spacing w:after="0" w:line="240" w:lineRule="auto"/>
        <w:ind w:left="2238"/>
        <w:rPr>
          <w:rFonts w:ascii="Times New Roman" w:eastAsia="Times New Roman" w:hAnsi="Times New Roman"/>
          <w:color w:val="000000"/>
          <w:sz w:val="24"/>
          <w:lang w:val="ru-RU"/>
        </w:rPr>
      </w:pPr>
    </w:p>
    <w:p w:rsidR="00AC5C19" w:rsidRPr="00AC5C19" w:rsidRDefault="00AC5C19" w:rsidP="00AC5C19">
      <w:pPr>
        <w:autoSpaceDE w:val="0"/>
        <w:autoSpaceDN w:val="0"/>
        <w:spacing w:after="0" w:line="240" w:lineRule="auto"/>
        <w:ind w:left="2238"/>
        <w:rPr>
          <w:lang w:val="ru-RU"/>
        </w:rPr>
      </w:pPr>
    </w:p>
    <w:tbl>
      <w:tblPr>
        <w:tblW w:w="0" w:type="auto"/>
        <w:tblLayout w:type="fixed"/>
        <w:tblLook w:val="04A0" w:firstRow="1" w:lastRow="0" w:firstColumn="1" w:lastColumn="0" w:noHBand="0" w:noVBand="1"/>
      </w:tblPr>
      <w:tblGrid>
        <w:gridCol w:w="2842"/>
        <w:gridCol w:w="3800"/>
        <w:gridCol w:w="2760"/>
      </w:tblGrid>
      <w:tr w:rsidR="00C22F1D">
        <w:trPr>
          <w:trHeight w:hRule="exact" w:val="276"/>
        </w:trPr>
        <w:tc>
          <w:tcPr>
            <w:tcW w:w="2842" w:type="dxa"/>
            <w:tcMar>
              <w:left w:w="0" w:type="dxa"/>
              <w:right w:w="0" w:type="dxa"/>
            </w:tcMar>
          </w:tcPr>
          <w:p w:rsidR="00C22F1D" w:rsidRDefault="00AC5C19" w:rsidP="00AC5C19">
            <w:pPr>
              <w:autoSpaceDE w:val="0"/>
              <w:autoSpaceDN w:val="0"/>
              <w:spacing w:after="0" w:line="240" w:lineRule="auto"/>
            </w:pPr>
            <w:r>
              <w:rPr>
                <w:rFonts w:ascii="Times New Roman" w:eastAsia="Times New Roman" w:hAnsi="Times New Roman"/>
                <w:color w:val="000000"/>
                <w:w w:val="102"/>
                <w:sz w:val="20"/>
              </w:rPr>
              <w:t>РАССМОТРЕНО</w:t>
            </w:r>
          </w:p>
        </w:tc>
        <w:tc>
          <w:tcPr>
            <w:tcW w:w="3800" w:type="dxa"/>
            <w:tcMar>
              <w:left w:w="0" w:type="dxa"/>
              <w:right w:w="0" w:type="dxa"/>
            </w:tcMar>
          </w:tcPr>
          <w:p w:rsidR="00C22F1D" w:rsidRDefault="00AC5C19" w:rsidP="00AC5C19">
            <w:pPr>
              <w:autoSpaceDE w:val="0"/>
              <w:autoSpaceDN w:val="0"/>
              <w:spacing w:after="0" w:line="240" w:lineRule="auto"/>
              <w:ind w:left="676"/>
            </w:pPr>
            <w:r>
              <w:rPr>
                <w:rFonts w:ascii="Times New Roman" w:eastAsia="Times New Roman" w:hAnsi="Times New Roman"/>
                <w:color w:val="000000"/>
                <w:w w:val="102"/>
                <w:sz w:val="20"/>
              </w:rPr>
              <w:t>СОГЛАСОВАНО</w:t>
            </w:r>
          </w:p>
        </w:tc>
        <w:tc>
          <w:tcPr>
            <w:tcW w:w="2760" w:type="dxa"/>
            <w:tcMar>
              <w:left w:w="0" w:type="dxa"/>
              <w:right w:w="0" w:type="dxa"/>
            </w:tcMar>
          </w:tcPr>
          <w:p w:rsidR="00C22F1D" w:rsidRDefault="00AC5C19" w:rsidP="00AC5C19">
            <w:pPr>
              <w:autoSpaceDE w:val="0"/>
              <w:autoSpaceDN w:val="0"/>
              <w:spacing w:after="0" w:line="240" w:lineRule="auto"/>
              <w:ind w:left="392"/>
            </w:pPr>
            <w:r>
              <w:rPr>
                <w:rFonts w:ascii="Times New Roman" w:eastAsia="Times New Roman" w:hAnsi="Times New Roman"/>
                <w:color w:val="000000"/>
                <w:w w:val="102"/>
                <w:sz w:val="20"/>
              </w:rPr>
              <w:t>УТВЕРЖДЕНО</w:t>
            </w:r>
          </w:p>
        </w:tc>
      </w:tr>
      <w:tr w:rsidR="00C22F1D">
        <w:trPr>
          <w:trHeight w:hRule="exact" w:val="274"/>
        </w:trPr>
        <w:tc>
          <w:tcPr>
            <w:tcW w:w="2842" w:type="dxa"/>
            <w:tcMar>
              <w:left w:w="0" w:type="dxa"/>
              <w:right w:w="0" w:type="dxa"/>
            </w:tcMar>
          </w:tcPr>
          <w:p w:rsidR="00C22F1D" w:rsidRDefault="00AC5C19" w:rsidP="00AC5C19">
            <w:pPr>
              <w:autoSpaceDE w:val="0"/>
              <w:autoSpaceDN w:val="0"/>
              <w:spacing w:after="0" w:line="240" w:lineRule="auto"/>
            </w:pPr>
            <w:r>
              <w:rPr>
                <w:rFonts w:ascii="Times New Roman" w:eastAsia="Times New Roman" w:hAnsi="Times New Roman"/>
                <w:color w:val="000000"/>
                <w:w w:val="102"/>
                <w:sz w:val="20"/>
              </w:rPr>
              <w:t>Педагогическим советом</w:t>
            </w:r>
          </w:p>
        </w:tc>
        <w:tc>
          <w:tcPr>
            <w:tcW w:w="3800" w:type="dxa"/>
            <w:tcMar>
              <w:left w:w="0" w:type="dxa"/>
              <w:right w:w="0" w:type="dxa"/>
            </w:tcMar>
          </w:tcPr>
          <w:p w:rsidR="00C22F1D" w:rsidRDefault="00AC5C19" w:rsidP="00AC5C19">
            <w:pPr>
              <w:autoSpaceDE w:val="0"/>
              <w:autoSpaceDN w:val="0"/>
              <w:spacing w:after="0" w:line="240" w:lineRule="auto"/>
              <w:ind w:left="676"/>
            </w:pPr>
            <w:r>
              <w:rPr>
                <w:rFonts w:ascii="Times New Roman" w:eastAsia="Times New Roman" w:hAnsi="Times New Roman"/>
                <w:color w:val="000000"/>
                <w:w w:val="102"/>
                <w:sz w:val="20"/>
              </w:rPr>
              <w:t>Заместитель директора по УМР</w:t>
            </w:r>
          </w:p>
        </w:tc>
        <w:tc>
          <w:tcPr>
            <w:tcW w:w="2760" w:type="dxa"/>
            <w:tcMar>
              <w:left w:w="0" w:type="dxa"/>
              <w:right w:w="0" w:type="dxa"/>
            </w:tcMar>
          </w:tcPr>
          <w:p w:rsidR="00C22F1D" w:rsidRDefault="00AC5C19" w:rsidP="00AC5C19">
            <w:pPr>
              <w:autoSpaceDE w:val="0"/>
              <w:autoSpaceDN w:val="0"/>
              <w:spacing w:after="0" w:line="240" w:lineRule="auto"/>
              <w:ind w:left="392"/>
            </w:pPr>
            <w:r>
              <w:rPr>
                <w:rFonts w:ascii="Times New Roman" w:eastAsia="Times New Roman" w:hAnsi="Times New Roman"/>
                <w:color w:val="000000"/>
                <w:w w:val="102"/>
                <w:sz w:val="20"/>
              </w:rPr>
              <w:t>Директор школы</w:t>
            </w:r>
          </w:p>
        </w:tc>
      </w:tr>
    </w:tbl>
    <w:p w:rsidR="00C22F1D" w:rsidRDefault="00C22F1D" w:rsidP="00AC5C19">
      <w:pPr>
        <w:autoSpaceDE w:val="0"/>
        <w:autoSpaceDN w:val="0"/>
        <w:spacing w:after="0" w:line="240" w:lineRule="auto"/>
      </w:pPr>
    </w:p>
    <w:tbl>
      <w:tblPr>
        <w:tblW w:w="0" w:type="auto"/>
        <w:tblLayout w:type="fixed"/>
        <w:tblLook w:val="04A0" w:firstRow="1" w:lastRow="0" w:firstColumn="1" w:lastColumn="0" w:noHBand="0" w:noVBand="1"/>
      </w:tblPr>
      <w:tblGrid>
        <w:gridCol w:w="2482"/>
        <w:gridCol w:w="3940"/>
        <w:gridCol w:w="3680"/>
      </w:tblGrid>
      <w:tr w:rsidR="00C22F1D">
        <w:trPr>
          <w:trHeight w:hRule="exact" w:val="366"/>
        </w:trPr>
        <w:tc>
          <w:tcPr>
            <w:tcW w:w="2482" w:type="dxa"/>
            <w:tcMar>
              <w:left w:w="0" w:type="dxa"/>
              <w:right w:w="0" w:type="dxa"/>
            </w:tcMar>
          </w:tcPr>
          <w:p w:rsidR="00C22F1D" w:rsidRDefault="00AC5C19" w:rsidP="00AC5C19">
            <w:pPr>
              <w:autoSpaceDE w:val="0"/>
              <w:autoSpaceDN w:val="0"/>
              <w:spacing w:after="0" w:line="240" w:lineRule="auto"/>
            </w:pPr>
            <w:r>
              <w:rPr>
                <w:rFonts w:ascii="Times New Roman" w:eastAsia="Times New Roman" w:hAnsi="Times New Roman"/>
                <w:color w:val="000000"/>
                <w:w w:val="102"/>
                <w:sz w:val="20"/>
              </w:rPr>
              <w:t>______________</w:t>
            </w:r>
          </w:p>
        </w:tc>
        <w:tc>
          <w:tcPr>
            <w:tcW w:w="3940" w:type="dxa"/>
            <w:tcMar>
              <w:left w:w="0" w:type="dxa"/>
              <w:right w:w="0" w:type="dxa"/>
            </w:tcMar>
          </w:tcPr>
          <w:p w:rsidR="00C22F1D" w:rsidRDefault="00AC5C19" w:rsidP="00AC5C19">
            <w:pPr>
              <w:autoSpaceDE w:val="0"/>
              <w:autoSpaceDN w:val="0"/>
              <w:spacing w:after="0" w:line="240" w:lineRule="auto"/>
              <w:ind w:right="596"/>
              <w:jc w:val="right"/>
            </w:pPr>
            <w:r>
              <w:rPr>
                <w:rFonts w:ascii="Times New Roman" w:eastAsia="Times New Roman" w:hAnsi="Times New Roman"/>
                <w:color w:val="000000"/>
                <w:w w:val="102"/>
                <w:sz w:val="20"/>
              </w:rPr>
              <w:t>Максимова Е.Е._________</w:t>
            </w:r>
          </w:p>
        </w:tc>
        <w:tc>
          <w:tcPr>
            <w:tcW w:w="3680" w:type="dxa"/>
            <w:tcMar>
              <w:left w:w="0" w:type="dxa"/>
              <w:right w:w="0" w:type="dxa"/>
            </w:tcMar>
          </w:tcPr>
          <w:p w:rsidR="00C22F1D" w:rsidRDefault="00AC5C19" w:rsidP="00AC5C19">
            <w:pPr>
              <w:autoSpaceDE w:val="0"/>
              <w:autoSpaceDN w:val="0"/>
              <w:spacing w:after="0" w:line="240" w:lineRule="auto"/>
              <w:ind w:left="612"/>
            </w:pPr>
            <w:r>
              <w:rPr>
                <w:rFonts w:ascii="Times New Roman" w:eastAsia="Times New Roman" w:hAnsi="Times New Roman"/>
                <w:color w:val="000000"/>
                <w:w w:val="102"/>
                <w:sz w:val="20"/>
              </w:rPr>
              <w:t>Иваровская О.Е.______________</w:t>
            </w:r>
          </w:p>
        </w:tc>
      </w:tr>
      <w:tr w:rsidR="00C22F1D">
        <w:trPr>
          <w:trHeight w:hRule="exact" w:val="400"/>
        </w:trPr>
        <w:tc>
          <w:tcPr>
            <w:tcW w:w="2482" w:type="dxa"/>
            <w:tcMar>
              <w:left w:w="0" w:type="dxa"/>
              <w:right w:w="0" w:type="dxa"/>
            </w:tcMar>
          </w:tcPr>
          <w:p w:rsidR="00C22F1D" w:rsidRDefault="00AC5C19" w:rsidP="00AC5C19">
            <w:pPr>
              <w:autoSpaceDE w:val="0"/>
              <w:autoSpaceDN w:val="0"/>
              <w:spacing w:after="0" w:line="240" w:lineRule="auto"/>
            </w:pPr>
            <w:r>
              <w:rPr>
                <w:rFonts w:ascii="Times New Roman" w:eastAsia="Times New Roman" w:hAnsi="Times New Roman"/>
                <w:color w:val="000000"/>
                <w:w w:val="102"/>
                <w:sz w:val="20"/>
              </w:rPr>
              <w:t>Протокол №11</w:t>
            </w:r>
          </w:p>
        </w:tc>
        <w:tc>
          <w:tcPr>
            <w:tcW w:w="3940" w:type="dxa"/>
            <w:tcMar>
              <w:left w:w="0" w:type="dxa"/>
              <w:right w:w="0" w:type="dxa"/>
            </w:tcMar>
          </w:tcPr>
          <w:p w:rsidR="00C22F1D" w:rsidRDefault="00AC5C19" w:rsidP="00AC5C19">
            <w:pPr>
              <w:autoSpaceDE w:val="0"/>
              <w:autoSpaceDN w:val="0"/>
              <w:spacing w:after="0" w:line="240" w:lineRule="auto"/>
              <w:ind w:right="1814"/>
              <w:jc w:val="right"/>
            </w:pPr>
            <w:r>
              <w:rPr>
                <w:rFonts w:ascii="Times New Roman" w:eastAsia="Times New Roman" w:hAnsi="Times New Roman"/>
                <w:color w:val="000000"/>
                <w:w w:val="102"/>
                <w:sz w:val="20"/>
              </w:rPr>
              <w:t>Протокол №</w:t>
            </w:r>
          </w:p>
        </w:tc>
        <w:tc>
          <w:tcPr>
            <w:tcW w:w="3680" w:type="dxa"/>
            <w:tcMar>
              <w:left w:w="0" w:type="dxa"/>
              <w:right w:w="0" w:type="dxa"/>
            </w:tcMar>
          </w:tcPr>
          <w:p w:rsidR="00C22F1D" w:rsidRDefault="00AC5C19" w:rsidP="00AC5C19">
            <w:pPr>
              <w:autoSpaceDE w:val="0"/>
              <w:autoSpaceDN w:val="0"/>
              <w:spacing w:after="0" w:line="240" w:lineRule="auto"/>
              <w:ind w:left="612"/>
            </w:pPr>
            <w:r>
              <w:rPr>
                <w:rFonts w:ascii="Times New Roman" w:eastAsia="Times New Roman" w:hAnsi="Times New Roman"/>
                <w:color w:val="000000"/>
                <w:w w:val="102"/>
                <w:sz w:val="20"/>
              </w:rPr>
              <w:t>Приказ №</w:t>
            </w:r>
          </w:p>
        </w:tc>
      </w:tr>
      <w:tr w:rsidR="00C22F1D">
        <w:trPr>
          <w:trHeight w:hRule="exact" w:val="396"/>
        </w:trPr>
        <w:tc>
          <w:tcPr>
            <w:tcW w:w="2482" w:type="dxa"/>
            <w:tcMar>
              <w:left w:w="0" w:type="dxa"/>
              <w:right w:w="0" w:type="dxa"/>
            </w:tcMar>
          </w:tcPr>
          <w:p w:rsidR="00C22F1D" w:rsidRDefault="00AC5C19" w:rsidP="00AC5C19">
            <w:pPr>
              <w:autoSpaceDE w:val="0"/>
              <w:autoSpaceDN w:val="0"/>
              <w:spacing w:after="0" w:line="240" w:lineRule="auto"/>
            </w:pPr>
            <w:r>
              <w:rPr>
                <w:rFonts w:ascii="Times New Roman" w:eastAsia="Times New Roman" w:hAnsi="Times New Roman"/>
                <w:color w:val="000000"/>
                <w:w w:val="102"/>
                <w:sz w:val="20"/>
              </w:rPr>
              <w:t>от "26" 082022 г.</w:t>
            </w:r>
          </w:p>
        </w:tc>
        <w:tc>
          <w:tcPr>
            <w:tcW w:w="3940" w:type="dxa"/>
            <w:tcMar>
              <w:left w:w="0" w:type="dxa"/>
              <w:right w:w="0" w:type="dxa"/>
            </w:tcMar>
          </w:tcPr>
          <w:p w:rsidR="00C22F1D" w:rsidRDefault="00AC5C19" w:rsidP="00AC5C19">
            <w:pPr>
              <w:autoSpaceDE w:val="0"/>
              <w:autoSpaceDN w:val="0"/>
              <w:spacing w:after="0" w:line="240" w:lineRule="auto"/>
              <w:ind w:right="1350"/>
              <w:jc w:val="right"/>
            </w:pPr>
            <w:r>
              <w:rPr>
                <w:rFonts w:ascii="Times New Roman" w:eastAsia="Times New Roman" w:hAnsi="Times New Roman"/>
                <w:color w:val="000000"/>
                <w:w w:val="102"/>
                <w:sz w:val="20"/>
              </w:rPr>
              <w:t>от "26" 08  2022 г.</w:t>
            </w:r>
          </w:p>
        </w:tc>
        <w:tc>
          <w:tcPr>
            <w:tcW w:w="3680" w:type="dxa"/>
            <w:tcMar>
              <w:left w:w="0" w:type="dxa"/>
              <w:right w:w="0" w:type="dxa"/>
            </w:tcMar>
          </w:tcPr>
          <w:p w:rsidR="00C22F1D" w:rsidRDefault="00AC5C19" w:rsidP="00AC5C19">
            <w:pPr>
              <w:autoSpaceDE w:val="0"/>
              <w:autoSpaceDN w:val="0"/>
              <w:spacing w:after="0" w:line="240" w:lineRule="auto"/>
              <w:ind w:left="612"/>
            </w:pPr>
            <w:r>
              <w:rPr>
                <w:rFonts w:ascii="Times New Roman" w:eastAsia="Times New Roman" w:hAnsi="Times New Roman"/>
                <w:color w:val="000000"/>
                <w:w w:val="102"/>
                <w:sz w:val="20"/>
              </w:rPr>
              <w:t>от "" 2022 г.</w:t>
            </w:r>
          </w:p>
        </w:tc>
      </w:tr>
    </w:tbl>
    <w:p w:rsidR="00C22F1D" w:rsidRPr="00AC5C19" w:rsidRDefault="00AC5C19">
      <w:pPr>
        <w:autoSpaceDE w:val="0"/>
        <w:autoSpaceDN w:val="0"/>
        <w:spacing w:before="978" w:after="0" w:line="262" w:lineRule="auto"/>
        <w:ind w:left="3744" w:right="3600"/>
        <w:jc w:val="center"/>
        <w:rPr>
          <w:b/>
          <w:lang w:val="ru-RU"/>
        </w:rPr>
      </w:pPr>
      <w:r w:rsidRPr="00AC5C19">
        <w:rPr>
          <w:rFonts w:ascii="Times New Roman" w:eastAsia="Times New Roman" w:hAnsi="Times New Roman"/>
          <w:b/>
          <w:color w:val="000000"/>
          <w:sz w:val="24"/>
          <w:lang w:val="ru-RU"/>
        </w:rPr>
        <w:t xml:space="preserve">РАБОЧАЯ ПРОГРАММА </w:t>
      </w:r>
      <w:r w:rsidRPr="00AC5C19">
        <w:rPr>
          <w:b/>
          <w:lang w:val="ru-RU"/>
        </w:rPr>
        <w:br/>
      </w:r>
      <w:r w:rsidRPr="00AC5C19">
        <w:rPr>
          <w:rFonts w:ascii="Times New Roman" w:eastAsia="Times New Roman" w:hAnsi="Times New Roman"/>
          <w:b/>
          <w:color w:val="000000"/>
          <w:sz w:val="24"/>
          <w:lang w:val="ru-RU"/>
        </w:rPr>
        <w:t>(</w:t>
      </w:r>
      <w:r w:rsidRPr="00AC5C19">
        <w:rPr>
          <w:rFonts w:ascii="Times New Roman" w:eastAsia="Times New Roman" w:hAnsi="Times New Roman"/>
          <w:b/>
          <w:color w:val="000000"/>
          <w:sz w:val="24"/>
        </w:rPr>
        <w:t>ID</w:t>
      </w:r>
      <w:r w:rsidRPr="00AC5C19">
        <w:rPr>
          <w:rFonts w:ascii="Times New Roman" w:eastAsia="Times New Roman" w:hAnsi="Times New Roman"/>
          <w:b/>
          <w:color w:val="000000"/>
          <w:sz w:val="24"/>
          <w:lang w:val="ru-RU"/>
        </w:rPr>
        <w:t xml:space="preserve"> 2976703)</w:t>
      </w:r>
    </w:p>
    <w:p w:rsidR="00C22F1D" w:rsidRPr="00AC5C19" w:rsidRDefault="00AC5C19">
      <w:pPr>
        <w:autoSpaceDE w:val="0"/>
        <w:autoSpaceDN w:val="0"/>
        <w:spacing w:before="166" w:after="0" w:line="262" w:lineRule="auto"/>
        <w:ind w:left="4320" w:right="4032"/>
        <w:jc w:val="center"/>
        <w:rPr>
          <w:b/>
          <w:lang w:val="ru-RU"/>
        </w:rPr>
      </w:pPr>
      <w:r w:rsidRPr="00AC5C19">
        <w:rPr>
          <w:rFonts w:ascii="Times New Roman" w:eastAsia="Times New Roman" w:hAnsi="Times New Roman"/>
          <w:b/>
          <w:color w:val="000000"/>
          <w:sz w:val="24"/>
          <w:lang w:val="ru-RU"/>
        </w:rPr>
        <w:t>учебного предмета</w:t>
      </w:r>
      <w:r w:rsidRPr="00AC5C19">
        <w:rPr>
          <w:b/>
          <w:lang w:val="ru-RU"/>
        </w:rPr>
        <w:br/>
      </w:r>
      <w:r w:rsidRPr="00AC5C19">
        <w:rPr>
          <w:rFonts w:ascii="Times New Roman" w:eastAsia="Times New Roman" w:hAnsi="Times New Roman"/>
          <w:b/>
          <w:color w:val="000000"/>
          <w:sz w:val="24"/>
          <w:lang w:val="ru-RU"/>
        </w:rPr>
        <w:t>«Биология»</w:t>
      </w:r>
    </w:p>
    <w:p w:rsidR="00C22F1D" w:rsidRPr="00AC5C19" w:rsidRDefault="00AC5C19">
      <w:pPr>
        <w:autoSpaceDE w:val="0"/>
        <w:autoSpaceDN w:val="0"/>
        <w:spacing w:before="670" w:after="0" w:line="262" w:lineRule="auto"/>
        <w:ind w:left="3024" w:right="2736"/>
        <w:jc w:val="center"/>
        <w:rPr>
          <w:b/>
          <w:lang w:val="ru-RU"/>
        </w:rPr>
      </w:pPr>
      <w:r w:rsidRPr="00AC5C19">
        <w:rPr>
          <w:rFonts w:ascii="Times New Roman" w:eastAsia="Times New Roman" w:hAnsi="Times New Roman"/>
          <w:b/>
          <w:color w:val="000000"/>
          <w:sz w:val="24"/>
          <w:lang w:val="ru-RU"/>
        </w:rPr>
        <w:t xml:space="preserve">для 5 класса основного общего образования </w:t>
      </w:r>
      <w:r w:rsidRPr="00AC5C19">
        <w:rPr>
          <w:b/>
          <w:lang w:val="ru-RU"/>
        </w:rPr>
        <w:br/>
      </w:r>
      <w:r w:rsidRPr="00AC5C19">
        <w:rPr>
          <w:rFonts w:ascii="Times New Roman" w:eastAsia="Times New Roman" w:hAnsi="Times New Roman"/>
          <w:b/>
          <w:color w:val="000000"/>
          <w:sz w:val="24"/>
          <w:lang w:val="ru-RU"/>
        </w:rPr>
        <w:t>на 2022-2023 учебный год</w:t>
      </w:r>
    </w:p>
    <w:p w:rsidR="00AC5C19" w:rsidRPr="00AC5C19" w:rsidRDefault="00AC5C19" w:rsidP="00AC5C19">
      <w:pPr>
        <w:autoSpaceDE w:val="0"/>
        <w:autoSpaceDN w:val="0"/>
        <w:spacing w:before="2112" w:after="0" w:line="262" w:lineRule="auto"/>
        <w:ind w:left="7118" w:hanging="1188"/>
        <w:rPr>
          <w:rFonts w:ascii="Times New Roman" w:eastAsia="Times New Roman" w:hAnsi="Times New Roman"/>
          <w:b/>
          <w:color w:val="000000"/>
          <w:sz w:val="24"/>
          <w:lang w:val="ru-RU"/>
        </w:rPr>
      </w:pPr>
      <w:r w:rsidRPr="00AC5C19">
        <w:rPr>
          <w:rFonts w:ascii="Times New Roman" w:eastAsia="Times New Roman" w:hAnsi="Times New Roman"/>
          <w:b/>
          <w:color w:val="000000"/>
          <w:sz w:val="24"/>
          <w:lang w:val="ru-RU"/>
        </w:rPr>
        <w:t xml:space="preserve">Составитель: </w:t>
      </w:r>
      <w:proofErr w:type="spellStart"/>
      <w:r w:rsidRPr="00AC5C19">
        <w:rPr>
          <w:rFonts w:ascii="Times New Roman" w:eastAsia="Times New Roman" w:hAnsi="Times New Roman"/>
          <w:b/>
          <w:color w:val="000000"/>
          <w:sz w:val="24"/>
          <w:lang w:val="ru-RU"/>
        </w:rPr>
        <w:t>Пильтяй</w:t>
      </w:r>
      <w:proofErr w:type="spellEnd"/>
      <w:r w:rsidRPr="00AC5C19">
        <w:rPr>
          <w:rFonts w:ascii="Times New Roman" w:eastAsia="Times New Roman" w:hAnsi="Times New Roman"/>
          <w:color w:val="000000"/>
          <w:sz w:val="24"/>
          <w:lang w:val="ru-RU"/>
        </w:rPr>
        <w:t xml:space="preserve"> </w:t>
      </w:r>
      <w:r w:rsidRPr="00AC5C19">
        <w:rPr>
          <w:rFonts w:ascii="Times New Roman" w:eastAsia="Times New Roman" w:hAnsi="Times New Roman"/>
          <w:b/>
          <w:color w:val="000000"/>
          <w:sz w:val="24"/>
          <w:lang w:val="ru-RU"/>
        </w:rPr>
        <w:t xml:space="preserve">Ольга Анатольевна </w:t>
      </w:r>
      <w:r w:rsidRPr="00AC5C19">
        <w:rPr>
          <w:b/>
          <w:lang w:val="ru-RU"/>
        </w:rPr>
        <w:br/>
      </w:r>
      <w:r w:rsidRPr="00AC5C19">
        <w:rPr>
          <w:rFonts w:ascii="Times New Roman" w:eastAsia="Times New Roman" w:hAnsi="Times New Roman"/>
          <w:b/>
          <w:color w:val="000000"/>
          <w:sz w:val="24"/>
          <w:lang w:val="ru-RU"/>
        </w:rPr>
        <w:t>учитель географии и биологии</w:t>
      </w:r>
    </w:p>
    <w:p w:rsidR="00AC5C19" w:rsidRPr="00AC5C19" w:rsidRDefault="00AC5C19" w:rsidP="00AC5C19">
      <w:pPr>
        <w:autoSpaceDE w:val="0"/>
        <w:autoSpaceDN w:val="0"/>
        <w:spacing w:before="2112" w:after="0" w:line="262" w:lineRule="auto"/>
        <w:ind w:left="7118" w:hanging="1188"/>
        <w:rPr>
          <w:rFonts w:ascii="Times New Roman" w:eastAsia="Times New Roman" w:hAnsi="Times New Roman"/>
          <w:b/>
          <w:color w:val="000000"/>
          <w:sz w:val="24"/>
          <w:lang w:val="ru-RU"/>
        </w:rPr>
      </w:pPr>
    </w:p>
    <w:p w:rsidR="00AC5C19" w:rsidRPr="00AC5C19" w:rsidRDefault="00AC5C19" w:rsidP="00AC5C19">
      <w:pPr>
        <w:autoSpaceDE w:val="0"/>
        <w:autoSpaceDN w:val="0"/>
        <w:spacing w:before="2112" w:after="0" w:line="262" w:lineRule="auto"/>
        <w:rPr>
          <w:rFonts w:ascii="Times New Roman" w:eastAsia="Times New Roman" w:hAnsi="Times New Roman"/>
          <w:color w:val="000000"/>
          <w:sz w:val="24"/>
          <w:lang w:val="ru-RU"/>
        </w:rPr>
        <w:sectPr w:rsidR="00AC5C19" w:rsidRPr="00AC5C19" w:rsidSect="00AC5C19">
          <w:pgSz w:w="11900" w:h="16840"/>
          <w:pgMar w:top="298" w:right="834" w:bottom="284" w:left="738" w:header="720" w:footer="720" w:gutter="0"/>
          <w:cols w:space="720" w:equalWidth="0">
            <w:col w:w="10328" w:space="0"/>
          </w:cols>
          <w:docGrid w:linePitch="360"/>
        </w:sectPr>
      </w:pPr>
      <w:bookmarkStart w:id="0" w:name="_GoBack"/>
      <w:bookmarkEnd w:id="0"/>
    </w:p>
    <w:p w:rsidR="00C22F1D" w:rsidRPr="00AC5C19" w:rsidRDefault="00C22F1D">
      <w:pPr>
        <w:rPr>
          <w:lang w:val="ru-RU"/>
        </w:rPr>
        <w:sectPr w:rsidR="00C22F1D" w:rsidRPr="00AC5C19">
          <w:pgSz w:w="11900" w:h="16840"/>
          <w:pgMar w:top="298" w:right="1440" w:bottom="1440" w:left="1440" w:header="720" w:footer="720" w:gutter="0"/>
          <w:cols w:space="720" w:equalWidth="0">
            <w:col w:w="9020" w:space="0"/>
          </w:cols>
          <w:docGrid w:linePitch="360"/>
        </w:sectPr>
      </w:pPr>
    </w:p>
    <w:p w:rsidR="00C22F1D" w:rsidRPr="00AC5C19" w:rsidRDefault="00C22F1D">
      <w:pPr>
        <w:autoSpaceDE w:val="0"/>
        <w:autoSpaceDN w:val="0"/>
        <w:spacing w:after="138" w:line="220" w:lineRule="exact"/>
        <w:rPr>
          <w:lang w:val="ru-RU"/>
        </w:rPr>
      </w:pPr>
    </w:p>
    <w:p w:rsidR="00C22F1D" w:rsidRPr="00AC5C19" w:rsidRDefault="00AC5C19">
      <w:pPr>
        <w:autoSpaceDE w:val="0"/>
        <w:autoSpaceDN w:val="0"/>
        <w:spacing w:after="0"/>
        <w:ind w:firstLine="180"/>
        <w:rPr>
          <w:lang w:val="ru-RU"/>
        </w:rPr>
      </w:pPr>
      <w:r w:rsidRPr="00AC5C19">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C22F1D" w:rsidRPr="00AC5C19" w:rsidRDefault="00AC5C19">
      <w:pPr>
        <w:autoSpaceDE w:val="0"/>
        <w:autoSpaceDN w:val="0"/>
        <w:spacing w:before="226" w:after="0" w:line="230" w:lineRule="auto"/>
        <w:rPr>
          <w:lang w:val="ru-RU"/>
        </w:rPr>
      </w:pPr>
      <w:r w:rsidRPr="00AC5C19">
        <w:rPr>
          <w:rFonts w:ascii="Times New Roman" w:eastAsia="Times New Roman" w:hAnsi="Times New Roman"/>
          <w:b/>
          <w:color w:val="000000"/>
          <w:sz w:val="24"/>
          <w:lang w:val="ru-RU"/>
        </w:rPr>
        <w:t>ПОЯСНИТЕЛЬНАЯ ЗАПИСКА</w:t>
      </w:r>
    </w:p>
    <w:p w:rsidR="00C22F1D" w:rsidRPr="00AC5C19" w:rsidRDefault="00AC5C19">
      <w:pPr>
        <w:autoSpaceDE w:val="0"/>
        <w:autoSpaceDN w:val="0"/>
        <w:spacing w:before="346" w:after="0"/>
        <w:ind w:right="144" w:firstLine="180"/>
        <w:rPr>
          <w:lang w:val="ru-RU"/>
        </w:rPr>
      </w:pPr>
      <w:r w:rsidRPr="00AC5C19">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C22F1D" w:rsidRPr="00AC5C19" w:rsidRDefault="00AC5C19">
      <w:pPr>
        <w:autoSpaceDE w:val="0"/>
        <w:autoSpaceDN w:val="0"/>
        <w:spacing w:before="72" w:after="0" w:line="281" w:lineRule="auto"/>
        <w:ind w:right="144" w:firstLine="180"/>
        <w:rPr>
          <w:lang w:val="ru-RU"/>
        </w:rPr>
      </w:pPr>
      <w:r w:rsidRPr="00AC5C19">
        <w:rPr>
          <w:rFonts w:ascii="Times New Roman" w:eastAsia="Times New Roman" w:hAnsi="Times New Roman"/>
          <w:color w:val="000000"/>
          <w:sz w:val="24"/>
          <w:lang w:val="ru-RU"/>
        </w:rPr>
        <w:t xml:space="preserve">Программа направлена на формирование </w:t>
      </w:r>
      <w:proofErr w:type="gramStart"/>
      <w:r w:rsidRPr="00AC5C19">
        <w:rPr>
          <w:rFonts w:ascii="Times New Roman" w:eastAsia="Times New Roman" w:hAnsi="Times New Roman"/>
          <w:color w:val="000000"/>
          <w:sz w:val="24"/>
          <w:lang w:val="ru-RU"/>
        </w:rPr>
        <w:t>естественно-научной</w:t>
      </w:r>
      <w:proofErr w:type="gramEnd"/>
      <w:r w:rsidRPr="00AC5C19">
        <w:rPr>
          <w:rFonts w:ascii="Times New Roman" w:eastAsia="Times New Roman" w:hAnsi="Times New Roman"/>
          <w:color w:val="000000"/>
          <w:sz w:val="24"/>
          <w:lang w:val="ru-RU"/>
        </w:rPr>
        <w:t xml:space="preserve"> грамотности учащихся и </w:t>
      </w:r>
      <w:r w:rsidRPr="00AC5C19">
        <w:rPr>
          <w:lang w:val="ru-RU"/>
        </w:rPr>
        <w:br/>
      </w:r>
      <w:r w:rsidRPr="00AC5C19">
        <w:rPr>
          <w:rFonts w:ascii="Times New Roman" w:eastAsia="Times New Roman" w:hAnsi="Times New Roman"/>
          <w:color w:val="000000"/>
          <w:sz w:val="24"/>
          <w:lang w:val="ru-RU"/>
        </w:rPr>
        <w:t xml:space="preserve">организацию изучения биологии на </w:t>
      </w:r>
      <w:proofErr w:type="spellStart"/>
      <w:r w:rsidRPr="00AC5C19">
        <w:rPr>
          <w:rFonts w:ascii="Times New Roman" w:eastAsia="Times New Roman" w:hAnsi="Times New Roman"/>
          <w:color w:val="000000"/>
          <w:sz w:val="24"/>
          <w:lang w:val="ru-RU"/>
        </w:rPr>
        <w:t>деятельностной</w:t>
      </w:r>
      <w:proofErr w:type="spellEnd"/>
      <w:r w:rsidRPr="00AC5C19">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AC5C19">
        <w:rPr>
          <w:rFonts w:ascii="Times New Roman" w:eastAsia="Times New Roman" w:hAnsi="Times New Roman"/>
          <w:color w:val="000000"/>
          <w:sz w:val="24"/>
          <w:lang w:val="ru-RU"/>
        </w:rPr>
        <w:t>метапредметным</w:t>
      </w:r>
      <w:proofErr w:type="spellEnd"/>
      <w:r w:rsidRPr="00AC5C19">
        <w:rPr>
          <w:rFonts w:ascii="Times New Roman" w:eastAsia="Times New Roman" w:hAnsi="Times New Roman"/>
          <w:color w:val="000000"/>
          <w:sz w:val="24"/>
          <w:lang w:val="ru-RU"/>
        </w:rPr>
        <w:t xml:space="preserve"> результатам обучения, а также реализация </w:t>
      </w:r>
      <w:proofErr w:type="spellStart"/>
      <w:r w:rsidRPr="00AC5C19">
        <w:rPr>
          <w:rFonts w:ascii="Times New Roman" w:eastAsia="Times New Roman" w:hAnsi="Times New Roman"/>
          <w:color w:val="000000"/>
          <w:sz w:val="24"/>
          <w:lang w:val="ru-RU"/>
        </w:rPr>
        <w:t>межпредметных</w:t>
      </w:r>
      <w:proofErr w:type="spellEnd"/>
      <w:r w:rsidRPr="00AC5C19">
        <w:rPr>
          <w:rFonts w:ascii="Times New Roman" w:eastAsia="Times New Roman" w:hAnsi="Times New Roman"/>
          <w:color w:val="000000"/>
          <w:sz w:val="24"/>
          <w:lang w:val="ru-RU"/>
        </w:rPr>
        <w:t xml:space="preserve"> связей </w:t>
      </w:r>
      <w:proofErr w:type="gramStart"/>
      <w:r w:rsidRPr="00AC5C19">
        <w:rPr>
          <w:rFonts w:ascii="Times New Roman" w:eastAsia="Times New Roman" w:hAnsi="Times New Roman"/>
          <w:color w:val="000000"/>
          <w:sz w:val="24"/>
          <w:lang w:val="ru-RU"/>
        </w:rPr>
        <w:t>естественно-научных</w:t>
      </w:r>
      <w:proofErr w:type="gramEnd"/>
      <w:r w:rsidRPr="00AC5C19">
        <w:rPr>
          <w:rFonts w:ascii="Times New Roman" w:eastAsia="Times New Roman" w:hAnsi="Times New Roman"/>
          <w:color w:val="000000"/>
          <w:sz w:val="24"/>
          <w:lang w:val="ru-RU"/>
        </w:rPr>
        <w:t xml:space="preserve"> учебных предметов на уровне основного общего образования.</w:t>
      </w:r>
    </w:p>
    <w:p w:rsidR="00C22F1D" w:rsidRPr="00AC5C19" w:rsidRDefault="00AC5C19">
      <w:pPr>
        <w:autoSpaceDE w:val="0"/>
        <w:autoSpaceDN w:val="0"/>
        <w:spacing w:before="70" w:after="0" w:line="271" w:lineRule="auto"/>
        <w:ind w:firstLine="180"/>
        <w:rPr>
          <w:lang w:val="ru-RU"/>
        </w:rPr>
      </w:pPr>
      <w:r w:rsidRPr="00AC5C19">
        <w:rPr>
          <w:rFonts w:ascii="Times New Roman" w:eastAsia="Times New Roman" w:hAnsi="Times New Roman"/>
          <w:color w:val="000000"/>
          <w:sz w:val="24"/>
          <w:lang w:val="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AC5C19">
        <w:rPr>
          <w:rFonts w:ascii="Times New Roman" w:eastAsia="Times New Roman" w:hAnsi="Times New Roman"/>
          <w:color w:val="000000"/>
          <w:sz w:val="24"/>
          <w:lang w:val="ru-RU"/>
        </w:rPr>
        <w:t>метапредметные</w:t>
      </w:r>
      <w:proofErr w:type="spellEnd"/>
      <w:r w:rsidRPr="00AC5C19">
        <w:rPr>
          <w:rFonts w:ascii="Times New Roman" w:eastAsia="Times New Roman" w:hAnsi="Times New Roman"/>
          <w:color w:val="000000"/>
          <w:sz w:val="24"/>
          <w:lang w:val="ru-RU"/>
        </w:rPr>
        <w:t>, предметные.</w:t>
      </w:r>
    </w:p>
    <w:p w:rsidR="00C22F1D" w:rsidRPr="00AC5C19" w:rsidRDefault="00AC5C19">
      <w:pPr>
        <w:autoSpaceDE w:val="0"/>
        <w:autoSpaceDN w:val="0"/>
        <w:spacing w:before="262" w:after="0" w:line="230" w:lineRule="auto"/>
        <w:rPr>
          <w:lang w:val="ru-RU"/>
        </w:rPr>
      </w:pPr>
      <w:r w:rsidRPr="00AC5C19">
        <w:rPr>
          <w:rFonts w:ascii="Times New Roman" w:eastAsia="Times New Roman" w:hAnsi="Times New Roman"/>
          <w:b/>
          <w:color w:val="000000"/>
          <w:sz w:val="24"/>
          <w:lang w:val="ru-RU"/>
        </w:rPr>
        <w:t>ОБЩАЯ ХАРАКТЕРИСТИКА УЧЕБНОГО ПРЕДМЕТА «БИОЛОГИЯ»</w:t>
      </w:r>
    </w:p>
    <w:p w:rsidR="00C22F1D" w:rsidRPr="00AC5C19" w:rsidRDefault="00AC5C19">
      <w:pPr>
        <w:autoSpaceDE w:val="0"/>
        <w:autoSpaceDN w:val="0"/>
        <w:spacing w:before="166" w:after="0" w:line="271" w:lineRule="auto"/>
        <w:ind w:right="144" w:firstLine="180"/>
        <w:rPr>
          <w:lang w:val="ru-RU"/>
        </w:rPr>
      </w:pPr>
      <w:r w:rsidRPr="00AC5C19">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C22F1D" w:rsidRPr="00AC5C19" w:rsidRDefault="00AC5C19">
      <w:pPr>
        <w:autoSpaceDE w:val="0"/>
        <w:autoSpaceDN w:val="0"/>
        <w:spacing w:before="70" w:after="0" w:line="271" w:lineRule="auto"/>
        <w:ind w:firstLine="180"/>
        <w:rPr>
          <w:lang w:val="ru-RU"/>
        </w:rPr>
      </w:pPr>
      <w:r w:rsidRPr="00AC5C19">
        <w:rPr>
          <w:rFonts w:ascii="Times New Roman" w:eastAsia="Times New Roman" w:hAnsi="Times New Roman"/>
          <w:color w:val="000000"/>
          <w:sz w:val="24"/>
          <w:lang w:val="ru-RU"/>
        </w:rPr>
        <w:t xml:space="preserve">Биологическая подготовка обеспечивает понимание </w:t>
      </w:r>
      <w:proofErr w:type="gramStart"/>
      <w:r w:rsidRPr="00AC5C19">
        <w:rPr>
          <w:rFonts w:ascii="Times New Roman" w:eastAsia="Times New Roman" w:hAnsi="Times New Roman"/>
          <w:color w:val="000000"/>
          <w:sz w:val="24"/>
          <w:lang w:val="ru-RU"/>
        </w:rPr>
        <w:t>обучающимися</w:t>
      </w:r>
      <w:proofErr w:type="gramEnd"/>
      <w:r w:rsidRPr="00AC5C19">
        <w:rPr>
          <w:rFonts w:ascii="Times New Roman" w:eastAsia="Times New Roman" w:hAnsi="Times New Roman"/>
          <w:color w:val="000000"/>
          <w:sz w:val="24"/>
          <w:lang w:val="ru-RU"/>
        </w:rPr>
        <w:t xml:space="preserve"> научных принципов </w:t>
      </w:r>
      <w:r w:rsidRPr="00AC5C19">
        <w:rPr>
          <w:lang w:val="ru-RU"/>
        </w:rPr>
        <w:br/>
      </w:r>
      <w:r w:rsidRPr="00AC5C19">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C22F1D" w:rsidRPr="00AC5C19" w:rsidRDefault="00AC5C19">
      <w:pPr>
        <w:autoSpaceDE w:val="0"/>
        <w:autoSpaceDN w:val="0"/>
        <w:spacing w:before="262" w:after="0" w:line="230" w:lineRule="auto"/>
        <w:rPr>
          <w:lang w:val="ru-RU"/>
        </w:rPr>
      </w:pPr>
      <w:r w:rsidRPr="00AC5C19">
        <w:rPr>
          <w:rFonts w:ascii="Times New Roman" w:eastAsia="Times New Roman" w:hAnsi="Times New Roman"/>
          <w:b/>
          <w:color w:val="000000"/>
          <w:sz w:val="24"/>
          <w:lang w:val="ru-RU"/>
        </w:rPr>
        <w:t>ЦЕЛИ ИЗУЧЕНИЯ УЧЕБНОГО ПРЕДМЕТА «БИОЛОГИЯ»</w:t>
      </w:r>
    </w:p>
    <w:p w:rsidR="00C22F1D" w:rsidRPr="00AC5C19" w:rsidRDefault="00AC5C19">
      <w:pPr>
        <w:autoSpaceDE w:val="0"/>
        <w:autoSpaceDN w:val="0"/>
        <w:spacing w:before="166" w:after="0" w:line="230" w:lineRule="auto"/>
        <w:ind w:left="180"/>
        <w:rPr>
          <w:lang w:val="ru-RU"/>
        </w:rPr>
      </w:pPr>
      <w:r w:rsidRPr="00AC5C19">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C22F1D" w:rsidRPr="00AC5C19" w:rsidRDefault="00AC5C19">
      <w:pPr>
        <w:autoSpaceDE w:val="0"/>
        <w:autoSpaceDN w:val="0"/>
        <w:spacing w:before="178" w:after="0" w:line="262" w:lineRule="auto"/>
        <w:ind w:left="420" w:right="288"/>
        <w:rPr>
          <w:lang w:val="ru-RU"/>
        </w:rPr>
      </w:pPr>
      <w:r w:rsidRPr="00AC5C19">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C22F1D" w:rsidRPr="00AC5C19" w:rsidRDefault="00AC5C19">
      <w:pPr>
        <w:autoSpaceDE w:val="0"/>
        <w:autoSpaceDN w:val="0"/>
        <w:spacing w:before="192" w:after="0" w:line="262" w:lineRule="auto"/>
        <w:ind w:left="420" w:right="576"/>
        <w:rPr>
          <w:lang w:val="ru-RU"/>
        </w:rPr>
      </w:pPr>
      <w:r w:rsidRPr="00AC5C19">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C22F1D" w:rsidRPr="00AC5C19" w:rsidRDefault="00AC5C19">
      <w:pPr>
        <w:autoSpaceDE w:val="0"/>
        <w:autoSpaceDN w:val="0"/>
        <w:spacing w:before="190" w:after="0" w:line="262" w:lineRule="auto"/>
        <w:ind w:left="420" w:right="144"/>
        <w:rPr>
          <w:lang w:val="ru-RU"/>
        </w:rPr>
      </w:pPr>
      <w:r w:rsidRPr="00AC5C19">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C22F1D" w:rsidRPr="00AC5C19" w:rsidRDefault="00AC5C19">
      <w:pPr>
        <w:autoSpaceDE w:val="0"/>
        <w:autoSpaceDN w:val="0"/>
        <w:spacing w:before="190" w:after="0" w:line="271" w:lineRule="auto"/>
        <w:ind w:left="420" w:right="576"/>
        <w:rPr>
          <w:lang w:val="ru-RU"/>
        </w:rPr>
      </w:pPr>
      <w:r w:rsidRPr="00AC5C19">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C22F1D" w:rsidRPr="00AC5C19" w:rsidRDefault="00AC5C19">
      <w:pPr>
        <w:autoSpaceDE w:val="0"/>
        <w:autoSpaceDN w:val="0"/>
        <w:spacing w:before="190" w:after="0" w:line="271" w:lineRule="auto"/>
        <w:ind w:left="420" w:right="576"/>
        <w:rPr>
          <w:lang w:val="ru-RU"/>
        </w:rPr>
      </w:pPr>
      <w:r w:rsidRPr="00AC5C19">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C22F1D" w:rsidRPr="00AC5C19" w:rsidRDefault="00AC5C19">
      <w:pPr>
        <w:autoSpaceDE w:val="0"/>
        <w:autoSpaceDN w:val="0"/>
        <w:spacing w:before="190" w:after="0" w:line="262" w:lineRule="auto"/>
        <w:ind w:left="420" w:right="144"/>
        <w:rPr>
          <w:lang w:val="ru-RU"/>
        </w:rPr>
      </w:pPr>
      <w:r w:rsidRPr="00AC5C19">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C22F1D" w:rsidRPr="00AC5C19" w:rsidRDefault="00AC5C19">
      <w:pPr>
        <w:autoSpaceDE w:val="0"/>
        <w:autoSpaceDN w:val="0"/>
        <w:spacing w:before="178" w:after="0" w:line="230" w:lineRule="auto"/>
        <w:ind w:left="180"/>
        <w:rPr>
          <w:lang w:val="ru-RU"/>
        </w:rPr>
      </w:pPr>
      <w:r w:rsidRPr="00AC5C19">
        <w:rPr>
          <w:rFonts w:ascii="Times New Roman" w:eastAsia="Times New Roman" w:hAnsi="Times New Roman"/>
          <w:color w:val="000000"/>
          <w:sz w:val="24"/>
          <w:lang w:val="ru-RU"/>
        </w:rPr>
        <w:t xml:space="preserve">Достижение целей обеспечивается решением следующих ЗАДАЧ: </w:t>
      </w:r>
    </w:p>
    <w:p w:rsidR="00C22F1D" w:rsidRPr="00AC5C19" w:rsidRDefault="00C22F1D">
      <w:pPr>
        <w:rPr>
          <w:lang w:val="ru-RU"/>
        </w:rPr>
        <w:sectPr w:rsidR="00C22F1D" w:rsidRPr="00AC5C19">
          <w:pgSz w:w="11900" w:h="16840"/>
          <w:pgMar w:top="358" w:right="650" w:bottom="296" w:left="666" w:header="720" w:footer="720" w:gutter="0"/>
          <w:cols w:space="720" w:equalWidth="0">
            <w:col w:w="10584" w:space="0"/>
          </w:cols>
          <w:docGrid w:linePitch="360"/>
        </w:sectPr>
      </w:pPr>
    </w:p>
    <w:p w:rsidR="00C22F1D" w:rsidRPr="00AC5C19" w:rsidRDefault="00C22F1D">
      <w:pPr>
        <w:autoSpaceDE w:val="0"/>
        <w:autoSpaceDN w:val="0"/>
        <w:spacing w:after="144" w:line="220" w:lineRule="exact"/>
        <w:rPr>
          <w:lang w:val="ru-RU"/>
        </w:rPr>
      </w:pPr>
    </w:p>
    <w:p w:rsidR="00C22F1D" w:rsidRPr="00AC5C19" w:rsidRDefault="00AC5C19">
      <w:pPr>
        <w:autoSpaceDE w:val="0"/>
        <w:autoSpaceDN w:val="0"/>
        <w:spacing w:after="0" w:line="271" w:lineRule="auto"/>
        <w:ind w:left="420"/>
        <w:rPr>
          <w:lang w:val="ru-RU"/>
        </w:rPr>
      </w:pPr>
      <w:r w:rsidRPr="00AC5C19">
        <w:rPr>
          <w:rFonts w:ascii="Times New Roman" w:eastAsia="Times New Roman" w:hAnsi="Times New Roman"/>
          <w:color w:val="000000"/>
          <w:sz w:val="24"/>
          <w:lang w:val="ru-RU"/>
        </w:rPr>
        <w:t xml:space="preserve">—  приобретение знаний </w:t>
      </w:r>
      <w:proofErr w:type="gramStart"/>
      <w:r w:rsidRPr="00AC5C19">
        <w:rPr>
          <w:rFonts w:ascii="Times New Roman" w:eastAsia="Times New Roman" w:hAnsi="Times New Roman"/>
          <w:color w:val="000000"/>
          <w:sz w:val="24"/>
          <w:lang w:val="ru-RU"/>
        </w:rPr>
        <w:t>обучающимися</w:t>
      </w:r>
      <w:proofErr w:type="gramEnd"/>
      <w:r w:rsidRPr="00AC5C19">
        <w:rPr>
          <w:rFonts w:ascii="Times New Roman" w:eastAsia="Times New Roman" w:hAnsi="Times New Roman"/>
          <w:color w:val="000000"/>
          <w:sz w:val="24"/>
          <w:lang w:val="ru-RU"/>
        </w:rPr>
        <w:t xml:space="preserve"> о живой природе, закономерностях строения, </w:t>
      </w:r>
      <w:r w:rsidRPr="00AC5C19">
        <w:rPr>
          <w:lang w:val="ru-RU"/>
        </w:rPr>
        <w:br/>
      </w:r>
      <w:r w:rsidRPr="00AC5C19">
        <w:rPr>
          <w:rFonts w:ascii="Times New Roman" w:eastAsia="Times New Roman" w:hAnsi="Times New Roman"/>
          <w:color w:val="000000"/>
          <w:sz w:val="24"/>
          <w:lang w:val="ru-RU"/>
        </w:rPr>
        <w:t xml:space="preserve">жизнедеятельности и </w:t>
      </w:r>
      <w:proofErr w:type="spellStart"/>
      <w:r w:rsidRPr="00AC5C19">
        <w:rPr>
          <w:rFonts w:ascii="Times New Roman" w:eastAsia="Times New Roman" w:hAnsi="Times New Roman"/>
          <w:color w:val="000000"/>
          <w:sz w:val="24"/>
          <w:lang w:val="ru-RU"/>
        </w:rPr>
        <w:t>средообразующей</w:t>
      </w:r>
      <w:proofErr w:type="spellEnd"/>
      <w:r w:rsidRPr="00AC5C19">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rsidR="00C22F1D" w:rsidRPr="00AC5C19" w:rsidRDefault="00AC5C19">
      <w:pPr>
        <w:autoSpaceDE w:val="0"/>
        <w:autoSpaceDN w:val="0"/>
        <w:spacing w:before="190" w:after="0" w:line="262" w:lineRule="auto"/>
        <w:ind w:left="420" w:right="1296"/>
        <w:rPr>
          <w:lang w:val="ru-RU"/>
        </w:rPr>
      </w:pPr>
      <w:r w:rsidRPr="00AC5C19">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C22F1D" w:rsidRPr="00AC5C19" w:rsidRDefault="00AC5C19">
      <w:pPr>
        <w:autoSpaceDE w:val="0"/>
        <w:autoSpaceDN w:val="0"/>
        <w:spacing w:before="190" w:after="0" w:line="262" w:lineRule="auto"/>
        <w:ind w:left="420" w:right="864"/>
        <w:rPr>
          <w:lang w:val="ru-RU"/>
        </w:rPr>
      </w:pPr>
      <w:r w:rsidRPr="00AC5C19">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C22F1D" w:rsidRPr="00AC5C19" w:rsidRDefault="00AC5C19">
      <w:pPr>
        <w:autoSpaceDE w:val="0"/>
        <w:autoSpaceDN w:val="0"/>
        <w:spacing w:before="190" w:after="0" w:line="262" w:lineRule="auto"/>
        <w:ind w:left="420" w:right="864"/>
        <w:rPr>
          <w:lang w:val="ru-RU"/>
        </w:rPr>
      </w:pPr>
      <w:r w:rsidRPr="00AC5C19">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C22F1D" w:rsidRPr="00AC5C19" w:rsidRDefault="00AC5C19">
      <w:pPr>
        <w:autoSpaceDE w:val="0"/>
        <w:autoSpaceDN w:val="0"/>
        <w:spacing w:before="492" w:after="0" w:line="230" w:lineRule="auto"/>
        <w:rPr>
          <w:lang w:val="ru-RU"/>
        </w:rPr>
      </w:pPr>
      <w:r w:rsidRPr="00AC5C19">
        <w:rPr>
          <w:rFonts w:ascii="Times New Roman" w:eastAsia="Times New Roman" w:hAnsi="Times New Roman"/>
          <w:b/>
          <w:color w:val="000000"/>
          <w:sz w:val="24"/>
          <w:lang w:val="ru-RU"/>
        </w:rPr>
        <w:t>МЕСТО УЧЕБНОГО ПРЕДМЕТА «БИОЛОГИЯ» В УЧЕБНОМ ПЛАНЕ</w:t>
      </w:r>
    </w:p>
    <w:p w:rsidR="00C22F1D" w:rsidRPr="00AC5C19" w:rsidRDefault="00AC5C19">
      <w:pPr>
        <w:autoSpaceDE w:val="0"/>
        <w:autoSpaceDN w:val="0"/>
        <w:spacing w:before="166" w:after="0" w:line="271" w:lineRule="auto"/>
        <w:ind w:right="432" w:firstLine="180"/>
        <w:rPr>
          <w:lang w:val="ru-RU"/>
        </w:rPr>
      </w:pPr>
      <w:r w:rsidRPr="00AC5C19">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C22F1D" w:rsidRPr="00AC5C19" w:rsidRDefault="00C22F1D">
      <w:pPr>
        <w:rPr>
          <w:lang w:val="ru-RU"/>
        </w:rPr>
        <w:sectPr w:rsidR="00C22F1D" w:rsidRPr="00AC5C19">
          <w:pgSz w:w="11900" w:h="16840"/>
          <w:pgMar w:top="364" w:right="744" w:bottom="1440" w:left="666" w:header="720" w:footer="720" w:gutter="0"/>
          <w:cols w:space="720" w:equalWidth="0">
            <w:col w:w="10490" w:space="0"/>
          </w:cols>
          <w:docGrid w:linePitch="360"/>
        </w:sectPr>
      </w:pPr>
    </w:p>
    <w:p w:rsidR="00C22F1D" w:rsidRPr="00AC5C19" w:rsidRDefault="00C22F1D">
      <w:pPr>
        <w:autoSpaceDE w:val="0"/>
        <w:autoSpaceDN w:val="0"/>
        <w:spacing w:after="78" w:line="220" w:lineRule="exact"/>
        <w:rPr>
          <w:lang w:val="ru-RU"/>
        </w:rPr>
      </w:pPr>
    </w:p>
    <w:p w:rsidR="00C22F1D" w:rsidRPr="00AC5C19" w:rsidRDefault="00AC5C19">
      <w:pPr>
        <w:autoSpaceDE w:val="0"/>
        <w:autoSpaceDN w:val="0"/>
        <w:spacing w:after="0" w:line="230" w:lineRule="auto"/>
        <w:rPr>
          <w:lang w:val="ru-RU"/>
        </w:rPr>
      </w:pPr>
      <w:r w:rsidRPr="00AC5C19">
        <w:rPr>
          <w:rFonts w:ascii="Times New Roman" w:eastAsia="Times New Roman" w:hAnsi="Times New Roman"/>
          <w:b/>
          <w:color w:val="000000"/>
          <w:sz w:val="24"/>
          <w:lang w:val="ru-RU"/>
        </w:rPr>
        <w:t xml:space="preserve">СОДЕРЖАНИЕ УЧЕБНОГО ПРЕДМЕТА </w:t>
      </w:r>
    </w:p>
    <w:p w:rsidR="00C22F1D" w:rsidRPr="00AC5C19" w:rsidRDefault="00AC5C19">
      <w:pPr>
        <w:autoSpaceDE w:val="0"/>
        <w:autoSpaceDN w:val="0"/>
        <w:spacing w:before="346" w:after="0" w:line="262" w:lineRule="auto"/>
        <w:ind w:left="180"/>
        <w:rPr>
          <w:lang w:val="ru-RU"/>
        </w:rPr>
      </w:pPr>
      <w:r w:rsidRPr="00AC5C19">
        <w:rPr>
          <w:rFonts w:ascii="Times New Roman" w:eastAsia="Times New Roman" w:hAnsi="Times New Roman"/>
          <w:b/>
          <w:color w:val="000000"/>
          <w:sz w:val="24"/>
          <w:lang w:val="ru-RU"/>
        </w:rPr>
        <w:t xml:space="preserve">1. Биология — наука о живой природе </w:t>
      </w:r>
      <w:r w:rsidRPr="00AC5C19">
        <w:rPr>
          <w:lang w:val="ru-RU"/>
        </w:rPr>
        <w:br/>
      </w:r>
      <w:proofErr w:type="gramStart"/>
      <w:r w:rsidRPr="00AC5C19">
        <w:rPr>
          <w:rFonts w:ascii="Times New Roman" w:eastAsia="Times New Roman" w:hAnsi="Times New Roman"/>
          <w:color w:val="000000"/>
          <w:sz w:val="24"/>
          <w:lang w:val="ru-RU"/>
        </w:rPr>
        <w:t>Понятие</w:t>
      </w:r>
      <w:proofErr w:type="gramEnd"/>
      <w:r w:rsidRPr="00AC5C19">
        <w:rPr>
          <w:rFonts w:ascii="Times New Roman" w:eastAsia="Times New Roman" w:hAnsi="Times New Roman"/>
          <w:color w:val="000000"/>
          <w:sz w:val="24"/>
          <w:lang w:val="ru-RU"/>
        </w:rPr>
        <w:t xml:space="preserve"> о жизни. Признаки живого (клеточное строение, питание, дыхание, выделение, рост и др.).</w:t>
      </w:r>
    </w:p>
    <w:p w:rsidR="00C22F1D" w:rsidRPr="00AC5C19" w:rsidRDefault="00AC5C19">
      <w:pPr>
        <w:autoSpaceDE w:val="0"/>
        <w:autoSpaceDN w:val="0"/>
        <w:spacing w:before="70" w:after="0" w:line="230" w:lineRule="auto"/>
        <w:rPr>
          <w:lang w:val="ru-RU"/>
        </w:rPr>
      </w:pPr>
      <w:r w:rsidRPr="00AC5C19">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C22F1D" w:rsidRPr="00AC5C19" w:rsidRDefault="00AC5C19">
      <w:pPr>
        <w:autoSpaceDE w:val="0"/>
        <w:autoSpaceDN w:val="0"/>
        <w:spacing w:before="70" w:after="0" w:line="281" w:lineRule="auto"/>
        <w:ind w:right="576" w:firstLine="180"/>
        <w:rPr>
          <w:lang w:val="ru-RU"/>
        </w:rPr>
      </w:pPr>
      <w:r w:rsidRPr="00AC5C19">
        <w:rPr>
          <w:rFonts w:ascii="Times New Roman" w:eastAsia="Times New Roman" w:hAnsi="Times New Roman"/>
          <w:color w:val="000000"/>
          <w:sz w:val="24"/>
          <w:lang w:val="ru-RU"/>
        </w:rPr>
        <w:t xml:space="preserve">Биология — система наук о живой природе. </w:t>
      </w:r>
      <w:proofErr w:type="gramStart"/>
      <w:r w:rsidRPr="00AC5C19">
        <w:rPr>
          <w:rFonts w:ascii="Times New Roman" w:eastAsia="Times New Roman" w:hAnsi="Times New Roman"/>
          <w:color w:val="000000"/>
          <w:sz w:val="24"/>
          <w:lang w:val="ru-RU"/>
        </w:rPr>
        <w:t>Основные разделы биологии (ботаника, зоология, экология, цитология, анатомия, физиология и др.).</w:t>
      </w:r>
      <w:proofErr w:type="gramEnd"/>
      <w:r w:rsidRPr="00AC5C19">
        <w:rPr>
          <w:rFonts w:ascii="Times New Roman" w:eastAsia="Times New Roman" w:hAnsi="Times New Roman"/>
          <w:color w:val="000000"/>
          <w:sz w:val="24"/>
          <w:lang w:val="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C22F1D" w:rsidRPr="00AC5C19" w:rsidRDefault="00AC5C19">
      <w:pPr>
        <w:tabs>
          <w:tab w:val="left" w:pos="180"/>
        </w:tabs>
        <w:autoSpaceDE w:val="0"/>
        <w:autoSpaceDN w:val="0"/>
        <w:spacing w:before="72" w:after="0" w:line="262" w:lineRule="auto"/>
        <w:ind w:right="864"/>
        <w:rPr>
          <w:lang w:val="ru-RU"/>
        </w:rPr>
      </w:pPr>
      <w:r w:rsidRPr="00AC5C19">
        <w:rPr>
          <w:lang w:val="ru-RU"/>
        </w:rPr>
        <w:tab/>
      </w:r>
      <w:r w:rsidRPr="00AC5C19">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C22F1D" w:rsidRPr="00AC5C19" w:rsidRDefault="00AC5C19">
      <w:pPr>
        <w:tabs>
          <w:tab w:val="left" w:pos="180"/>
        </w:tabs>
        <w:autoSpaceDE w:val="0"/>
        <w:autoSpaceDN w:val="0"/>
        <w:spacing w:before="70" w:after="0" w:line="262" w:lineRule="auto"/>
        <w:rPr>
          <w:lang w:val="ru-RU"/>
        </w:rPr>
      </w:pPr>
      <w:r w:rsidRPr="00AC5C19">
        <w:rPr>
          <w:lang w:val="ru-RU"/>
        </w:rPr>
        <w:tab/>
      </w:r>
      <w:r w:rsidRPr="00AC5C19">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AC5C19">
        <w:rPr>
          <w:rFonts w:ascii="Times New Roman" w:eastAsia="Times New Roman" w:hAnsi="Times New Roman"/>
          <w:color w:val="000000"/>
          <w:sz w:val="24"/>
          <w:lang w:val="ru-RU"/>
        </w:rPr>
        <w:t>научнопопулярная</w:t>
      </w:r>
      <w:proofErr w:type="spellEnd"/>
      <w:r w:rsidRPr="00AC5C19">
        <w:rPr>
          <w:rFonts w:ascii="Times New Roman" w:eastAsia="Times New Roman" w:hAnsi="Times New Roman"/>
          <w:color w:val="000000"/>
          <w:sz w:val="24"/>
          <w:lang w:val="ru-RU"/>
        </w:rPr>
        <w:t xml:space="preserve"> литература, справочники, Интернет).</w:t>
      </w:r>
    </w:p>
    <w:p w:rsidR="00C22F1D" w:rsidRPr="00AC5C19" w:rsidRDefault="00AC5C19">
      <w:pPr>
        <w:tabs>
          <w:tab w:val="left" w:pos="180"/>
        </w:tabs>
        <w:autoSpaceDE w:val="0"/>
        <w:autoSpaceDN w:val="0"/>
        <w:spacing w:before="190" w:after="0"/>
        <w:ind w:right="720"/>
        <w:rPr>
          <w:lang w:val="ru-RU"/>
        </w:rPr>
      </w:pPr>
      <w:r w:rsidRPr="00AC5C19">
        <w:rPr>
          <w:lang w:val="ru-RU"/>
        </w:rPr>
        <w:tab/>
      </w:r>
      <w:r w:rsidRPr="00AC5C19">
        <w:rPr>
          <w:rFonts w:ascii="Times New Roman" w:eastAsia="Times New Roman" w:hAnsi="Times New Roman"/>
          <w:b/>
          <w:color w:val="000000"/>
          <w:sz w:val="24"/>
          <w:lang w:val="ru-RU"/>
        </w:rPr>
        <w:t xml:space="preserve">2. Методы изучения живой природы </w:t>
      </w:r>
      <w:r w:rsidRPr="00AC5C19">
        <w:rPr>
          <w:lang w:val="ru-RU"/>
        </w:rPr>
        <w:br/>
      </w:r>
      <w:r w:rsidRPr="00AC5C19">
        <w:rPr>
          <w:lang w:val="ru-RU"/>
        </w:rPr>
        <w:tab/>
      </w:r>
      <w:r w:rsidRPr="00AC5C19">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C22F1D" w:rsidRPr="00AC5C19" w:rsidRDefault="00AC5C19">
      <w:pPr>
        <w:autoSpaceDE w:val="0"/>
        <w:autoSpaceDN w:val="0"/>
        <w:spacing w:before="70" w:after="0" w:line="271" w:lineRule="auto"/>
        <w:ind w:right="864" w:firstLine="180"/>
        <w:rPr>
          <w:lang w:val="ru-RU"/>
        </w:rPr>
      </w:pPr>
      <w:r w:rsidRPr="00AC5C19">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C22F1D" w:rsidRPr="00AC5C19" w:rsidRDefault="00AC5C19">
      <w:pPr>
        <w:autoSpaceDE w:val="0"/>
        <w:autoSpaceDN w:val="0"/>
        <w:spacing w:before="70" w:after="0" w:line="271" w:lineRule="auto"/>
        <w:ind w:right="576" w:firstLine="180"/>
        <w:rPr>
          <w:lang w:val="ru-RU"/>
        </w:rPr>
      </w:pPr>
      <w:r w:rsidRPr="00AC5C19">
        <w:rPr>
          <w:rFonts w:ascii="Times New Roman" w:eastAsia="Times New Roman" w:hAnsi="Times New Roman"/>
          <w:i/>
          <w:color w:val="000000"/>
          <w:sz w:val="24"/>
          <w:lang w:val="ru-RU"/>
        </w:rPr>
        <w:t xml:space="preserve">Лабораторные и практические работы </w:t>
      </w:r>
      <w:r w:rsidRPr="00AC5C19">
        <w:rPr>
          <w:lang w:val="ru-RU"/>
        </w:rPr>
        <w:br/>
      </w:r>
      <w:r w:rsidRPr="00AC5C19">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C22F1D" w:rsidRPr="00AC5C19" w:rsidRDefault="00AC5C19">
      <w:pPr>
        <w:autoSpaceDE w:val="0"/>
        <w:autoSpaceDN w:val="0"/>
        <w:spacing w:before="70" w:after="0" w:line="230" w:lineRule="auto"/>
        <w:rPr>
          <w:lang w:val="ru-RU"/>
        </w:rPr>
      </w:pPr>
      <w:r w:rsidRPr="00AC5C19">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C22F1D" w:rsidRPr="00AC5C19" w:rsidRDefault="00AC5C19">
      <w:pPr>
        <w:autoSpaceDE w:val="0"/>
        <w:autoSpaceDN w:val="0"/>
        <w:spacing w:before="70" w:after="0" w:line="262" w:lineRule="auto"/>
        <w:rPr>
          <w:lang w:val="ru-RU"/>
        </w:rPr>
      </w:pPr>
      <w:r w:rsidRPr="00AC5C19">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C22F1D" w:rsidRPr="00AC5C19" w:rsidRDefault="00AC5C19">
      <w:pPr>
        <w:autoSpaceDE w:val="0"/>
        <w:autoSpaceDN w:val="0"/>
        <w:spacing w:before="70" w:after="0" w:line="262" w:lineRule="auto"/>
        <w:ind w:left="180" w:right="1872"/>
        <w:rPr>
          <w:lang w:val="ru-RU"/>
        </w:rPr>
      </w:pPr>
      <w:r w:rsidRPr="00AC5C19">
        <w:rPr>
          <w:rFonts w:ascii="Times New Roman" w:eastAsia="Times New Roman" w:hAnsi="Times New Roman"/>
          <w:i/>
          <w:color w:val="000000"/>
          <w:sz w:val="24"/>
          <w:lang w:val="ru-RU"/>
        </w:rPr>
        <w:t xml:space="preserve">Экскурсии или </w:t>
      </w:r>
      <w:proofErr w:type="spellStart"/>
      <w:r w:rsidRPr="00AC5C19">
        <w:rPr>
          <w:rFonts w:ascii="Times New Roman" w:eastAsia="Times New Roman" w:hAnsi="Times New Roman"/>
          <w:i/>
          <w:color w:val="000000"/>
          <w:sz w:val="24"/>
          <w:lang w:val="ru-RU"/>
        </w:rPr>
        <w:t>видеоэкскурсии</w:t>
      </w:r>
      <w:proofErr w:type="spellEnd"/>
      <w:r w:rsidRPr="00AC5C19">
        <w:rPr>
          <w:rFonts w:ascii="Times New Roman" w:eastAsia="Times New Roman" w:hAnsi="Times New Roman"/>
          <w:i/>
          <w:color w:val="000000"/>
          <w:sz w:val="24"/>
          <w:lang w:val="ru-RU"/>
        </w:rPr>
        <w:t xml:space="preserve"> </w:t>
      </w:r>
      <w:r w:rsidRPr="00AC5C19">
        <w:rPr>
          <w:lang w:val="ru-RU"/>
        </w:rPr>
        <w:br/>
      </w:r>
      <w:r w:rsidRPr="00AC5C19">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C22F1D" w:rsidRPr="00AC5C19" w:rsidRDefault="00AC5C19">
      <w:pPr>
        <w:autoSpaceDE w:val="0"/>
        <w:autoSpaceDN w:val="0"/>
        <w:spacing w:before="190" w:after="0" w:line="262" w:lineRule="auto"/>
        <w:ind w:left="180" w:right="4464"/>
        <w:rPr>
          <w:lang w:val="ru-RU"/>
        </w:rPr>
      </w:pPr>
      <w:r w:rsidRPr="00AC5C19">
        <w:rPr>
          <w:rFonts w:ascii="Times New Roman" w:eastAsia="Times New Roman" w:hAnsi="Times New Roman"/>
          <w:b/>
          <w:color w:val="000000"/>
          <w:sz w:val="24"/>
          <w:lang w:val="ru-RU"/>
        </w:rPr>
        <w:t xml:space="preserve">3. Организмы — тела живой природы </w:t>
      </w:r>
      <w:r w:rsidRPr="00AC5C19">
        <w:rPr>
          <w:lang w:val="ru-RU"/>
        </w:rPr>
        <w:br/>
      </w:r>
      <w:r w:rsidRPr="00AC5C19">
        <w:rPr>
          <w:rFonts w:ascii="Times New Roman" w:eastAsia="Times New Roman" w:hAnsi="Times New Roman"/>
          <w:color w:val="000000"/>
          <w:sz w:val="24"/>
          <w:lang w:val="ru-RU"/>
        </w:rPr>
        <w:t>Понятие об организме. Доядерные и ядерные организмы.</w:t>
      </w:r>
    </w:p>
    <w:p w:rsidR="00C22F1D" w:rsidRPr="00AC5C19" w:rsidRDefault="00AC5C19">
      <w:pPr>
        <w:autoSpaceDE w:val="0"/>
        <w:autoSpaceDN w:val="0"/>
        <w:spacing w:before="72" w:after="0" w:line="271" w:lineRule="auto"/>
        <w:ind w:right="432" w:firstLine="180"/>
        <w:rPr>
          <w:lang w:val="ru-RU"/>
        </w:rPr>
      </w:pPr>
      <w:r w:rsidRPr="00AC5C19">
        <w:rPr>
          <w:rFonts w:ascii="Times New Roman" w:eastAsia="Times New Roman" w:hAnsi="Times New Roman"/>
          <w:color w:val="000000"/>
          <w:sz w:val="24"/>
          <w:lang w:val="ru-RU"/>
        </w:rPr>
        <w:t xml:space="preserve">Клетка и её открытие. Клеточное строение организмов. Цитология — наука о клетке. Клетка </w:t>
      </w:r>
      <w:proofErr w:type="gramStart"/>
      <w:r w:rsidRPr="00AC5C19">
        <w:rPr>
          <w:rFonts w:ascii="Times New Roman" w:eastAsia="Times New Roman" w:hAnsi="Times New Roman"/>
          <w:color w:val="000000"/>
          <w:sz w:val="24"/>
          <w:lang w:val="ru-RU"/>
        </w:rPr>
        <w:t>—н</w:t>
      </w:r>
      <w:proofErr w:type="gramEnd"/>
      <w:r w:rsidRPr="00AC5C19">
        <w:rPr>
          <w:rFonts w:ascii="Times New Roman" w:eastAsia="Times New Roman" w:hAnsi="Times New Roman"/>
          <w:color w:val="000000"/>
          <w:sz w:val="24"/>
          <w:lang w:val="ru-RU"/>
        </w:rPr>
        <w:t>аименьшая единица строения и жизнедеятельности организмов. Строение клетки под световым микроскопом: клеточная оболочка, цитоплазма, ядро.</w:t>
      </w:r>
    </w:p>
    <w:p w:rsidR="00C22F1D" w:rsidRPr="00AC5C19" w:rsidRDefault="00AC5C19">
      <w:pPr>
        <w:autoSpaceDE w:val="0"/>
        <w:autoSpaceDN w:val="0"/>
        <w:spacing w:before="70" w:after="0" w:line="230" w:lineRule="auto"/>
        <w:ind w:left="180"/>
        <w:rPr>
          <w:lang w:val="ru-RU"/>
        </w:rPr>
      </w:pPr>
      <w:r w:rsidRPr="00AC5C19">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C22F1D" w:rsidRPr="00AC5C19" w:rsidRDefault="00AC5C19">
      <w:pPr>
        <w:tabs>
          <w:tab w:val="left" w:pos="180"/>
        </w:tabs>
        <w:autoSpaceDE w:val="0"/>
        <w:autoSpaceDN w:val="0"/>
        <w:spacing w:before="70" w:after="0" w:line="262" w:lineRule="auto"/>
        <w:rPr>
          <w:lang w:val="ru-RU"/>
        </w:rPr>
      </w:pPr>
      <w:r w:rsidRPr="00AC5C19">
        <w:rPr>
          <w:lang w:val="ru-RU"/>
        </w:rPr>
        <w:tab/>
      </w:r>
      <w:r w:rsidRPr="00AC5C19">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C22F1D" w:rsidRPr="00AC5C19" w:rsidRDefault="00AC5C19">
      <w:pPr>
        <w:tabs>
          <w:tab w:val="left" w:pos="180"/>
        </w:tabs>
        <w:autoSpaceDE w:val="0"/>
        <w:autoSpaceDN w:val="0"/>
        <w:spacing w:before="70" w:after="0" w:line="262" w:lineRule="auto"/>
        <w:ind w:right="1296"/>
        <w:rPr>
          <w:lang w:val="ru-RU"/>
        </w:rPr>
      </w:pPr>
      <w:r w:rsidRPr="00AC5C19">
        <w:rPr>
          <w:lang w:val="ru-RU"/>
        </w:rPr>
        <w:tab/>
      </w:r>
      <w:r w:rsidRPr="00AC5C19">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C22F1D" w:rsidRPr="00AC5C19" w:rsidRDefault="00AC5C19">
      <w:pPr>
        <w:autoSpaceDE w:val="0"/>
        <w:autoSpaceDN w:val="0"/>
        <w:spacing w:before="70" w:after="0" w:line="271" w:lineRule="auto"/>
        <w:ind w:firstLine="180"/>
        <w:rPr>
          <w:lang w:val="ru-RU"/>
        </w:rPr>
      </w:pPr>
      <w:proofErr w:type="gramStart"/>
      <w:r w:rsidRPr="00AC5C19">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AC5C19">
        <w:rPr>
          <w:rFonts w:ascii="Times New Roman" w:eastAsia="Times New Roman" w:hAnsi="Times New Roman"/>
          <w:color w:val="000000"/>
          <w:sz w:val="24"/>
          <w:lang w:val="ru-RU"/>
        </w:rPr>
        <w:t xml:space="preserve"> Бактерии и вирусы как формы жизни. Значение бактерий и вирусов в природе и в жизни человека.</w:t>
      </w:r>
    </w:p>
    <w:p w:rsidR="00C22F1D" w:rsidRPr="00AC5C19" w:rsidRDefault="00AC5C19">
      <w:pPr>
        <w:autoSpaceDE w:val="0"/>
        <w:autoSpaceDN w:val="0"/>
        <w:spacing w:before="70" w:after="0" w:line="271" w:lineRule="auto"/>
        <w:ind w:right="720" w:firstLine="180"/>
        <w:rPr>
          <w:lang w:val="ru-RU"/>
        </w:rPr>
      </w:pPr>
      <w:r w:rsidRPr="00AC5C19">
        <w:rPr>
          <w:rFonts w:ascii="Times New Roman" w:eastAsia="Times New Roman" w:hAnsi="Times New Roman"/>
          <w:i/>
          <w:color w:val="000000"/>
          <w:sz w:val="24"/>
          <w:lang w:val="ru-RU"/>
        </w:rPr>
        <w:t xml:space="preserve">Лабораторные и практические работы </w:t>
      </w:r>
      <w:r w:rsidRPr="00AC5C19">
        <w:rPr>
          <w:lang w:val="ru-RU"/>
        </w:rPr>
        <w:br/>
      </w:r>
      <w:r w:rsidRPr="00AC5C19">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C22F1D" w:rsidRPr="00AC5C19" w:rsidRDefault="00AC5C19">
      <w:pPr>
        <w:autoSpaceDE w:val="0"/>
        <w:autoSpaceDN w:val="0"/>
        <w:spacing w:before="70" w:after="0" w:line="230" w:lineRule="auto"/>
        <w:rPr>
          <w:lang w:val="ru-RU"/>
        </w:rPr>
      </w:pPr>
      <w:r w:rsidRPr="00AC5C19">
        <w:rPr>
          <w:rFonts w:ascii="Times New Roman" w:eastAsia="Times New Roman" w:hAnsi="Times New Roman"/>
          <w:color w:val="000000"/>
          <w:sz w:val="24"/>
          <w:lang w:val="ru-RU"/>
        </w:rPr>
        <w:t>2. Ознакомление с принципами систематики организмов</w:t>
      </w:r>
    </w:p>
    <w:p w:rsidR="00C22F1D" w:rsidRPr="00AC5C19" w:rsidRDefault="00C22F1D">
      <w:pPr>
        <w:rPr>
          <w:lang w:val="ru-RU"/>
        </w:rPr>
        <w:sectPr w:rsidR="00C22F1D" w:rsidRPr="00AC5C19">
          <w:pgSz w:w="11900" w:h="16840"/>
          <w:pgMar w:top="298" w:right="650" w:bottom="338" w:left="666" w:header="720" w:footer="720" w:gutter="0"/>
          <w:cols w:space="720" w:equalWidth="0">
            <w:col w:w="10584" w:space="0"/>
          </w:cols>
          <w:docGrid w:linePitch="360"/>
        </w:sectPr>
      </w:pPr>
    </w:p>
    <w:p w:rsidR="00C22F1D" w:rsidRPr="00AC5C19" w:rsidRDefault="00C22F1D">
      <w:pPr>
        <w:autoSpaceDE w:val="0"/>
        <w:autoSpaceDN w:val="0"/>
        <w:spacing w:after="108" w:line="220" w:lineRule="exact"/>
        <w:rPr>
          <w:lang w:val="ru-RU"/>
        </w:rPr>
      </w:pPr>
    </w:p>
    <w:p w:rsidR="00C22F1D" w:rsidRPr="00AC5C19" w:rsidRDefault="00AC5C19">
      <w:pPr>
        <w:tabs>
          <w:tab w:val="left" w:pos="180"/>
        </w:tabs>
        <w:autoSpaceDE w:val="0"/>
        <w:autoSpaceDN w:val="0"/>
        <w:spacing w:after="0"/>
        <w:ind w:right="144"/>
        <w:rPr>
          <w:lang w:val="ru-RU"/>
        </w:rPr>
      </w:pPr>
      <w:r w:rsidRPr="00AC5C19">
        <w:rPr>
          <w:lang w:val="ru-RU"/>
        </w:rPr>
        <w:tab/>
      </w:r>
      <w:r w:rsidRPr="00AC5C19">
        <w:rPr>
          <w:rFonts w:ascii="Times New Roman" w:eastAsia="Times New Roman" w:hAnsi="Times New Roman"/>
          <w:b/>
          <w:color w:val="000000"/>
          <w:sz w:val="24"/>
          <w:lang w:val="ru-RU"/>
        </w:rPr>
        <w:t xml:space="preserve">4. Организмы и среда обитания </w:t>
      </w:r>
      <w:r w:rsidRPr="00AC5C19">
        <w:rPr>
          <w:lang w:val="ru-RU"/>
        </w:rPr>
        <w:br/>
      </w:r>
      <w:r w:rsidRPr="00AC5C19">
        <w:rPr>
          <w:lang w:val="ru-RU"/>
        </w:rPr>
        <w:tab/>
      </w:r>
      <w:r w:rsidRPr="00AC5C19">
        <w:rPr>
          <w:rFonts w:ascii="Times New Roman" w:eastAsia="Times New Roman" w:hAnsi="Times New Roman"/>
          <w:color w:val="000000"/>
          <w:sz w:val="24"/>
          <w:lang w:val="ru-RU"/>
        </w:rPr>
        <w:t xml:space="preserve">Понятие о среде обитания. Водная, </w:t>
      </w:r>
      <w:proofErr w:type="spellStart"/>
      <w:r w:rsidRPr="00AC5C19">
        <w:rPr>
          <w:rFonts w:ascii="Times New Roman" w:eastAsia="Times New Roman" w:hAnsi="Times New Roman"/>
          <w:color w:val="000000"/>
          <w:sz w:val="24"/>
          <w:lang w:val="ru-RU"/>
        </w:rPr>
        <w:t>наземновоздушная</w:t>
      </w:r>
      <w:proofErr w:type="spellEnd"/>
      <w:r w:rsidRPr="00AC5C19">
        <w:rPr>
          <w:rFonts w:ascii="Times New Roman" w:eastAsia="Times New Roman" w:hAnsi="Times New Roman"/>
          <w:color w:val="000000"/>
          <w:sz w:val="24"/>
          <w:lang w:val="ru-RU"/>
        </w:rPr>
        <w:t xml:space="preserve">, почвенная, </w:t>
      </w:r>
      <w:proofErr w:type="spellStart"/>
      <w:r w:rsidRPr="00AC5C19">
        <w:rPr>
          <w:rFonts w:ascii="Times New Roman" w:eastAsia="Times New Roman" w:hAnsi="Times New Roman"/>
          <w:color w:val="000000"/>
          <w:sz w:val="24"/>
          <w:lang w:val="ru-RU"/>
        </w:rPr>
        <w:t>внутриорганизменная</w:t>
      </w:r>
      <w:proofErr w:type="spellEnd"/>
      <w:r w:rsidRPr="00AC5C19">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C22F1D" w:rsidRPr="00AC5C19" w:rsidRDefault="00AC5C19">
      <w:pPr>
        <w:autoSpaceDE w:val="0"/>
        <w:autoSpaceDN w:val="0"/>
        <w:spacing w:before="70" w:after="0" w:line="262" w:lineRule="auto"/>
        <w:ind w:left="180" w:right="1440"/>
        <w:rPr>
          <w:lang w:val="ru-RU"/>
        </w:rPr>
      </w:pPr>
      <w:r w:rsidRPr="00AC5C19">
        <w:rPr>
          <w:rFonts w:ascii="Times New Roman" w:eastAsia="Times New Roman" w:hAnsi="Times New Roman"/>
          <w:i/>
          <w:color w:val="000000"/>
          <w:sz w:val="24"/>
          <w:lang w:val="ru-RU"/>
        </w:rPr>
        <w:t xml:space="preserve">Лабораторные и практические работы </w:t>
      </w:r>
      <w:r w:rsidRPr="00AC5C19">
        <w:rPr>
          <w:lang w:val="ru-RU"/>
        </w:rPr>
        <w:br/>
      </w:r>
      <w:r w:rsidRPr="00AC5C19">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C22F1D" w:rsidRPr="00AC5C19" w:rsidRDefault="00AC5C19">
      <w:pPr>
        <w:autoSpaceDE w:val="0"/>
        <w:autoSpaceDN w:val="0"/>
        <w:spacing w:before="70" w:after="0" w:line="262" w:lineRule="auto"/>
        <w:ind w:left="180" w:right="4032"/>
        <w:rPr>
          <w:lang w:val="ru-RU"/>
        </w:rPr>
      </w:pPr>
      <w:r w:rsidRPr="00AC5C19">
        <w:rPr>
          <w:rFonts w:ascii="Times New Roman" w:eastAsia="Times New Roman" w:hAnsi="Times New Roman"/>
          <w:i/>
          <w:color w:val="000000"/>
          <w:sz w:val="24"/>
          <w:lang w:val="ru-RU"/>
        </w:rPr>
        <w:t xml:space="preserve">Экскурсии или </w:t>
      </w:r>
      <w:proofErr w:type="spellStart"/>
      <w:r w:rsidRPr="00AC5C19">
        <w:rPr>
          <w:rFonts w:ascii="Times New Roman" w:eastAsia="Times New Roman" w:hAnsi="Times New Roman"/>
          <w:i/>
          <w:color w:val="000000"/>
          <w:sz w:val="24"/>
          <w:lang w:val="ru-RU"/>
        </w:rPr>
        <w:t>видеоэкскурсии</w:t>
      </w:r>
      <w:proofErr w:type="spellEnd"/>
      <w:r w:rsidRPr="00AC5C19">
        <w:rPr>
          <w:rFonts w:ascii="Times New Roman" w:eastAsia="Times New Roman" w:hAnsi="Times New Roman"/>
          <w:i/>
          <w:color w:val="000000"/>
          <w:sz w:val="24"/>
          <w:lang w:val="ru-RU"/>
        </w:rPr>
        <w:t xml:space="preserve"> </w:t>
      </w:r>
      <w:r w:rsidRPr="00AC5C19">
        <w:rPr>
          <w:lang w:val="ru-RU"/>
        </w:rPr>
        <w:br/>
      </w:r>
      <w:r w:rsidRPr="00AC5C19">
        <w:rPr>
          <w:rFonts w:ascii="Times New Roman" w:eastAsia="Times New Roman" w:hAnsi="Times New Roman"/>
          <w:color w:val="000000"/>
          <w:sz w:val="24"/>
          <w:lang w:val="ru-RU"/>
        </w:rPr>
        <w:t>Растительный и животный мир родного края (краеведение).</w:t>
      </w:r>
    </w:p>
    <w:p w:rsidR="00C22F1D" w:rsidRPr="00AC5C19" w:rsidRDefault="00AC5C19">
      <w:pPr>
        <w:tabs>
          <w:tab w:val="left" w:pos="180"/>
        </w:tabs>
        <w:autoSpaceDE w:val="0"/>
        <w:autoSpaceDN w:val="0"/>
        <w:spacing w:before="190" w:after="0" w:line="281" w:lineRule="auto"/>
        <w:rPr>
          <w:lang w:val="ru-RU"/>
        </w:rPr>
      </w:pPr>
      <w:r w:rsidRPr="00AC5C19">
        <w:rPr>
          <w:lang w:val="ru-RU"/>
        </w:rPr>
        <w:tab/>
      </w:r>
      <w:r w:rsidRPr="00AC5C19">
        <w:rPr>
          <w:rFonts w:ascii="Times New Roman" w:eastAsia="Times New Roman" w:hAnsi="Times New Roman"/>
          <w:b/>
          <w:color w:val="000000"/>
          <w:sz w:val="24"/>
          <w:lang w:val="ru-RU"/>
        </w:rPr>
        <w:t xml:space="preserve">5. Природные сообщества </w:t>
      </w:r>
      <w:r w:rsidRPr="00AC5C19">
        <w:rPr>
          <w:lang w:val="ru-RU"/>
        </w:rPr>
        <w:br/>
      </w:r>
      <w:r w:rsidRPr="00AC5C19">
        <w:rPr>
          <w:lang w:val="ru-RU"/>
        </w:rPr>
        <w:tab/>
      </w:r>
      <w:r w:rsidRPr="00AC5C19">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AC5C19">
        <w:rPr>
          <w:rFonts w:ascii="Times New Roman" w:eastAsia="Times New Roman" w:hAnsi="Times New Roman"/>
          <w:color w:val="000000"/>
          <w:sz w:val="24"/>
          <w:lang w:val="ru-RU"/>
        </w:rPr>
        <w:t>ств в пр</w:t>
      </w:r>
      <w:proofErr w:type="gramEnd"/>
      <w:r w:rsidRPr="00AC5C19">
        <w:rPr>
          <w:rFonts w:ascii="Times New Roman" w:eastAsia="Times New Roman" w:hAnsi="Times New Roman"/>
          <w:color w:val="000000"/>
          <w:sz w:val="24"/>
          <w:lang w:val="ru-RU"/>
        </w:rPr>
        <w:t>иродных сообществах. Примеры природных сообществ (лес, пруд, озеро и др.).</w:t>
      </w:r>
    </w:p>
    <w:p w:rsidR="00C22F1D" w:rsidRPr="00AC5C19" w:rsidRDefault="00AC5C19">
      <w:pPr>
        <w:tabs>
          <w:tab w:val="left" w:pos="180"/>
        </w:tabs>
        <w:autoSpaceDE w:val="0"/>
        <w:autoSpaceDN w:val="0"/>
        <w:spacing w:before="70" w:after="0" w:line="262" w:lineRule="auto"/>
        <w:ind w:right="576"/>
        <w:rPr>
          <w:lang w:val="ru-RU"/>
        </w:rPr>
      </w:pPr>
      <w:r w:rsidRPr="00AC5C19">
        <w:rPr>
          <w:lang w:val="ru-RU"/>
        </w:rPr>
        <w:tab/>
      </w:r>
      <w:r w:rsidRPr="00AC5C19">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C22F1D" w:rsidRPr="00AC5C19" w:rsidRDefault="00AC5C19">
      <w:pPr>
        <w:tabs>
          <w:tab w:val="left" w:pos="180"/>
        </w:tabs>
        <w:autoSpaceDE w:val="0"/>
        <w:autoSpaceDN w:val="0"/>
        <w:spacing w:before="70" w:after="0" w:line="262" w:lineRule="auto"/>
        <w:ind w:right="288"/>
        <w:rPr>
          <w:lang w:val="ru-RU"/>
        </w:rPr>
      </w:pPr>
      <w:r w:rsidRPr="00AC5C19">
        <w:rPr>
          <w:lang w:val="ru-RU"/>
        </w:rPr>
        <w:tab/>
      </w:r>
      <w:r w:rsidRPr="00AC5C19">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C22F1D" w:rsidRPr="00AC5C19" w:rsidRDefault="00AC5C19">
      <w:pPr>
        <w:autoSpaceDE w:val="0"/>
        <w:autoSpaceDN w:val="0"/>
        <w:spacing w:before="70" w:after="0" w:line="262" w:lineRule="auto"/>
        <w:ind w:left="180" w:right="1584"/>
        <w:rPr>
          <w:lang w:val="ru-RU"/>
        </w:rPr>
      </w:pPr>
      <w:r w:rsidRPr="00AC5C19">
        <w:rPr>
          <w:rFonts w:ascii="Times New Roman" w:eastAsia="Times New Roman" w:hAnsi="Times New Roman"/>
          <w:i/>
          <w:color w:val="000000"/>
          <w:sz w:val="24"/>
          <w:lang w:val="ru-RU"/>
        </w:rPr>
        <w:t xml:space="preserve">Лабораторные и практические работы </w:t>
      </w:r>
      <w:r w:rsidRPr="00AC5C19">
        <w:rPr>
          <w:lang w:val="ru-RU"/>
        </w:rPr>
        <w:br/>
      </w:r>
      <w:r w:rsidRPr="00AC5C19">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C22F1D" w:rsidRPr="00AC5C19" w:rsidRDefault="00AC5C19">
      <w:pPr>
        <w:tabs>
          <w:tab w:val="left" w:pos="180"/>
        </w:tabs>
        <w:autoSpaceDE w:val="0"/>
        <w:autoSpaceDN w:val="0"/>
        <w:spacing w:before="70" w:after="0" w:line="262" w:lineRule="auto"/>
        <w:ind w:right="2304"/>
        <w:rPr>
          <w:lang w:val="ru-RU"/>
        </w:rPr>
      </w:pPr>
      <w:r w:rsidRPr="00AC5C19">
        <w:rPr>
          <w:lang w:val="ru-RU"/>
        </w:rPr>
        <w:tab/>
      </w:r>
      <w:r w:rsidRPr="00AC5C19">
        <w:rPr>
          <w:rFonts w:ascii="Times New Roman" w:eastAsia="Times New Roman" w:hAnsi="Times New Roman"/>
          <w:i/>
          <w:color w:val="000000"/>
          <w:sz w:val="24"/>
          <w:lang w:val="ru-RU"/>
        </w:rPr>
        <w:t xml:space="preserve">Экскурсии или </w:t>
      </w:r>
      <w:proofErr w:type="spellStart"/>
      <w:r w:rsidRPr="00AC5C19">
        <w:rPr>
          <w:rFonts w:ascii="Times New Roman" w:eastAsia="Times New Roman" w:hAnsi="Times New Roman"/>
          <w:i/>
          <w:color w:val="000000"/>
          <w:sz w:val="24"/>
          <w:lang w:val="ru-RU"/>
        </w:rPr>
        <w:t>видеоэкскурсии</w:t>
      </w:r>
      <w:proofErr w:type="spellEnd"/>
      <w:r w:rsidRPr="00AC5C19">
        <w:rPr>
          <w:rFonts w:ascii="Times New Roman" w:eastAsia="Times New Roman" w:hAnsi="Times New Roman"/>
          <w:i/>
          <w:color w:val="000000"/>
          <w:sz w:val="24"/>
          <w:lang w:val="ru-RU"/>
        </w:rPr>
        <w:t xml:space="preserve"> </w:t>
      </w:r>
      <w:r w:rsidRPr="00AC5C19">
        <w:rPr>
          <w:lang w:val="ru-RU"/>
        </w:rPr>
        <w:br/>
      </w:r>
      <w:r w:rsidRPr="00AC5C19">
        <w:rPr>
          <w:rFonts w:ascii="Times New Roman" w:eastAsia="Times New Roman" w:hAnsi="Times New Roman"/>
          <w:color w:val="000000"/>
          <w:sz w:val="24"/>
          <w:lang w:val="ru-RU"/>
        </w:rPr>
        <w:t>1. Изучение природных сообществ (на примере леса, озера, пруда, луга и др.).</w:t>
      </w:r>
    </w:p>
    <w:p w:rsidR="00C22F1D" w:rsidRPr="00AC5C19" w:rsidRDefault="00AC5C19">
      <w:pPr>
        <w:autoSpaceDE w:val="0"/>
        <w:autoSpaceDN w:val="0"/>
        <w:spacing w:before="70" w:after="0" w:line="230" w:lineRule="auto"/>
        <w:rPr>
          <w:lang w:val="ru-RU"/>
        </w:rPr>
      </w:pPr>
      <w:r w:rsidRPr="00AC5C19">
        <w:rPr>
          <w:rFonts w:ascii="Times New Roman" w:eastAsia="Times New Roman" w:hAnsi="Times New Roman"/>
          <w:color w:val="000000"/>
          <w:sz w:val="24"/>
          <w:lang w:val="ru-RU"/>
        </w:rPr>
        <w:t>2. Изучение сезонных явлений в жизни природных сообществ.</w:t>
      </w:r>
    </w:p>
    <w:p w:rsidR="00C22F1D" w:rsidRPr="00AC5C19" w:rsidRDefault="00AC5C19">
      <w:pPr>
        <w:tabs>
          <w:tab w:val="left" w:pos="180"/>
        </w:tabs>
        <w:autoSpaceDE w:val="0"/>
        <w:autoSpaceDN w:val="0"/>
        <w:spacing w:before="190" w:after="0" w:line="283" w:lineRule="auto"/>
        <w:rPr>
          <w:lang w:val="ru-RU"/>
        </w:rPr>
      </w:pPr>
      <w:r w:rsidRPr="00AC5C19">
        <w:rPr>
          <w:lang w:val="ru-RU"/>
        </w:rPr>
        <w:tab/>
      </w:r>
      <w:r w:rsidRPr="00AC5C19">
        <w:rPr>
          <w:rFonts w:ascii="Times New Roman" w:eastAsia="Times New Roman" w:hAnsi="Times New Roman"/>
          <w:b/>
          <w:color w:val="000000"/>
          <w:sz w:val="24"/>
          <w:lang w:val="ru-RU"/>
        </w:rPr>
        <w:t xml:space="preserve">6. Живая природа и человек </w:t>
      </w:r>
      <w:r w:rsidRPr="00AC5C19">
        <w:rPr>
          <w:lang w:val="ru-RU"/>
        </w:rPr>
        <w:br/>
      </w:r>
      <w:r w:rsidRPr="00AC5C19">
        <w:rPr>
          <w:lang w:val="ru-RU"/>
        </w:rPr>
        <w:tab/>
      </w:r>
      <w:r w:rsidRPr="00AC5C19">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C22F1D" w:rsidRPr="00AC5C19" w:rsidRDefault="00AC5C19">
      <w:pPr>
        <w:tabs>
          <w:tab w:val="left" w:pos="180"/>
        </w:tabs>
        <w:autoSpaceDE w:val="0"/>
        <w:autoSpaceDN w:val="0"/>
        <w:spacing w:before="70" w:after="0" w:line="271" w:lineRule="auto"/>
        <w:ind w:right="720"/>
        <w:rPr>
          <w:lang w:val="ru-RU"/>
        </w:rPr>
      </w:pPr>
      <w:r w:rsidRPr="00AC5C19">
        <w:rPr>
          <w:lang w:val="ru-RU"/>
        </w:rPr>
        <w:tab/>
      </w:r>
      <w:r w:rsidRPr="00AC5C19">
        <w:rPr>
          <w:rFonts w:ascii="Times New Roman" w:eastAsia="Times New Roman" w:hAnsi="Times New Roman"/>
          <w:i/>
          <w:color w:val="000000"/>
          <w:sz w:val="24"/>
          <w:lang w:val="ru-RU"/>
        </w:rPr>
        <w:t xml:space="preserve">Практические работы </w:t>
      </w:r>
      <w:r w:rsidRPr="00AC5C19">
        <w:rPr>
          <w:lang w:val="ru-RU"/>
        </w:rPr>
        <w:br/>
      </w:r>
      <w:r w:rsidRPr="00AC5C19">
        <w:rPr>
          <w:lang w:val="ru-RU"/>
        </w:rPr>
        <w:tab/>
      </w:r>
      <w:r w:rsidRPr="00AC5C19">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C22F1D" w:rsidRPr="00AC5C19" w:rsidRDefault="00C22F1D">
      <w:pPr>
        <w:rPr>
          <w:lang w:val="ru-RU"/>
        </w:rPr>
        <w:sectPr w:rsidR="00C22F1D" w:rsidRPr="00AC5C19">
          <w:pgSz w:w="11900" w:h="16840"/>
          <w:pgMar w:top="328" w:right="802" w:bottom="1440" w:left="666" w:header="720" w:footer="720" w:gutter="0"/>
          <w:cols w:space="720" w:equalWidth="0">
            <w:col w:w="10432" w:space="0"/>
          </w:cols>
          <w:docGrid w:linePitch="360"/>
        </w:sectPr>
      </w:pPr>
    </w:p>
    <w:p w:rsidR="00C22F1D" w:rsidRPr="00AC5C19" w:rsidRDefault="00C22F1D">
      <w:pPr>
        <w:autoSpaceDE w:val="0"/>
        <w:autoSpaceDN w:val="0"/>
        <w:spacing w:after="78" w:line="220" w:lineRule="exact"/>
        <w:rPr>
          <w:lang w:val="ru-RU"/>
        </w:rPr>
      </w:pPr>
    </w:p>
    <w:p w:rsidR="00C22F1D" w:rsidRPr="00AC5C19" w:rsidRDefault="00AC5C19">
      <w:pPr>
        <w:autoSpaceDE w:val="0"/>
        <w:autoSpaceDN w:val="0"/>
        <w:spacing w:after="0" w:line="230" w:lineRule="auto"/>
        <w:rPr>
          <w:lang w:val="ru-RU"/>
        </w:rPr>
      </w:pPr>
      <w:r w:rsidRPr="00AC5C19">
        <w:rPr>
          <w:rFonts w:ascii="Times New Roman" w:eastAsia="Times New Roman" w:hAnsi="Times New Roman"/>
          <w:b/>
          <w:color w:val="000000"/>
          <w:sz w:val="24"/>
          <w:lang w:val="ru-RU"/>
        </w:rPr>
        <w:t>ПЛАНИРУЕМЫЕ ОБРАЗОВАТЕЛЬНЫЕ РЕЗУЛЬТАТЫ</w:t>
      </w:r>
    </w:p>
    <w:p w:rsidR="00C22F1D" w:rsidRPr="00AC5C19" w:rsidRDefault="00AC5C19">
      <w:pPr>
        <w:autoSpaceDE w:val="0"/>
        <w:autoSpaceDN w:val="0"/>
        <w:spacing w:before="346" w:after="0" w:line="271" w:lineRule="auto"/>
        <w:ind w:right="144" w:firstLine="180"/>
        <w:rPr>
          <w:lang w:val="ru-RU"/>
        </w:rPr>
      </w:pPr>
      <w:r w:rsidRPr="00AC5C19">
        <w:rPr>
          <w:rFonts w:ascii="Times New Roman" w:eastAsia="Times New Roman" w:hAnsi="Times New Roman"/>
          <w:color w:val="000000"/>
          <w:sz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AC5C19">
        <w:rPr>
          <w:rFonts w:ascii="Times New Roman" w:eastAsia="Times New Roman" w:hAnsi="Times New Roman"/>
          <w:color w:val="000000"/>
          <w:sz w:val="24"/>
          <w:lang w:val="ru-RU"/>
        </w:rPr>
        <w:t>метапредметных</w:t>
      </w:r>
      <w:proofErr w:type="spellEnd"/>
      <w:r w:rsidRPr="00AC5C19">
        <w:rPr>
          <w:rFonts w:ascii="Times New Roman" w:eastAsia="Times New Roman" w:hAnsi="Times New Roman"/>
          <w:color w:val="000000"/>
          <w:sz w:val="24"/>
          <w:lang w:val="ru-RU"/>
        </w:rPr>
        <w:t xml:space="preserve"> и предметных образовательных результатов:</w:t>
      </w:r>
    </w:p>
    <w:p w:rsidR="00C22F1D" w:rsidRPr="00AC5C19" w:rsidRDefault="00AC5C19">
      <w:pPr>
        <w:tabs>
          <w:tab w:val="left" w:pos="180"/>
          <w:tab w:val="left" w:pos="420"/>
        </w:tabs>
        <w:autoSpaceDE w:val="0"/>
        <w:autoSpaceDN w:val="0"/>
        <w:spacing w:before="262" w:after="0" w:line="322" w:lineRule="auto"/>
        <w:ind w:right="144"/>
        <w:rPr>
          <w:lang w:val="ru-RU"/>
        </w:rPr>
      </w:pPr>
      <w:r w:rsidRPr="00AC5C19">
        <w:rPr>
          <w:rFonts w:ascii="Times New Roman" w:eastAsia="Times New Roman" w:hAnsi="Times New Roman"/>
          <w:b/>
          <w:color w:val="000000"/>
          <w:sz w:val="24"/>
          <w:lang w:val="ru-RU"/>
        </w:rPr>
        <w:t xml:space="preserve">ЛИЧНОСТНЫЕ РЕЗУЛЬТАТЫ </w:t>
      </w:r>
      <w:r w:rsidRPr="00AC5C19">
        <w:rPr>
          <w:lang w:val="ru-RU"/>
        </w:rPr>
        <w:br/>
      </w:r>
      <w:r w:rsidRPr="00AC5C19">
        <w:rPr>
          <w:lang w:val="ru-RU"/>
        </w:rPr>
        <w:tab/>
      </w:r>
      <w:r w:rsidRPr="00AC5C19">
        <w:rPr>
          <w:rFonts w:ascii="Times New Roman" w:eastAsia="Times New Roman" w:hAnsi="Times New Roman"/>
          <w:b/>
          <w:i/>
          <w:color w:val="000000"/>
          <w:sz w:val="24"/>
          <w:lang w:val="ru-RU"/>
        </w:rPr>
        <w:t>Патриотическое воспитание:</w:t>
      </w:r>
      <w:r w:rsidRPr="00AC5C19">
        <w:rPr>
          <w:lang w:val="ru-RU"/>
        </w:rPr>
        <w:br/>
      </w:r>
      <w:r w:rsidRPr="00AC5C19">
        <w:rPr>
          <w:lang w:val="ru-RU"/>
        </w:rPr>
        <w:tab/>
      </w:r>
      <w:r w:rsidRPr="00AC5C19">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AC5C19">
        <w:rPr>
          <w:lang w:val="ru-RU"/>
        </w:rPr>
        <w:tab/>
      </w:r>
      <w:r w:rsidRPr="00AC5C19">
        <w:rPr>
          <w:rFonts w:ascii="Times New Roman" w:eastAsia="Times New Roman" w:hAnsi="Times New Roman"/>
          <w:color w:val="000000"/>
          <w:sz w:val="24"/>
          <w:lang w:val="ru-RU"/>
        </w:rPr>
        <w:t>советских учёных в развитие мировой биологической науки.</w:t>
      </w:r>
    </w:p>
    <w:p w:rsidR="00C22F1D" w:rsidRPr="00AC5C19" w:rsidRDefault="00AC5C19">
      <w:pPr>
        <w:autoSpaceDE w:val="0"/>
        <w:autoSpaceDN w:val="0"/>
        <w:spacing w:before="180" w:after="0" w:line="302" w:lineRule="auto"/>
        <w:ind w:left="420" w:right="576" w:hanging="240"/>
        <w:rPr>
          <w:lang w:val="ru-RU"/>
        </w:rPr>
      </w:pPr>
      <w:r w:rsidRPr="00AC5C19">
        <w:rPr>
          <w:rFonts w:ascii="Times New Roman" w:eastAsia="Times New Roman" w:hAnsi="Times New Roman"/>
          <w:b/>
          <w:i/>
          <w:color w:val="000000"/>
          <w:sz w:val="24"/>
          <w:lang w:val="ru-RU"/>
        </w:rPr>
        <w:t>Гражданское воспитание:</w:t>
      </w:r>
      <w:r w:rsidRPr="00AC5C19">
        <w:rPr>
          <w:lang w:val="ru-RU"/>
        </w:rPr>
        <w:br/>
      </w:r>
      <w:r w:rsidRPr="00AC5C19">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C22F1D" w:rsidRPr="00AC5C19" w:rsidRDefault="00AC5C19">
      <w:pPr>
        <w:autoSpaceDE w:val="0"/>
        <w:autoSpaceDN w:val="0"/>
        <w:spacing w:before="178" w:after="0" w:line="326" w:lineRule="auto"/>
        <w:ind w:left="420" w:hanging="240"/>
        <w:rPr>
          <w:lang w:val="ru-RU"/>
        </w:rPr>
      </w:pPr>
      <w:r w:rsidRPr="00AC5C19">
        <w:rPr>
          <w:rFonts w:ascii="Times New Roman" w:eastAsia="Times New Roman" w:hAnsi="Times New Roman"/>
          <w:b/>
          <w:i/>
          <w:color w:val="000000"/>
          <w:sz w:val="24"/>
          <w:lang w:val="ru-RU"/>
        </w:rPr>
        <w:t>Духовно-нравственное воспитание:</w:t>
      </w:r>
      <w:r w:rsidRPr="00AC5C19">
        <w:rPr>
          <w:lang w:val="ru-RU"/>
        </w:rPr>
        <w:br/>
      </w:r>
      <w:r w:rsidRPr="00AC5C19">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AC5C19">
        <w:rPr>
          <w:lang w:val="ru-RU"/>
        </w:rPr>
        <w:br/>
      </w:r>
      <w:r w:rsidRPr="00AC5C19">
        <w:rPr>
          <w:rFonts w:ascii="Times New Roman" w:eastAsia="Times New Roman" w:hAnsi="Times New Roman"/>
          <w:color w:val="000000"/>
          <w:sz w:val="24"/>
          <w:lang w:val="ru-RU"/>
        </w:rPr>
        <w:t>экологической культуры;</w:t>
      </w:r>
      <w:r w:rsidRPr="00AC5C19">
        <w:rPr>
          <w:lang w:val="ru-RU"/>
        </w:rPr>
        <w:br/>
      </w:r>
      <w:r w:rsidRPr="00AC5C19">
        <w:rPr>
          <w:rFonts w:ascii="Times New Roman" w:eastAsia="Times New Roman" w:hAnsi="Times New Roman"/>
          <w:color w:val="000000"/>
          <w:sz w:val="24"/>
          <w:lang w:val="ru-RU"/>
        </w:rPr>
        <w:t>—  понимание значимости нравственного аспекта деятельности человека в медицине и биологии.</w:t>
      </w:r>
    </w:p>
    <w:p w:rsidR="00C22F1D" w:rsidRPr="00AC5C19" w:rsidRDefault="00AC5C19">
      <w:pPr>
        <w:tabs>
          <w:tab w:val="left" w:pos="420"/>
        </w:tabs>
        <w:autoSpaceDE w:val="0"/>
        <w:autoSpaceDN w:val="0"/>
        <w:spacing w:before="178" w:after="0" w:line="310" w:lineRule="auto"/>
        <w:ind w:left="180" w:right="1728"/>
        <w:rPr>
          <w:lang w:val="ru-RU"/>
        </w:rPr>
      </w:pPr>
      <w:r w:rsidRPr="00AC5C19">
        <w:rPr>
          <w:rFonts w:ascii="Times New Roman" w:eastAsia="Times New Roman" w:hAnsi="Times New Roman"/>
          <w:b/>
          <w:i/>
          <w:color w:val="000000"/>
          <w:sz w:val="24"/>
          <w:lang w:val="ru-RU"/>
        </w:rPr>
        <w:t>Эстетическое воспитание:</w:t>
      </w:r>
      <w:r w:rsidRPr="00AC5C19">
        <w:rPr>
          <w:lang w:val="ru-RU"/>
        </w:rPr>
        <w:br/>
      </w:r>
      <w:r w:rsidRPr="00AC5C19">
        <w:rPr>
          <w:lang w:val="ru-RU"/>
        </w:rPr>
        <w:tab/>
      </w:r>
      <w:r w:rsidRPr="00AC5C19">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C22F1D" w:rsidRPr="00AC5C19" w:rsidRDefault="00AC5C19">
      <w:pPr>
        <w:autoSpaceDE w:val="0"/>
        <w:autoSpaceDN w:val="0"/>
        <w:spacing w:before="178" w:after="0" w:line="302" w:lineRule="auto"/>
        <w:ind w:left="420" w:right="432" w:hanging="240"/>
        <w:rPr>
          <w:lang w:val="ru-RU"/>
        </w:rPr>
      </w:pPr>
      <w:r w:rsidRPr="00AC5C19">
        <w:rPr>
          <w:rFonts w:ascii="Times New Roman" w:eastAsia="Times New Roman" w:hAnsi="Times New Roman"/>
          <w:b/>
          <w:i/>
          <w:color w:val="000000"/>
          <w:sz w:val="24"/>
          <w:lang w:val="ru-RU"/>
        </w:rPr>
        <w:t>Ценности научного познания:</w:t>
      </w:r>
      <w:r w:rsidRPr="00AC5C19">
        <w:rPr>
          <w:lang w:val="ru-RU"/>
        </w:rPr>
        <w:br/>
      </w:r>
      <w:r w:rsidRPr="00AC5C19">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C22F1D" w:rsidRPr="00AC5C19" w:rsidRDefault="00AC5C19">
      <w:pPr>
        <w:autoSpaceDE w:val="0"/>
        <w:autoSpaceDN w:val="0"/>
        <w:spacing w:before="238" w:after="0" w:line="230" w:lineRule="auto"/>
        <w:ind w:left="420"/>
        <w:rPr>
          <w:lang w:val="ru-RU"/>
        </w:rPr>
      </w:pPr>
      <w:r w:rsidRPr="00AC5C19">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rsidR="00C22F1D" w:rsidRPr="00AC5C19" w:rsidRDefault="00AC5C19">
      <w:pPr>
        <w:autoSpaceDE w:val="0"/>
        <w:autoSpaceDN w:val="0"/>
        <w:spacing w:before="238" w:after="0" w:line="262" w:lineRule="auto"/>
        <w:ind w:left="420" w:right="1584"/>
        <w:rPr>
          <w:lang w:val="ru-RU"/>
        </w:rPr>
      </w:pPr>
      <w:r w:rsidRPr="00AC5C19">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C22F1D" w:rsidRPr="00AC5C19" w:rsidRDefault="00AC5C19">
      <w:pPr>
        <w:autoSpaceDE w:val="0"/>
        <w:autoSpaceDN w:val="0"/>
        <w:spacing w:before="178" w:after="0" w:line="331" w:lineRule="auto"/>
        <w:ind w:left="420" w:right="144" w:hanging="240"/>
        <w:rPr>
          <w:lang w:val="ru-RU"/>
        </w:rPr>
      </w:pPr>
      <w:r w:rsidRPr="00AC5C19">
        <w:rPr>
          <w:rFonts w:ascii="Times New Roman" w:eastAsia="Times New Roman" w:hAnsi="Times New Roman"/>
          <w:b/>
          <w:i/>
          <w:color w:val="000000"/>
          <w:sz w:val="24"/>
          <w:lang w:val="ru-RU"/>
        </w:rPr>
        <w:t>Формирование культуры здоровья:</w:t>
      </w:r>
      <w:r w:rsidRPr="00AC5C19">
        <w:rPr>
          <w:lang w:val="ru-RU"/>
        </w:rPr>
        <w:br/>
      </w:r>
      <w:r w:rsidRPr="00AC5C19">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AC5C19">
        <w:rPr>
          <w:lang w:val="ru-RU"/>
        </w:rPr>
        <w:br/>
      </w:r>
      <w:r w:rsidRPr="00AC5C19">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AC5C19">
        <w:rPr>
          <w:lang w:val="ru-RU"/>
        </w:rPr>
        <w:br/>
      </w:r>
      <w:r w:rsidRPr="00AC5C19">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AC5C19">
        <w:rPr>
          <w:lang w:val="ru-RU"/>
        </w:rPr>
        <w:br/>
      </w:r>
      <w:r w:rsidRPr="00AC5C19">
        <w:rPr>
          <w:rFonts w:ascii="Times New Roman" w:eastAsia="Times New Roman" w:hAnsi="Times New Roman"/>
          <w:color w:val="000000"/>
          <w:sz w:val="24"/>
          <w:lang w:val="ru-RU"/>
        </w:rPr>
        <w:t xml:space="preserve">—  </w:t>
      </w:r>
      <w:proofErr w:type="spellStart"/>
      <w:r w:rsidRPr="00AC5C19">
        <w:rPr>
          <w:rFonts w:ascii="Times New Roman" w:eastAsia="Times New Roman" w:hAnsi="Times New Roman"/>
          <w:color w:val="000000"/>
          <w:sz w:val="24"/>
          <w:lang w:val="ru-RU"/>
        </w:rPr>
        <w:t>сформированность</w:t>
      </w:r>
      <w:proofErr w:type="spellEnd"/>
      <w:r w:rsidRPr="00AC5C19">
        <w:rPr>
          <w:rFonts w:ascii="Times New Roman" w:eastAsia="Times New Roman" w:hAnsi="Times New Roman"/>
          <w:color w:val="000000"/>
          <w:sz w:val="24"/>
          <w:lang w:val="ru-RU"/>
        </w:rPr>
        <w:t xml:space="preserve"> навыка рефлексии, управление собственным эмоциональным состоянием.</w:t>
      </w:r>
    </w:p>
    <w:p w:rsidR="00C22F1D" w:rsidRPr="00AC5C19" w:rsidRDefault="00AC5C19">
      <w:pPr>
        <w:autoSpaceDE w:val="0"/>
        <w:autoSpaceDN w:val="0"/>
        <w:spacing w:before="178" w:after="0" w:line="300" w:lineRule="auto"/>
        <w:ind w:left="420" w:right="144" w:hanging="240"/>
        <w:rPr>
          <w:lang w:val="ru-RU"/>
        </w:rPr>
      </w:pPr>
      <w:r w:rsidRPr="00AC5C19">
        <w:rPr>
          <w:rFonts w:ascii="Times New Roman" w:eastAsia="Times New Roman" w:hAnsi="Times New Roman"/>
          <w:b/>
          <w:i/>
          <w:color w:val="000000"/>
          <w:sz w:val="24"/>
          <w:lang w:val="ru-RU"/>
        </w:rPr>
        <w:t>Трудовое воспитание:</w:t>
      </w:r>
      <w:r w:rsidRPr="00AC5C19">
        <w:rPr>
          <w:lang w:val="ru-RU"/>
        </w:rPr>
        <w:br/>
      </w:r>
      <w:r w:rsidRPr="00AC5C19">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C22F1D" w:rsidRPr="00AC5C19" w:rsidRDefault="00AC5C19">
      <w:pPr>
        <w:tabs>
          <w:tab w:val="left" w:pos="420"/>
        </w:tabs>
        <w:autoSpaceDE w:val="0"/>
        <w:autoSpaceDN w:val="0"/>
        <w:spacing w:before="178" w:after="0" w:line="310" w:lineRule="auto"/>
        <w:ind w:left="180" w:right="144"/>
        <w:rPr>
          <w:lang w:val="ru-RU"/>
        </w:rPr>
      </w:pPr>
      <w:r w:rsidRPr="00AC5C19">
        <w:rPr>
          <w:rFonts w:ascii="Times New Roman" w:eastAsia="Times New Roman" w:hAnsi="Times New Roman"/>
          <w:b/>
          <w:i/>
          <w:color w:val="000000"/>
          <w:sz w:val="24"/>
          <w:lang w:val="ru-RU"/>
        </w:rPr>
        <w:t>Экологическое воспитание:</w:t>
      </w:r>
      <w:r w:rsidRPr="00AC5C19">
        <w:rPr>
          <w:lang w:val="ru-RU"/>
        </w:rPr>
        <w:br/>
      </w:r>
      <w:r w:rsidRPr="00AC5C19">
        <w:rPr>
          <w:lang w:val="ru-RU"/>
        </w:rPr>
        <w:tab/>
      </w:r>
      <w:r w:rsidRPr="00AC5C19">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rsidR="00C22F1D" w:rsidRPr="00AC5C19" w:rsidRDefault="00C22F1D">
      <w:pPr>
        <w:rPr>
          <w:lang w:val="ru-RU"/>
        </w:rPr>
        <w:sectPr w:rsidR="00C22F1D" w:rsidRPr="00AC5C19">
          <w:pgSz w:w="11900" w:h="16840"/>
          <w:pgMar w:top="298" w:right="650" w:bottom="270" w:left="666" w:header="720" w:footer="720" w:gutter="0"/>
          <w:cols w:space="720" w:equalWidth="0">
            <w:col w:w="10584" w:space="0"/>
          </w:cols>
          <w:docGrid w:linePitch="360"/>
        </w:sectPr>
      </w:pPr>
    </w:p>
    <w:p w:rsidR="00C22F1D" w:rsidRPr="00AC5C19" w:rsidRDefault="00C22F1D">
      <w:pPr>
        <w:autoSpaceDE w:val="0"/>
        <w:autoSpaceDN w:val="0"/>
        <w:spacing w:after="0" w:line="166" w:lineRule="exact"/>
        <w:rPr>
          <w:lang w:val="ru-RU"/>
        </w:rPr>
      </w:pPr>
    </w:p>
    <w:p w:rsidR="00C22F1D" w:rsidRPr="00AC5C19" w:rsidRDefault="00AC5C19">
      <w:pPr>
        <w:autoSpaceDE w:val="0"/>
        <w:autoSpaceDN w:val="0"/>
        <w:spacing w:after="0" w:line="262" w:lineRule="auto"/>
        <w:ind w:left="420"/>
        <w:rPr>
          <w:lang w:val="ru-RU"/>
        </w:rPr>
      </w:pPr>
      <w:r w:rsidRPr="00AC5C19">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 среды;</w:t>
      </w:r>
    </w:p>
    <w:p w:rsidR="00C22F1D" w:rsidRPr="00AC5C19" w:rsidRDefault="00AC5C19">
      <w:pPr>
        <w:autoSpaceDE w:val="0"/>
        <w:autoSpaceDN w:val="0"/>
        <w:spacing w:before="190" w:after="0" w:line="230" w:lineRule="auto"/>
        <w:ind w:left="420"/>
        <w:rPr>
          <w:lang w:val="ru-RU"/>
        </w:rPr>
      </w:pPr>
      <w:r w:rsidRPr="00AC5C19">
        <w:rPr>
          <w:rFonts w:ascii="Times New Roman" w:eastAsia="Times New Roman" w:hAnsi="Times New Roman"/>
          <w:color w:val="000000"/>
          <w:sz w:val="24"/>
          <w:lang w:val="ru-RU"/>
        </w:rPr>
        <w:t>—  осознание экологических проблем и путей их решения;</w:t>
      </w:r>
    </w:p>
    <w:p w:rsidR="00C22F1D" w:rsidRPr="00AC5C19" w:rsidRDefault="00AC5C19">
      <w:pPr>
        <w:autoSpaceDE w:val="0"/>
        <w:autoSpaceDN w:val="0"/>
        <w:spacing w:before="190" w:after="0" w:line="230" w:lineRule="auto"/>
        <w:ind w:left="420"/>
        <w:rPr>
          <w:lang w:val="ru-RU"/>
        </w:rPr>
      </w:pPr>
      <w:r w:rsidRPr="00AC5C19">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C22F1D" w:rsidRPr="00AC5C19" w:rsidRDefault="00AC5C19">
      <w:pPr>
        <w:autoSpaceDE w:val="0"/>
        <w:autoSpaceDN w:val="0"/>
        <w:spacing w:before="178" w:after="0" w:line="230" w:lineRule="auto"/>
        <w:ind w:left="180"/>
        <w:rPr>
          <w:lang w:val="ru-RU"/>
        </w:rPr>
      </w:pPr>
      <w:r w:rsidRPr="00AC5C19">
        <w:rPr>
          <w:rFonts w:ascii="Times New Roman" w:eastAsia="Times New Roman" w:hAnsi="Times New Roman"/>
          <w:b/>
          <w:i/>
          <w:color w:val="000000"/>
          <w:sz w:val="24"/>
          <w:lang w:val="ru-RU"/>
        </w:rPr>
        <w:t xml:space="preserve">Адаптация </w:t>
      </w:r>
      <w:proofErr w:type="gramStart"/>
      <w:r w:rsidRPr="00AC5C19">
        <w:rPr>
          <w:rFonts w:ascii="Times New Roman" w:eastAsia="Times New Roman" w:hAnsi="Times New Roman"/>
          <w:b/>
          <w:i/>
          <w:color w:val="000000"/>
          <w:sz w:val="24"/>
          <w:lang w:val="ru-RU"/>
        </w:rPr>
        <w:t>обучающегося</w:t>
      </w:r>
      <w:proofErr w:type="gramEnd"/>
      <w:r w:rsidRPr="00AC5C19">
        <w:rPr>
          <w:rFonts w:ascii="Times New Roman" w:eastAsia="Times New Roman" w:hAnsi="Times New Roman"/>
          <w:b/>
          <w:i/>
          <w:color w:val="000000"/>
          <w:sz w:val="24"/>
          <w:lang w:val="ru-RU"/>
        </w:rPr>
        <w:t xml:space="preserve"> к изменяющимся условиям социальной и природной среды:</w:t>
      </w:r>
    </w:p>
    <w:p w:rsidR="00C22F1D" w:rsidRPr="00AC5C19" w:rsidRDefault="00AC5C19">
      <w:pPr>
        <w:autoSpaceDE w:val="0"/>
        <w:autoSpaceDN w:val="0"/>
        <w:spacing w:before="178" w:after="0" w:line="230" w:lineRule="auto"/>
        <w:ind w:left="420"/>
        <w:rPr>
          <w:lang w:val="ru-RU"/>
        </w:rPr>
      </w:pPr>
      <w:r w:rsidRPr="00AC5C19">
        <w:rPr>
          <w:rFonts w:ascii="Times New Roman" w:eastAsia="Times New Roman" w:hAnsi="Times New Roman"/>
          <w:color w:val="000000"/>
          <w:sz w:val="24"/>
          <w:lang w:val="ru-RU"/>
        </w:rPr>
        <w:t>—  адекватная оценка изменяющихся условий;</w:t>
      </w:r>
    </w:p>
    <w:p w:rsidR="00C22F1D" w:rsidRPr="00AC5C19" w:rsidRDefault="00AC5C19">
      <w:pPr>
        <w:autoSpaceDE w:val="0"/>
        <w:autoSpaceDN w:val="0"/>
        <w:spacing w:before="190" w:after="0" w:line="262" w:lineRule="auto"/>
        <w:ind w:left="420" w:right="576"/>
        <w:rPr>
          <w:lang w:val="ru-RU"/>
        </w:rPr>
      </w:pPr>
      <w:r w:rsidRPr="00AC5C19">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C22F1D" w:rsidRPr="00AC5C19" w:rsidRDefault="00AC5C19">
      <w:pPr>
        <w:autoSpaceDE w:val="0"/>
        <w:autoSpaceDN w:val="0"/>
        <w:spacing w:before="192" w:after="0" w:line="262" w:lineRule="auto"/>
        <w:ind w:left="420" w:right="1584"/>
        <w:rPr>
          <w:lang w:val="ru-RU"/>
        </w:rPr>
      </w:pPr>
      <w:r w:rsidRPr="00AC5C19">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rsidR="00C22F1D" w:rsidRPr="00AC5C19" w:rsidRDefault="00AC5C19">
      <w:pPr>
        <w:autoSpaceDE w:val="0"/>
        <w:autoSpaceDN w:val="0"/>
        <w:spacing w:before="324" w:after="0" w:line="230" w:lineRule="auto"/>
        <w:rPr>
          <w:lang w:val="ru-RU"/>
        </w:rPr>
      </w:pPr>
      <w:r w:rsidRPr="00AC5C19">
        <w:rPr>
          <w:rFonts w:ascii="Times New Roman" w:eastAsia="Times New Roman" w:hAnsi="Times New Roman"/>
          <w:b/>
          <w:color w:val="000000"/>
          <w:sz w:val="24"/>
          <w:lang w:val="ru-RU"/>
        </w:rPr>
        <w:t>МЕТАПРЕДМЕТНЫЕ РЕЗУЛЬТАТЫ</w:t>
      </w:r>
    </w:p>
    <w:p w:rsidR="00C22F1D" w:rsidRPr="00AC5C19" w:rsidRDefault="00AC5C19">
      <w:pPr>
        <w:autoSpaceDE w:val="0"/>
        <w:autoSpaceDN w:val="0"/>
        <w:spacing w:before="166" w:after="0" w:line="230" w:lineRule="auto"/>
        <w:ind w:left="180"/>
        <w:rPr>
          <w:lang w:val="ru-RU"/>
        </w:rPr>
      </w:pPr>
      <w:r w:rsidRPr="00AC5C19">
        <w:rPr>
          <w:rFonts w:ascii="Times New Roman" w:eastAsia="Times New Roman" w:hAnsi="Times New Roman"/>
          <w:b/>
          <w:color w:val="000000"/>
          <w:sz w:val="24"/>
          <w:lang w:val="ru-RU"/>
        </w:rPr>
        <w:t>Универсальные познавательные действия</w:t>
      </w:r>
    </w:p>
    <w:p w:rsidR="00C22F1D" w:rsidRPr="00AC5C19" w:rsidRDefault="00AC5C19">
      <w:pPr>
        <w:autoSpaceDE w:val="0"/>
        <w:autoSpaceDN w:val="0"/>
        <w:spacing w:before="190" w:after="0" w:line="230" w:lineRule="auto"/>
        <w:ind w:left="180"/>
        <w:rPr>
          <w:lang w:val="ru-RU"/>
        </w:rPr>
      </w:pPr>
      <w:r w:rsidRPr="00AC5C19">
        <w:rPr>
          <w:rFonts w:ascii="Times New Roman" w:eastAsia="Times New Roman" w:hAnsi="Times New Roman"/>
          <w:b/>
          <w:i/>
          <w:color w:val="000000"/>
          <w:sz w:val="24"/>
          <w:lang w:val="ru-RU"/>
        </w:rPr>
        <w:t>Базовые логические действия:</w:t>
      </w:r>
    </w:p>
    <w:p w:rsidR="00C22F1D" w:rsidRPr="00AC5C19" w:rsidRDefault="00AC5C19">
      <w:pPr>
        <w:autoSpaceDE w:val="0"/>
        <w:autoSpaceDN w:val="0"/>
        <w:spacing w:before="178" w:after="0" w:line="230" w:lineRule="auto"/>
        <w:ind w:left="420"/>
        <w:rPr>
          <w:lang w:val="ru-RU"/>
        </w:rPr>
      </w:pPr>
      <w:r w:rsidRPr="00AC5C19">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rsidR="00C22F1D" w:rsidRPr="00AC5C19" w:rsidRDefault="00AC5C19">
      <w:pPr>
        <w:autoSpaceDE w:val="0"/>
        <w:autoSpaceDN w:val="0"/>
        <w:spacing w:before="238" w:after="0" w:line="262" w:lineRule="auto"/>
        <w:ind w:left="420" w:right="432"/>
        <w:rPr>
          <w:lang w:val="ru-RU"/>
        </w:rPr>
      </w:pPr>
      <w:r w:rsidRPr="00AC5C19">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C22F1D" w:rsidRPr="00AC5C19" w:rsidRDefault="00AC5C19">
      <w:pPr>
        <w:autoSpaceDE w:val="0"/>
        <w:autoSpaceDN w:val="0"/>
        <w:spacing w:before="238" w:after="0" w:line="271" w:lineRule="auto"/>
        <w:ind w:left="420"/>
        <w:rPr>
          <w:lang w:val="ru-RU"/>
        </w:rPr>
      </w:pPr>
      <w:r w:rsidRPr="00AC5C19">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C22F1D" w:rsidRPr="00AC5C19" w:rsidRDefault="00AC5C19">
      <w:pPr>
        <w:autoSpaceDE w:val="0"/>
        <w:autoSpaceDN w:val="0"/>
        <w:spacing w:before="238" w:after="0" w:line="230" w:lineRule="auto"/>
        <w:ind w:left="420"/>
        <w:rPr>
          <w:lang w:val="ru-RU"/>
        </w:rPr>
      </w:pPr>
      <w:r w:rsidRPr="00AC5C19">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rsidR="00C22F1D" w:rsidRPr="00AC5C19" w:rsidRDefault="00AC5C19">
      <w:pPr>
        <w:autoSpaceDE w:val="0"/>
        <w:autoSpaceDN w:val="0"/>
        <w:spacing w:before="238" w:after="0" w:line="271" w:lineRule="auto"/>
        <w:ind w:left="420" w:right="144"/>
        <w:rPr>
          <w:lang w:val="ru-RU"/>
        </w:rPr>
      </w:pPr>
      <w:r w:rsidRPr="00AC5C19">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22F1D" w:rsidRPr="00AC5C19" w:rsidRDefault="00AC5C19">
      <w:pPr>
        <w:autoSpaceDE w:val="0"/>
        <w:autoSpaceDN w:val="0"/>
        <w:spacing w:before="238" w:after="0" w:line="271" w:lineRule="auto"/>
        <w:ind w:left="420" w:right="720"/>
        <w:rPr>
          <w:lang w:val="ru-RU"/>
        </w:rPr>
      </w:pPr>
      <w:r w:rsidRPr="00AC5C19">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C22F1D" w:rsidRPr="00AC5C19" w:rsidRDefault="00AC5C19">
      <w:pPr>
        <w:autoSpaceDE w:val="0"/>
        <w:autoSpaceDN w:val="0"/>
        <w:spacing w:before="300" w:after="0" w:line="230" w:lineRule="auto"/>
        <w:ind w:left="180"/>
        <w:rPr>
          <w:lang w:val="ru-RU"/>
        </w:rPr>
      </w:pPr>
      <w:r w:rsidRPr="00AC5C19">
        <w:rPr>
          <w:rFonts w:ascii="Times New Roman" w:eastAsia="Times New Roman" w:hAnsi="Times New Roman"/>
          <w:b/>
          <w:i/>
          <w:color w:val="000000"/>
          <w:sz w:val="24"/>
          <w:lang w:val="ru-RU"/>
        </w:rPr>
        <w:t>Базовые исследовательские действия:</w:t>
      </w:r>
    </w:p>
    <w:p w:rsidR="00C22F1D" w:rsidRPr="00AC5C19" w:rsidRDefault="00AC5C19">
      <w:pPr>
        <w:autoSpaceDE w:val="0"/>
        <w:autoSpaceDN w:val="0"/>
        <w:spacing w:before="178" w:after="0" w:line="230" w:lineRule="auto"/>
        <w:ind w:left="420"/>
        <w:rPr>
          <w:lang w:val="ru-RU"/>
        </w:rPr>
      </w:pPr>
      <w:r w:rsidRPr="00AC5C19">
        <w:rPr>
          <w:rFonts w:ascii="Times New Roman" w:eastAsia="Times New Roman" w:hAnsi="Times New Roman"/>
          <w:color w:val="000000"/>
          <w:sz w:val="24"/>
          <w:lang w:val="ru-RU"/>
        </w:rPr>
        <w:t>—  использовать вопросы как исследовательский инструмент познания;</w:t>
      </w:r>
    </w:p>
    <w:p w:rsidR="00C22F1D" w:rsidRPr="00AC5C19" w:rsidRDefault="00AC5C19">
      <w:pPr>
        <w:autoSpaceDE w:val="0"/>
        <w:autoSpaceDN w:val="0"/>
        <w:spacing w:before="238" w:after="0" w:line="262" w:lineRule="auto"/>
        <w:ind w:left="420"/>
        <w:rPr>
          <w:lang w:val="ru-RU"/>
        </w:rPr>
      </w:pPr>
      <w:r w:rsidRPr="00AC5C19">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22F1D" w:rsidRPr="00AC5C19" w:rsidRDefault="00AC5C19">
      <w:pPr>
        <w:autoSpaceDE w:val="0"/>
        <w:autoSpaceDN w:val="0"/>
        <w:spacing w:before="238" w:after="0" w:line="262" w:lineRule="auto"/>
        <w:ind w:left="420" w:right="864"/>
        <w:rPr>
          <w:lang w:val="ru-RU"/>
        </w:rPr>
      </w:pPr>
      <w:r w:rsidRPr="00AC5C19">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C22F1D" w:rsidRPr="00AC5C19" w:rsidRDefault="00AC5C19">
      <w:pPr>
        <w:autoSpaceDE w:val="0"/>
        <w:autoSpaceDN w:val="0"/>
        <w:spacing w:before="238" w:after="0"/>
        <w:ind w:left="420" w:right="144"/>
        <w:rPr>
          <w:lang w:val="ru-RU"/>
        </w:rPr>
      </w:pPr>
      <w:r w:rsidRPr="00AC5C19">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C22F1D" w:rsidRPr="00AC5C19" w:rsidRDefault="00AC5C19">
      <w:pPr>
        <w:autoSpaceDE w:val="0"/>
        <w:autoSpaceDN w:val="0"/>
        <w:spacing w:before="238" w:after="0" w:line="262" w:lineRule="auto"/>
        <w:ind w:left="420"/>
        <w:rPr>
          <w:lang w:val="ru-RU"/>
        </w:rPr>
      </w:pPr>
      <w:r w:rsidRPr="00AC5C19">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rsidR="00C22F1D" w:rsidRPr="00AC5C19" w:rsidRDefault="00C22F1D">
      <w:pPr>
        <w:rPr>
          <w:lang w:val="ru-RU"/>
        </w:rPr>
        <w:sectPr w:rsidR="00C22F1D" w:rsidRPr="00AC5C19">
          <w:pgSz w:w="11900" w:h="16840"/>
          <w:pgMar w:top="166" w:right="758" w:bottom="342" w:left="666" w:header="720" w:footer="720" w:gutter="0"/>
          <w:cols w:space="720" w:equalWidth="0">
            <w:col w:w="10476" w:space="0"/>
          </w:cols>
          <w:docGrid w:linePitch="360"/>
        </w:sectPr>
      </w:pPr>
    </w:p>
    <w:p w:rsidR="00C22F1D" w:rsidRPr="00AC5C19" w:rsidRDefault="00C22F1D">
      <w:pPr>
        <w:autoSpaceDE w:val="0"/>
        <w:autoSpaceDN w:val="0"/>
        <w:spacing w:after="108" w:line="220" w:lineRule="exact"/>
        <w:rPr>
          <w:lang w:val="ru-RU"/>
        </w:rPr>
      </w:pPr>
    </w:p>
    <w:p w:rsidR="00C22F1D" w:rsidRPr="00AC5C19" w:rsidRDefault="00AC5C19">
      <w:pPr>
        <w:autoSpaceDE w:val="0"/>
        <w:autoSpaceDN w:val="0"/>
        <w:spacing w:after="0" w:line="271" w:lineRule="auto"/>
        <w:ind w:left="240" w:right="144"/>
        <w:rPr>
          <w:lang w:val="ru-RU"/>
        </w:rPr>
      </w:pPr>
      <w:r w:rsidRPr="00AC5C19">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C22F1D" w:rsidRPr="00AC5C19" w:rsidRDefault="00AC5C19">
      <w:pPr>
        <w:autoSpaceDE w:val="0"/>
        <w:autoSpaceDN w:val="0"/>
        <w:spacing w:before="238" w:after="0" w:line="271" w:lineRule="auto"/>
        <w:ind w:left="240" w:right="144"/>
        <w:rPr>
          <w:lang w:val="ru-RU"/>
        </w:rPr>
      </w:pPr>
      <w:r w:rsidRPr="00AC5C19">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C22F1D" w:rsidRPr="00AC5C19" w:rsidRDefault="00AC5C19">
      <w:pPr>
        <w:autoSpaceDE w:val="0"/>
        <w:autoSpaceDN w:val="0"/>
        <w:spacing w:before="298" w:after="0" w:line="230" w:lineRule="auto"/>
        <w:rPr>
          <w:lang w:val="ru-RU"/>
        </w:rPr>
      </w:pPr>
      <w:r w:rsidRPr="00AC5C19">
        <w:rPr>
          <w:rFonts w:ascii="Times New Roman" w:eastAsia="Times New Roman" w:hAnsi="Times New Roman"/>
          <w:b/>
          <w:i/>
          <w:color w:val="000000"/>
          <w:sz w:val="24"/>
          <w:lang w:val="ru-RU"/>
        </w:rPr>
        <w:t>Работа с информацией:</w:t>
      </w:r>
    </w:p>
    <w:p w:rsidR="00C22F1D" w:rsidRPr="00AC5C19" w:rsidRDefault="00AC5C19">
      <w:pPr>
        <w:autoSpaceDE w:val="0"/>
        <w:autoSpaceDN w:val="0"/>
        <w:spacing w:before="178" w:after="0" w:line="262" w:lineRule="auto"/>
        <w:ind w:left="240" w:right="144"/>
        <w:rPr>
          <w:lang w:val="ru-RU"/>
        </w:rPr>
      </w:pPr>
      <w:r w:rsidRPr="00AC5C19">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C22F1D" w:rsidRPr="00AC5C19" w:rsidRDefault="00AC5C19">
      <w:pPr>
        <w:autoSpaceDE w:val="0"/>
        <w:autoSpaceDN w:val="0"/>
        <w:spacing w:before="240" w:after="0" w:line="262" w:lineRule="auto"/>
        <w:ind w:left="240" w:right="1296"/>
        <w:rPr>
          <w:lang w:val="ru-RU"/>
        </w:rPr>
      </w:pPr>
      <w:r w:rsidRPr="00AC5C19">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C22F1D" w:rsidRPr="00AC5C19" w:rsidRDefault="00AC5C19">
      <w:pPr>
        <w:autoSpaceDE w:val="0"/>
        <w:autoSpaceDN w:val="0"/>
        <w:spacing w:before="238" w:after="0" w:line="262" w:lineRule="auto"/>
        <w:ind w:left="240" w:right="576"/>
        <w:rPr>
          <w:lang w:val="ru-RU"/>
        </w:rPr>
      </w:pPr>
      <w:r w:rsidRPr="00AC5C19">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C22F1D" w:rsidRPr="00AC5C19" w:rsidRDefault="00AC5C19">
      <w:pPr>
        <w:autoSpaceDE w:val="0"/>
        <w:autoSpaceDN w:val="0"/>
        <w:spacing w:before="238" w:after="0" w:line="262" w:lineRule="auto"/>
        <w:ind w:left="240"/>
        <w:rPr>
          <w:lang w:val="ru-RU"/>
        </w:rPr>
      </w:pPr>
      <w:r w:rsidRPr="00AC5C19">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22F1D" w:rsidRPr="00AC5C19" w:rsidRDefault="00AC5C19">
      <w:pPr>
        <w:autoSpaceDE w:val="0"/>
        <w:autoSpaceDN w:val="0"/>
        <w:spacing w:before="238" w:after="0" w:line="262" w:lineRule="auto"/>
        <w:ind w:left="240" w:right="288"/>
        <w:rPr>
          <w:lang w:val="ru-RU"/>
        </w:rPr>
      </w:pPr>
      <w:r w:rsidRPr="00AC5C19">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C22F1D" w:rsidRPr="00AC5C19" w:rsidRDefault="00AC5C19">
      <w:pPr>
        <w:autoSpaceDE w:val="0"/>
        <w:autoSpaceDN w:val="0"/>
        <w:spacing w:before="238" w:after="0" w:line="230" w:lineRule="auto"/>
        <w:ind w:left="240"/>
        <w:rPr>
          <w:lang w:val="ru-RU"/>
        </w:rPr>
      </w:pPr>
      <w:r w:rsidRPr="00AC5C19">
        <w:rPr>
          <w:rFonts w:ascii="Times New Roman" w:eastAsia="Times New Roman" w:hAnsi="Times New Roman"/>
          <w:color w:val="000000"/>
          <w:sz w:val="24"/>
          <w:lang w:val="ru-RU"/>
        </w:rPr>
        <w:t>—  запоминать и систематизировать биологическую информацию.</w:t>
      </w:r>
    </w:p>
    <w:p w:rsidR="00C22F1D" w:rsidRPr="00AC5C19" w:rsidRDefault="00AC5C19">
      <w:pPr>
        <w:autoSpaceDE w:val="0"/>
        <w:autoSpaceDN w:val="0"/>
        <w:spacing w:before="298" w:after="0" w:line="230" w:lineRule="auto"/>
        <w:rPr>
          <w:lang w:val="ru-RU"/>
        </w:rPr>
      </w:pPr>
      <w:r w:rsidRPr="00AC5C19">
        <w:rPr>
          <w:rFonts w:ascii="Times New Roman" w:eastAsia="Times New Roman" w:hAnsi="Times New Roman"/>
          <w:b/>
          <w:color w:val="000000"/>
          <w:sz w:val="24"/>
          <w:lang w:val="ru-RU"/>
        </w:rPr>
        <w:t>Универсальные коммуникативные действия</w:t>
      </w:r>
    </w:p>
    <w:p w:rsidR="00C22F1D" w:rsidRPr="00AC5C19" w:rsidRDefault="00AC5C19">
      <w:pPr>
        <w:autoSpaceDE w:val="0"/>
        <w:autoSpaceDN w:val="0"/>
        <w:spacing w:before="190" w:after="0" w:line="230" w:lineRule="auto"/>
        <w:rPr>
          <w:lang w:val="ru-RU"/>
        </w:rPr>
      </w:pPr>
      <w:r w:rsidRPr="00AC5C19">
        <w:rPr>
          <w:rFonts w:ascii="Times New Roman" w:eastAsia="Times New Roman" w:hAnsi="Times New Roman"/>
          <w:b/>
          <w:i/>
          <w:color w:val="000000"/>
          <w:sz w:val="24"/>
          <w:lang w:val="ru-RU"/>
        </w:rPr>
        <w:t>Общение</w:t>
      </w:r>
      <w:r w:rsidRPr="00AC5C19">
        <w:rPr>
          <w:rFonts w:ascii="Times New Roman" w:eastAsia="Times New Roman" w:hAnsi="Times New Roman"/>
          <w:color w:val="000000"/>
          <w:sz w:val="24"/>
          <w:lang w:val="ru-RU"/>
        </w:rPr>
        <w:t>:</w:t>
      </w:r>
    </w:p>
    <w:p w:rsidR="00C22F1D" w:rsidRPr="00AC5C19" w:rsidRDefault="00AC5C19">
      <w:pPr>
        <w:autoSpaceDE w:val="0"/>
        <w:autoSpaceDN w:val="0"/>
        <w:spacing w:before="178" w:after="0" w:line="262" w:lineRule="auto"/>
        <w:ind w:left="240" w:right="864"/>
        <w:rPr>
          <w:lang w:val="ru-RU"/>
        </w:rPr>
      </w:pPr>
      <w:r w:rsidRPr="00AC5C19">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C22F1D" w:rsidRPr="00AC5C19" w:rsidRDefault="00AC5C19">
      <w:pPr>
        <w:autoSpaceDE w:val="0"/>
        <w:autoSpaceDN w:val="0"/>
        <w:spacing w:before="238" w:after="0" w:line="230" w:lineRule="auto"/>
        <w:ind w:left="240"/>
        <w:rPr>
          <w:lang w:val="ru-RU"/>
        </w:rPr>
      </w:pPr>
      <w:r w:rsidRPr="00AC5C19">
        <w:rPr>
          <w:rFonts w:ascii="Times New Roman" w:eastAsia="Times New Roman" w:hAnsi="Times New Roman"/>
          <w:color w:val="000000"/>
          <w:sz w:val="24"/>
          <w:lang w:val="ru-RU"/>
        </w:rPr>
        <w:t>—  выражать себя (свою точку зрения) в устных и письменных текстах;</w:t>
      </w:r>
    </w:p>
    <w:p w:rsidR="00C22F1D" w:rsidRPr="00AC5C19" w:rsidRDefault="00AC5C19">
      <w:pPr>
        <w:autoSpaceDE w:val="0"/>
        <w:autoSpaceDN w:val="0"/>
        <w:spacing w:before="238" w:after="0" w:line="262" w:lineRule="auto"/>
        <w:ind w:left="240"/>
        <w:rPr>
          <w:lang w:val="ru-RU"/>
        </w:rPr>
      </w:pPr>
      <w:r w:rsidRPr="00AC5C19">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22F1D" w:rsidRPr="00AC5C19" w:rsidRDefault="00AC5C19">
      <w:pPr>
        <w:autoSpaceDE w:val="0"/>
        <w:autoSpaceDN w:val="0"/>
        <w:spacing w:before="240" w:after="0" w:line="262" w:lineRule="auto"/>
        <w:ind w:left="240" w:right="1008"/>
        <w:rPr>
          <w:lang w:val="ru-RU"/>
        </w:rPr>
      </w:pPr>
      <w:r w:rsidRPr="00AC5C19">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C22F1D" w:rsidRPr="00AC5C19" w:rsidRDefault="00AC5C19">
      <w:pPr>
        <w:autoSpaceDE w:val="0"/>
        <w:autoSpaceDN w:val="0"/>
        <w:spacing w:before="238" w:after="0" w:line="271" w:lineRule="auto"/>
        <w:ind w:left="240" w:right="144"/>
        <w:rPr>
          <w:lang w:val="ru-RU"/>
        </w:rPr>
      </w:pPr>
      <w:r w:rsidRPr="00AC5C19">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22F1D" w:rsidRPr="00AC5C19" w:rsidRDefault="00AC5C19">
      <w:pPr>
        <w:autoSpaceDE w:val="0"/>
        <w:autoSpaceDN w:val="0"/>
        <w:spacing w:before="238" w:after="0" w:line="262" w:lineRule="auto"/>
        <w:ind w:left="240" w:right="864"/>
        <w:rPr>
          <w:lang w:val="ru-RU"/>
        </w:rPr>
      </w:pPr>
      <w:r w:rsidRPr="00AC5C19">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C22F1D" w:rsidRPr="00AC5C19" w:rsidRDefault="00AC5C19">
      <w:pPr>
        <w:autoSpaceDE w:val="0"/>
        <w:autoSpaceDN w:val="0"/>
        <w:spacing w:before="238" w:after="0" w:line="262" w:lineRule="auto"/>
        <w:ind w:left="240" w:right="576"/>
        <w:rPr>
          <w:lang w:val="ru-RU"/>
        </w:rPr>
      </w:pPr>
      <w:r w:rsidRPr="00AC5C19">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C22F1D" w:rsidRPr="00AC5C19" w:rsidRDefault="00AC5C19">
      <w:pPr>
        <w:autoSpaceDE w:val="0"/>
        <w:autoSpaceDN w:val="0"/>
        <w:spacing w:before="238" w:after="0" w:line="271" w:lineRule="auto"/>
        <w:ind w:left="240" w:right="288"/>
        <w:rPr>
          <w:lang w:val="ru-RU"/>
        </w:rPr>
      </w:pPr>
      <w:r w:rsidRPr="00AC5C19">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22F1D" w:rsidRPr="00AC5C19" w:rsidRDefault="00C22F1D">
      <w:pPr>
        <w:rPr>
          <w:lang w:val="ru-RU"/>
        </w:rPr>
        <w:sectPr w:rsidR="00C22F1D" w:rsidRPr="00AC5C19">
          <w:pgSz w:w="11900" w:h="16840"/>
          <w:pgMar w:top="328" w:right="734" w:bottom="422" w:left="846" w:header="720" w:footer="720" w:gutter="0"/>
          <w:cols w:space="720" w:equalWidth="0">
            <w:col w:w="10320" w:space="0"/>
          </w:cols>
          <w:docGrid w:linePitch="360"/>
        </w:sectPr>
      </w:pPr>
    </w:p>
    <w:p w:rsidR="00C22F1D" w:rsidRPr="00AC5C19" w:rsidRDefault="00C22F1D">
      <w:pPr>
        <w:autoSpaceDE w:val="0"/>
        <w:autoSpaceDN w:val="0"/>
        <w:spacing w:after="78" w:line="220" w:lineRule="exact"/>
        <w:rPr>
          <w:lang w:val="ru-RU"/>
        </w:rPr>
      </w:pPr>
    </w:p>
    <w:p w:rsidR="00C22F1D" w:rsidRPr="00AC5C19" w:rsidRDefault="00AC5C19">
      <w:pPr>
        <w:autoSpaceDE w:val="0"/>
        <w:autoSpaceDN w:val="0"/>
        <w:spacing w:after="0" w:line="230" w:lineRule="auto"/>
        <w:rPr>
          <w:lang w:val="ru-RU"/>
        </w:rPr>
      </w:pPr>
      <w:r w:rsidRPr="00AC5C19">
        <w:rPr>
          <w:rFonts w:ascii="Times New Roman" w:eastAsia="Times New Roman" w:hAnsi="Times New Roman"/>
          <w:b/>
          <w:i/>
          <w:color w:val="000000"/>
          <w:sz w:val="24"/>
          <w:lang w:val="ru-RU"/>
        </w:rPr>
        <w:t>Совместная деятельность (сотрудничество):</w:t>
      </w:r>
    </w:p>
    <w:p w:rsidR="00C22F1D" w:rsidRPr="00AC5C19" w:rsidRDefault="00AC5C19">
      <w:pPr>
        <w:autoSpaceDE w:val="0"/>
        <w:autoSpaceDN w:val="0"/>
        <w:spacing w:before="178" w:after="0" w:line="262" w:lineRule="auto"/>
        <w:ind w:left="240" w:right="144"/>
        <w:rPr>
          <w:lang w:val="ru-RU"/>
        </w:rPr>
      </w:pPr>
      <w:r w:rsidRPr="00AC5C19">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rsidR="00C22F1D" w:rsidRPr="00AC5C19" w:rsidRDefault="00AC5C19">
      <w:pPr>
        <w:autoSpaceDE w:val="0"/>
        <w:autoSpaceDN w:val="0"/>
        <w:spacing w:before="238" w:after="0" w:line="262" w:lineRule="auto"/>
        <w:ind w:left="240" w:right="288"/>
        <w:rPr>
          <w:lang w:val="ru-RU"/>
        </w:rPr>
      </w:pPr>
      <w:r w:rsidRPr="00AC5C19">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rsidR="00C22F1D" w:rsidRPr="00AC5C19" w:rsidRDefault="00AC5C19">
      <w:pPr>
        <w:autoSpaceDE w:val="0"/>
        <w:autoSpaceDN w:val="0"/>
        <w:spacing w:before="238" w:after="0"/>
        <w:ind w:left="240" w:right="144"/>
        <w:rPr>
          <w:lang w:val="ru-RU"/>
        </w:rPr>
      </w:pPr>
      <w:r w:rsidRPr="00AC5C19">
        <w:rPr>
          <w:rFonts w:ascii="Times New Roman" w:eastAsia="Times New Roman" w:hAnsi="Times New Roman"/>
          <w:color w:val="000000"/>
          <w:sz w:val="24"/>
          <w:lang w:val="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AC5C19">
        <w:rPr>
          <w:rFonts w:ascii="Times New Roman" w:eastAsia="Times New Roman" w:hAnsi="Times New Roman"/>
          <w:color w:val="000000"/>
          <w:sz w:val="24"/>
          <w:lang w:val="ru-RU"/>
        </w:rPr>
        <w:t>нескольких</w:t>
      </w:r>
      <w:proofErr w:type="gramEnd"/>
      <w:r w:rsidRPr="00AC5C19">
        <w:rPr>
          <w:rFonts w:ascii="Times New Roman" w:eastAsia="Times New Roman" w:hAnsi="Times New Roman"/>
          <w:color w:val="000000"/>
          <w:sz w:val="24"/>
          <w:lang w:val="ru-RU"/>
        </w:rPr>
        <w:t xml:space="preserve"> людей, проявлять готовность руководить, выполнять поручения, подчиняться;</w:t>
      </w:r>
    </w:p>
    <w:p w:rsidR="00C22F1D" w:rsidRPr="00AC5C19" w:rsidRDefault="00AC5C19">
      <w:pPr>
        <w:autoSpaceDE w:val="0"/>
        <w:autoSpaceDN w:val="0"/>
        <w:spacing w:before="240" w:after="0"/>
        <w:ind w:left="240"/>
        <w:rPr>
          <w:lang w:val="ru-RU"/>
        </w:rPr>
      </w:pPr>
      <w:r w:rsidRPr="00AC5C19">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22F1D" w:rsidRPr="00AC5C19" w:rsidRDefault="00AC5C19">
      <w:pPr>
        <w:autoSpaceDE w:val="0"/>
        <w:autoSpaceDN w:val="0"/>
        <w:spacing w:before="238" w:after="0" w:line="262" w:lineRule="auto"/>
        <w:ind w:left="240" w:right="144"/>
        <w:rPr>
          <w:lang w:val="ru-RU"/>
        </w:rPr>
      </w:pPr>
      <w:r w:rsidRPr="00AC5C19">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22F1D" w:rsidRPr="00AC5C19" w:rsidRDefault="00AC5C19">
      <w:pPr>
        <w:autoSpaceDE w:val="0"/>
        <w:autoSpaceDN w:val="0"/>
        <w:spacing w:before="238" w:after="0"/>
        <w:ind w:left="240" w:right="144"/>
        <w:rPr>
          <w:lang w:val="ru-RU"/>
        </w:rPr>
      </w:pPr>
      <w:r w:rsidRPr="00AC5C19">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AC5C19">
        <w:rPr>
          <w:lang w:val="ru-RU"/>
        </w:rPr>
        <w:br/>
      </w:r>
      <w:r w:rsidRPr="00AC5C19">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22F1D" w:rsidRPr="00AC5C19" w:rsidRDefault="00AC5C19">
      <w:pPr>
        <w:autoSpaceDE w:val="0"/>
        <w:autoSpaceDN w:val="0"/>
        <w:spacing w:before="238" w:after="0" w:line="262" w:lineRule="auto"/>
        <w:ind w:left="240" w:right="864"/>
        <w:rPr>
          <w:lang w:val="ru-RU"/>
        </w:rPr>
      </w:pPr>
      <w:r w:rsidRPr="00AC5C19">
        <w:rPr>
          <w:rFonts w:ascii="Times New Roman" w:eastAsia="Times New Roman" w:hAnsi="Times New Roman"/>
          <w:color w:val="000000"/>
          <w:sz w:val="24"/>
          <w:lang w:val="ru-RU"/>
        </w:rPr>
        <w:t xml:space="preserve">—  овладеть системой универсальных коммуникативных действий, которая обеспечивает </w:t>
      </w:r>
      <w:proofErr w:type="spellStart"/>
      <w:r w:rsidRPr="00AC5C19">
        <w:rPr>
          <w:rFonts w:ascii="Times New Roman" w:eastAsia="Times New Roman" w:hAnsi="Times New Roman"/>
          <w:color w:val="000000"/>
          <w:sz w:val="24"/>
          <w:lang w:val="ru-RU"/>
        </w:rPr>
        <w:t>сформированность</w:t>
      </w:r>
      <w:proofErr w:type="spellEnd"/>
      <w:r w:rsidRPr="00AC5C19">
        <w:rPr>
          <w:rFonts w:ascii="Times New Roman" w:eastAsia="Times New Roman" w:hAnsi="Times New Roman"/>
          <w:color w:val="000000"/>
          <w:sz w:val="24"/>
          <w:lang w:val="ru-RU"/>
        </w:rPr>
        <w:t xml:space="preserve"> социальных навыков и эмоционального интеллекта обучающихся.</w:t>
      </w:r>
    </w:p>
    <w:p w:rsidR="00C22F1D" w:rsidRPr="00AC5C19" w:rsidRDefault="00AC5C19">
      <w:pPr>
        <w:autoSpaceDE w:val="0"/>
        <w:autoSpaceDN w:val="0"/>
        <w:spacing w:before="298" w:after="0" w:line="230" w:lineRule="auto"/>
        <w:rPr>
          <w:lang w:val="ru-RU"/>
        </w:rPr>
      </w:pPr>
      <w:r w:rsidRPr="00AC5C19">
        <w:rPr>
          <w:rFonts w:ascii="Times New Roman" w:eastAsia="Times New Roman" w:hAnsi="Times New Roman"/>
          <w:b/>
          <w:color w:val="000000"/>
          <w:sz w:val="24"/>
          <w:lang w:val="ru-RU"/>
        </w:rPr>
        <w:t>Универсальные регулятивные действия</w:t>
      </w:r>
    </w:p>
    <w:p w:rsidR="00C22F1D" w:rsidRPr="00AC5C19" w:rsidRDefault="00AC5C19">
      <w:pPr>
        <w:autoSpaceDE w:val="0"/>
        <w:autoSpaceDN w:val="0"/>
        <w:spacing w:before="190" w:after="0" w:line="230" w:lineRule="auto"/>
        <w:rPr>
          <w:lang w:val="ru-RU"/>
        </w:rPr>
      </w:pPr>
      <w:r w:rsidRPr="00AC5C19">
        <w:rPr>
          <w:rFonts w:ascii="Times New Roman" w:eastAsia="Times New Roman" w:hAnsi="Times New Roman"/>
          <w:b/>
          <w:i/>
          <w:color w:val="000000"/>
          <w:sz w:val="24"/>
          <w:lang w:val="ru-RU"/>
        </w:rPr>
        <w:t>Самоорганизация:</w:t>
      </w:r>
    </w:p>
    <w:p w:rsidR="00C22F1D" w:rsidRPr="00AC5C19" w:rsidRDefault="00AC5C19">
      <w:pPr>
        <w:autoSpaceDE w:val="0"/>
        <w:autoSpaceDN w:val="0"/>
        <w:spacing w:before="178" w:after="0" w:line="262" w:lineRule="auto"/>
        <w:ind w:left="240" w:right="1440"/>
        <w:rPr>
          <w:lang w:val="ru-RU"/>
        </w:rPr>
      </w:pPr>
      <w:r w:rsidRPr="00AC5C19">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C22F1D" w:rsidRPr="00AC5C19" w:rsidRDefault="00AC5C19">
      <w:pPr>
        <w:autoSpaceDE w:val="0"/>
        <w:autoSpaceDN w:val="0"/>
        <w:spacing w:before="238" w:after="0" w:line="262" w:lineRule="auto"/>
        <w:ind w:left="240" w:right="720"/>
        <w:rPr>
          <w:lang w:val="ru-RU"/>
        </w:rPr>
      </w:pPr>
      <w:r w:rsidRPr="00AC5C19">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C22F1D" w:rsidRPr="00AC5C19" w:rsidRDefault="00AC5C19">
      <w:pPr>
        <w:autoSpaceDE w:val="0"/>
        <w:autoSpaceDN w:val="0"/>
        <w:spacing w:before="240" w:after="0" w:line="271" w:lineRule="auto"/>
        <w:ind w:left="240" w:right="576"/>
        <w:rPr>
          <w:lang w:val="ru-RU"/>
        </w:rPr>
      </w:pPr>
      <w:r w:rsidRPr="00AC5C19">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C22F1D" w:rsidRPr="00AC5C19" w:rsidRDefault="00AC5C19">
      <w:pPr>
        <w:autoSpaceDE w:val="0"/>
        <w:autoSpaceDN w:val="0"/>
        <w:spacing w:before="238" w:after="0" w:line="271" w:lineRule="auto"/>
        <w:ind w:left="240" w:right="288"/>
        <w:rPr>
          <w:lang w:val="ru-RU"/>
        </w:rPr>
      </w:pPr>
      <w:r w:rsidRPr="00AC5C19">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AC5C19">
        <w:rPr>
          <w:lang w:val="ru-RU"/>
        </w:rPr>
        <w:br/>
      </w:r>
      <w:r w:rsidRPr="00AC5C19">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C22F1D" w:rsidRPr="00AC5C19" w:rsidRDefault="00AC5C19">
      <w:pPr>
        <w:autoSpaceDE w:val="0"/>
        <w:autoSpaceDN w:val="0"/>
        <w:spacing w:before="238" w:after="0" w:line="230" w:lineRule="auto"/>
        <w:ind w:left="240"/>
        <w:rPr>
          <w:lang w:val="ru-RU"/>
        </w:rPr>
      </w:pPr>
      <w:r w:rsidRPr="00AC5C19">
        <w:rPr>
          <w:rFonts w:ascii="Times New Roman" w:eastAsia="Times New Roman" w:hAnsi="Times New Roman"/>
          <w:color w:val="000000"/>
          <w:sz w:val="24"/>
          <w:lang w:val="ru-RU"/>
        </w:rPr>
        <w:t>—  делать выбор и брать ответственность за решение.</w:t>
      </w:r>
    </w:p>
    <w:p w:rsidR="00C22F1D" w:rsidRPr="00AC5C19" w:rsidRDefault="00AC5C19">
      <w:pPr>
        <w:autoSpaceDE w:val="0"/>
        <w:autoSpaceDN w:val="0"/>
        <w:spacing w:before="298" w:after="0" w:line="230" w:lineRule="auto"/>
        <w:rPr>
          <w:lang w:val="ru-RU"/>
        </w:rPr>
      </w:pPr>
      <w:r w:rsidRPr="00AC5C19">
        <w:rPr>
          <w:rFonts w:ascii="Times New Roman" w:eastAsia="Times New Roman" w:hAnsi="Times New Roman"/>
          <w:b/>
          <w:i/>
          <w:color w:val="000000"/>
          <w:sz w:val="24"/>
          <w:lang w:val="ru-RU"/>
        </w:rPr>
        <w:t>Самоконтроль (рефлексия):</w:t>
      </w:r>
    </w:p>
    <w:p w:rsidR="00C22F1D" w:rsidRPr="00AC5C19" w:rsidRDefault="00AC5C19">
      <w:pPr>
        <w:autoSpaceDE w:val="0"/>
        <w:autoSpaceDN w:val="0"/>
        <w:spacing w:before="178" w:after="0" w:line="230" w:lineRule="auto"/>
        <w:ind w:left="240"/>
        <w:rPr>
          <w:lang w:val="ru-RU"/>
        </w:rPr>
      </w:pPr>
      <w:r w:rsidRPr="00AC5C19">
        <w:rPr>
          <w:rFonts w:ascii="Times New Roman" w:eastAsia="Times New Roman" w:hAnsi="Times New Roman"/>
          <w:color w:val="000000"/>
          <w:sz w:val="24"/>
          <w:lang w:val="ru-RU"/>
        </w:rPr>
        <w:t xml:space="preserve">—  владеть способами самоконтроля, </w:t>
      </w:r>
      <w:proofErr w:type="spellStart"/>
      <w:r w:rsidRPr="00AC5C19">
        <w:rPr>
          <w:rFonts w:ascii="Times New Roman" w:eastAsia="Times New Roman" w:hAnsi="Times New Roman"/>
          <w:color w:val="000000"/>
          <w:sz w:val="24"/>
          <w:lang w:val="ru-RU"/>
        </w:rPr>
        <w:t>самомотивации</w:t>
      </w:r>
      <w:proofErr w:type="spellEnd"/>
      <w:r w:rsidRPr="00AC5C19">
        <w:rPr>
          <w:rFonts w:ascii="Times New Roman" w:eastAsia="Times New Roman" w:hAnsi="Times New Roman"/>
          <w:color w:val="000000"/>
          <w:sz w:val="24"/>
          <w:lang w:val="ru-RU"/>
        </w:rPr>
        <w:t xml:space="preserve"> и рефлексии;</w:t>
      </w:r>
    </w:p>
    <w:p w:rsidR="00C22F1D" w:rsidRPr="00AC5C19" w:rsidRDefault="00AC5C19">
      <w:pPr>
        <w:autoSpaceDE w:val="0"/>
        <w:autoSpaceDN w:val="0"/>
        <w:spacing w:before="238" w:after="0" w:line="230" w:lineRule="auto"/>
        <w:ind w:left="240"/>
        <w:rPr>
          <w:lang w:val="ru-RU"/>
        </w:rPr>
      </w:pPr>
      <w:r w:rsidRPr="00AC5C19">
        <w:rPr>
          <w:rFonts w:ascii="Times New Roman" w:eastAsia="Times New Roman" w:hAnsi="Times New Roman"/>
          <w:color w:val="000000"/>
          <w:sz w:val="24"/>
          <w:lang w:val="ru-RU"/>
        </w:rPr>
        <w:t>—  давать адекватную оценку ситуации и предлагать план её изменения;</w:t>
      </w:r>
    </w:p>
    <w:p w:rsidR="00C22F1D" w:rsidRPr="00AC5C19" w:rsidRDefault="00AC5C19">
      <w:pPr>
        <w:autoSpaceDE w:val="0"/>
        <w:autoSpaceDN w:val="0"/>
        <w:spacing w:before="238" w:after="0" w:line="230" w:lineRule="auto"/>
        <w:ind w:left="240"/>
        <w:rPr>
          <w:lang w:val="ru-RU"/>
        </w:rPr>
      </w:pPr>
      <w:r w:rsidRPr="00AC5C19">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rsidR="00C22F1D" w:rsidRPr="00AC5C19" w:rsidRDefault="00C22F1D">
      <w:pPr>
        <w:rPr>
          <w:lang w:val="ru-RU"/>
        </w:rPr>
        <w:sectPr w:rsidR="00C22F1D" w:rsidRPr="00AC5C19">
          <w:pgSz w:w="11900" w:h="16840"/>
          <w:pgMar w:top="298" w:right="720" w:bottom="312" w:left="846" w:header="720" w:footer="720" w:gutter="0"/>
          <w:cols w:space="720" w:equalWidth="0">
            <w:col w:w="10334" w:space="0"/>
          </w:cols>
          <w:docGrid w:linePitch="360"/>
        </w:sectPr>
      </w:pPr>
    </w:p>
    <w:p w:rsidR="00C22F1D" w:rsidRPr="00AC5C19" w:rsidRDefault="00C22F1D">
      <w:pPr>
        <w:autoSpaceDE w:val="0"/>
        <w:autoSpaceDN w:val="0"/>
        <w:spacing w:after="72" w:line="220" w:lineRule="exact"/>
        <w:rPr>
          <w:lang w:val="ru-RU"/>
        </w:rPr>
      </w:pPr>
    </w:p>
    <w:p w:rsidR="00C22F1D" w:rsidRPr="00AC5C19" w:rsidRDefault="00AC5C19">
      <w:pPr>
        <w:autoSpaceDE w:val="0"/>
        <w:autoSpaceDN w:val="0"/>
        <w:spacing w:after="0" w:line="230" w:lineRule="auto"/>
        <w:ind w:left="420"/>
        <w:rPr>
          <w:lang w:val="ru-RU"/>
        </w:rPr>
      </w:pPr>
      <w:r w:rsidRPr="00AC5C19">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C22F1D" w:rsidRPr="00AC5C19" w:rsidRDefault="00AC5C19">
      <w:pPr>
        <w:autoSpaceDE w:val="0"/>
        <w:autoSpaceDN w:val="0"/>
        <w:spacing w:before="238" w:after="0" w:line="262" w:lineRule="auto"/>
        <w:ind w:left="420" w:right="432"/>
        <w:rPr>
          <w:lang w:val="ru-RU"/>
        </w:rPr>
      </w:pPr>
      <w:r w:rsidRPr="00AC5C19">
        <w:rPr>
          <w:rFonts w:ascii="Times New Roman" w:eastAsia="Times New Roman" w:hAnsi="Times New Roman"/>
          <w:color w:val="000000"/>
          <w:sz w:val="24"/>
          <w:lang w:val="ru-RU"/>
        </w:rPr>
        <w:t>—  объяснять причины достижения (</w:t>
      </w:r>
      <w:proofErr w:type="spellStart"/>
      <w:r w:rsidRPr="00AC5C19">
        <w:rPr>
          <w:rFonts w:ascii="Times New Roman" w:eastAsia="Times New Roman" w:hAnsi="Times New Roman"/>
          <w:color w:val="000000"/>
          <w:sz w:val="24"/>
          <w:lang w:val="ru-RU"/>
        </w:rPr>
        <w:t>недостижения</w:t>
      </w:r>
      <w:proofErr w:type="spellEnd"/>
      <w:r w:rsidRPr="00AC5C19">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Pr="00AC5C19">
        <w:rPr>
          <w:rFonts w:ascii="Times New Roman" w:eastAsia="Times New Roman" w:hAnsi="Times New Roman"/>
          <w:color w:val="000000"/>
          <w:sz w:val="24"/>
          <w:lang w:val="ru-RU"/>
        </w:rPr>
        <w:t>позитивное</w:t>
      </w:r>
      <w:proofErr w:type="gramEnd"/>
      <w:r w:rsidRPr="00AC5C19">
        <w:rPr>
          <w:rFonts w:ascii="Times New Roman" w:eastAsia="Times New Roman" w:hAnsi="Times New Roman"/>
          <w:color w:val="000000"/>
          <w:sz w:val="24"/>
          <w:lang w:val="ru-RU"/>
        </w:rPr>
        <w:t xml:space="preserve"> в произошедшей ситуации;</w:t>
      </w:r>
    </w:p>
    <w:p w:rsidR="00C22F1D" w:rsidRPr="00AC5C19" w:rsidRDefault="00AC5C19">
      <w:pPr>
        <w:autoSpaceDE w:val="0"/>
        <w:autoSpaceDN w:val="0"/>
        <w:spacing w:before="238" w:after="0" w:line="262" w:lineRule="auto"/>
        <w:ind w:left="420"/>
        <w:rPr>
          <w:lang w:val="ru-RU"/>
        </w:rPr>
      </w:pPr>
      <w:r w:rsidRPr="00AC5C19">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C22F1D" w:rsidRPr="00AC5C19" w:rsidRDefault="00AC5C19">
      <w:pPr>
        <w:autoSpaceDE w:val="0"/>
        <w:autoSpaceDN w:val="0"/>
        <w:spacing w:before="238" w:after="0" w:line="230" w:lineRule="auto"/>
        <w:ind w:left="420"/>
        <w:rPr>
          <w:lang w:val="ru-RU"/>
        </w:rPr>
      </w:pPr>
      <w:r w:rsidRPr="00AC5C19">
        <w:rPr>
          <w:rFonts w:ascii="Times New Roman" w:eastAsia="Times New Roman" w:hAnsi="Times New Roman"/>
          <w:color w:val="000000"/>
          <w:sz w:val="24"/>
          <w:lang w:val="ru-RU"/>
        </w:rPr>
        <w:t>—  оценивать соответствие результата цели и условиям.</w:t>
      </w:r>
    </w:p>
    <w:p w:rsidR="00C22F1D" w:rsidRPr="00AC5C19" w:rsidRDefault="00AC5C19">
      <w:pPr>
        <w:autoSpaceDE w:val="0"/>
        <w:autoSpaceDN w:val="0"/>
        <w:spacing w:before="298" w:after="0" w:line="230" w:lineRule="auto"/>
        <w:ind w:left="180"/>
        <w:rPr>
          <w:lang w:val="ru-RU"/>
        </w:rPr>
      </w:pPr>
      <w:r w:rsidRPr="00AC5C19">
        <w:rPr>
          <w:rFonts w:ascii="Times New Roman" w:eastAsia="Times New Roman" w:hAnsi="Times New Roman"/>
          <w:b/>
          <w:i/>
          <w:color w:val="000000"/>
          <w:sz w:val="24"/>
          <w:lang w:val="ru-RU"/>
        </w:rPr>
        <w:t>Эмоциональный интеллект:</w:t>
      </w:r>
    </w:p>
    <w:p w:rsidR="00C22F1D" w:rsidRPr="00AC5C19" w:rsidRDefault="00AC5C19">
      <w:pPr>
        <w:autoSpaceDE w:val="0"/>
        <w:autoSpaceDN w:val="0"/>
        <w:spacing w:before="180" w:after="0" w:line="230" w:lineRule="auto"/>
        <w:ind w:left="420"/>
        <w:rPr>
          <w:lang w:val="ru-RU"/>
        </w:rPr>
      </w:pPr>
      <w:r w:rsidRPr="00AC5C19">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rsidR="00C22F1D" w:rsidRPr="00AC5C19" w:rsidRDefault="00AC5C19">
      <w:pPr>
        <w:autoSpaceDE w:val="0"/>
        <w:autoSpaceDN w:val="0"/>
        <w:spacing w:before="240" w:after="0" w:line="230" w:lineRule="auto"/>
        <w:ind w:left="420"/>
        <w:rPr>
          <w:lang w:val="ru-RU"/>
        </w:rPr>
      </w:pPr>
      <w:r w:rsidRPr="00AC5C19">
        <w:rPr>
          <w:rFonts w:ascii="Times New Roman" w:eastAsia="Times New Roman" w:hAnsi="Times New Roman"/>
          <w:color w:val="000000"/>
          <w:sz w:val="24"/>
          <w:lang w:val="ru-RU"/>
        </w:rPr>
        <w:t>—  выявлять и анализировать причины эмоций;</w:t>
      </w:r>
    </w:p>
    <w:p w:rsidR="00C22F1D" w:rsidRPr="00AC5C19" w:rsidRDefault="00AC5C19">
      <w:pPr>
        <w:autoSpaceDE w:val="0"/>
        <w:autoSpaceDN w:val="0"/>
        <w:spacing w:before="238" w:after="0" w:line="230" w:lineRule="auto"/>
        <w:ind w:left="420"/>
        <w:rPr>
          <w:lang w:val="ru-RU"/>
        </w:rPr>
      </w:pPr>
      <w:r w:rsidRPr="00AC5C19">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rsidR="00C22F1D" w:rsidRPr="00AC5C19" w:rsidRDefault="00AC5C19">
      <w:pPr>
        <w:autoSpaceDE w:val="0"/>
        <w:autoSpaceDN w:val="0"/>
        <w:spacing w:before="238" w:after="0" w:line="230" w:lineRule="auto"/>
        <w:ind w:left="420"/>
        <w:rPr>
          <w:lang w:val="ru-RU"/>
        </w:rPr>
      </w:pPr>
      <w:r w:rsidRPr="00AC5C19">
        <w:rPr>
          <w:rFonts w:ascii="Times New Roman" w:eastAsia="Times New Roman" w:hAnsi="Times New Roman"/>
          <w:color w:val="000000"/>
          <w:sz w:val="24"/>
          <w:lang w:val="ru-RU"/>
        </w:rPr>
        <w:t>—  регулировать способ выражения эмоций.</w:t>
      </w:r>
    </w:p>
    <w:p w:rsidR="00C22F1D" w:rsidRPr="00AC5C19" w:rsidRDefault="00AC5C19">
      <w:pPr>
        <w:autoSpaceDE w:val="0"/>
        <w:autoSpaceDN w:val="0"/>
        <w:spacing w:before="298" w:after="0" w:line="230" w:lineRule="auto"/>
        <w:ind w:left="180"/>
        <w:rPr>
          <w:lang w:val="ru-RU"/>
        </w:rPr>
      </w:pPr>
      <w:r w:rsidRPr="00AC5C19">
        <w:rPr>
          <w:rFonts w:ascii="Times New Roman" w:eastAsia="Times New Roman" w:hAnsi="Times New Roman"/>
          <w:b/>
          <w:i/>
          <w:color w:val="000000"/>
          <w:sz w:val="24"/>
          <w:lang w:val="ru-RU"/>
        </w:rPr>
        <w:t>Принятие себя и других:</w:t>
      </w:r>
    </w:p>
    <w:p w:rsidR="00C22F1D" w:rsidRPr="00AC5C19" w:rsidRDefault="00AC5C19">
      <w:pPr>
        <w:autoSpaceDE w:val="0"/>
        <w:autoSpaceDN w:val="0"/>
        <w:spacing w:before="178" w:after="0" w:line="230" w:lineRule="auto"/>
        <w:ind w:left="420"/>
        <w:rPr>
          <w:lang w:val="ru-RU"/>
        </w:rPr>
      </w:pPr>
      <w:r w:rsidRPr="00AC5C19">
        <w:rPr>
          <w:rFonts w:ascii="Times New Roman" w:eastAsia="Times New Roman" w:hAnsi="Times New Roman"/>
          <w:color w:val="000000"/>
          <w:sz w:val="24"/>
          <w:lang w:val="ru-RU"/>
        </w:rPr>
        <w:t>—  осознанно относиться к другому человеку, его мнению;</w:t>
      </w:r>
    </w:p>
    <w:p w:rsidR="00C22F1D" w:rsidRPr="00AC5C19" w:rsidRDefault="00AC5C19">
      <w:pPr>
        <w:autoSpaceDE w:val="0"/>
        <w:autoSpaceDN w:val="0"/>
        <w:spacing w:before="238" w:after="0" w:line="230" w:lineRule="auto"/>
        <w:ind w:left="420"/>
        <w:rPr>
          <w:lang w:val="ru-RU"/>
        </w:rPr>
      </w:pPr>
      <w:r w:rsidRPr="00AC5C19">
        <w:rPr>
          <w:rFonts w:ascii="Times New Roman" w:eastAsia="Times New Roman" w:hAnsi="Times New Roman"/>
          <w:color w:val="000000"/>
          <w:sz w:val="24"/>
          <w:lang w:val="ru-RU"/>
        </w:rPr>
        <w:t xml:space="preserve">—  признавать своё право на ошибку и такое же право </w:t>
      </w:r>
      <w:proofErr w:type="gramStart"/>
      <w:r w:rsidRPr="00AC5C19">
        <w:rPr>
          <w:rFonts w:ascii="Times New Roman" w:eastAsia="Times New Roman" w:hAnsi="Times New Roman"/>
          <w:color w:val="000000"/>
          <w:sz w:val="24"/>
          <w:lang w:val="ru-RU"/>
        </w:rPr>
        <w:t>другого</w:t>
      </w:r>
      <w:proofErr w:type="gramEnd"/>
      <w:r w:rsidRPr="00AC5C19">
        <w:rPr>
          <w:rFonts w:ascii="Times New Roman" w:eastAsia="Times New Roman" w:hAnsi="Times New Roman"/>
          <w:color w:val="000000"/>
          <w:sz w:val="24"/>
          <w:lang w:val="ru-RU"/>
        </w:rPr>
        <w:t>;</w:t>
      </w:r>
    </w:p>
    <w:p w:rsidR="00C22F1D" w:rsidRPr="00AC5C19" w:rsidRDefault="00AC5C19">
      <w:pPr>
        <w:autoSpaceDE w:val="0"/>
        <w:autoSpaceDN w:val="0"/>
        <w:spacing w:before="238" w:after="0" w:line="230" w:lineRule="auto"/>
        <w:ind w:left="420"/>
        <w:rPr>
          <w:lang w:val="ru-RU"/>
        </w:rPr>
      </w:pPr>
      <w:r w:rsidRPr="00AC5C19">
        <w:rPr>
          <w:rFonts w:ascii="Times New Roman" w:eastAsia="Times New Roman" w:hAnsi="Times New Roman"/>
          <w:color w:val="000000"/>
          <w:sz w:val="24"/>
          <w:lang w:val="ru-RU"/>
        </w:rPr>
        <w:t>—  открытость себе и другим;</w:t>
      </w:r>
    </w:p>
    <w:p w:rsidR="00C22F1D" w:rsidRPr="00AC5C19" w:rsidRDefault="00AC5C19">
      <w:pPr>
        <w:autoSpaceDE w:val="0"/>
        <w:autoSpaceDN w:val="0"/>
        <w:spacing w:before="238" w:after="0" w:line="230" w:lineRule="auto"/>
        <w:ind w:left="420"/>
        <w:rPr>
          <w:lang w:val="ru-RU"/>
        </w:rPr>
      </w:pPr>
      <w:r w:rsidRPr="00AC5C19">
        <w:rPr>
          <w:rFonts w:ascii="Times New Roman" w:eastAsia="Times New Roman" w:hAnsi="Times New Roman"/>
          <w:color w:val="000000"/>
          <w:sz w:val="24"/>
          <w:lang w:val="ru-RU"/>
        </w:rPr>
        <w:t>—  осознавать невозможность контролировать всё вокруг;</w:t>
      </w:r>
    </w:p>
    <w:p w:rsidR="00C22F1D" w:rsidRPr="00AC5C19" w:rsidRDefault="00AC5C19">
      <w:pPr>
        <w:autoSpaceDE w:val="0"/>
        <w:autoSpaceDN w:val="0"/>
        <w:spacing w:before="238" w:after="0" w:line="271" w:lineRule="auto"/>
        <w:ind w:left="420" w:right="288"/>
        <w:rPr>
          <w:lang w:val="ru-RU"/>
        </w:rPr>
      </w:pPr>
      <w:r w:rsidRPr="00AC5C19">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22F1D" w:rsidRPr="00AC5C19" w:rsidRDefault="00AC5C19">
      <w:pPr>
        <w:autoSpaceDE w:val="0"/>
        <w:autoSpaceDN w:val="0"/>
        <w:spacing w:before="322" w:after="0" w:line="230" w:lineRule="auto"/>
        <w:rPr>
          <w:lang w:val="ru-RU"/>
        </w:rPr>
      </w:pPr>
      <w:r w:rsidRPr="00AC5C19">
        <w:rPr>
          <w:rFonts w:ascii="Times New Roman" w:eastAsia="Times New Roman" w:hAnsi="Times New Roman"/>
          <w:b/>
          <w:color w:val="000000"/>
          <w:sz w:val="24"/>
          <w:lang w:val="ru-RU"/>
        </w:rPr>
        <w:t>ПРЕДМЕТНЫЕ РЕЗУЛЬТАТЫ</w:t>
      </w:r>
    </w:p>
    <w:p w:rsidR="00C22F1D" w:rsidRPr="00AC5C19" w:rsidRDefault="00AC5C19">
      <w:pPr>
        <w:autoSpaceDE w:val="0"/>
        <w:autoSpaceDN w:val="0"/>
        <w:spacing w:before="226" w:after="0" w:line="262" w:lineRule="auto"/>
        <w:ind w:left="420" w:right="1152"/>
        <w:rPr>
          <w:lang w:val="ru-RU"/>
        </w:rPr>
      </w:pPr>
      <w:r w:rsidRPr="00AC5C19">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rsidR="00C22F1D" w:rsidRPr="00AC5C19" w:rsidRDefault="00AC5C19">
      <w:pPr>
        <w:autoSpaceDE w:val="0"/>
        <w:autoSpaceDN w:val="0"/>
        <w:spacing w:before="240" w:after="0" w:line="262" w:lineRule="auto"/>
        <w:ind w:left="420" w:right="576"/>
        <w:rPr>
          <w:lang w:val="ru-RU"/>
        </w:rPr>
      </w:pPr>
      <w:r w:rsidRPr="00AC5C19">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C22F1D" w:rsidRPr="00AC5C19" w:rsidRDefault="00AC5C19">
      <w:pPr>
        <w:autoSpaceDE w:val="0"/>
        <w:autoSpaceDN w:val="0"/>
        <w:spacing w:before="240" w:after="0" w:line="262" w:lineRule="auto"/>
        <w:ind w:left="420" w:right="288"/>
        <w:rPr>
          <w:lang w:val="ru-RU"/>
        </w:rPr>
      </w:pPr>
      <w:r w:rsidRPr="00AC5C19">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C22F1D" w:rsidRPr="00AC5C19" w:rsidRDefault="00AC5C19">
      <w:pPr>
        <w:autoSpaceDE w:val="0"/>
        <w:autoSpaceDN w:val="0"/>
        <w:spacing w:before="238" w:after="0" w:line="262" w:lineRule="auto"/>
        <w:ind w:left="420" w:right="144"/>
        <w:rPr>
          <w:lang w:val="ru-RU"/>
        </w:rPr>
      </w:pPr>
      <w:proofErr w:type="gramStart"/>
      <w:r w:rsidRPr="00AC5C19">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C22F1D" w:rsidRPr="00AC5C19" w:rsidRDefault="00AC5C19">
      <w:pPr>
        <w:autoSpaceDE w:val="0"/>
        <w:autoSpaceDN w:val="0"/>
        <w:spacing w:before="238" w:after="0" w:line="281" w:lineRule="auto"/>
        <w:ind w:left="420"/>
        <w:rPr>
          <w:lang w:val="ru-RU"/>
        </w:rPr>
      </w:pPr>
      <w:proofErr w:type="gramStart"/>
      <w:r w:rsidRPr="00AC5C19">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C22F1D" w:rsidRPr="00AC5C19" w:rsidRDefault="00AC5C19">
      <w:pPr>
        <w:autoSpaceDE w:val="0"/>
        <w:autoSpaceDN w:val="0"/>
        <w:spacing w:before="238" w:after="0" w:line="271" w:lineRule="auto"/>
        <w:ind w:left="420" w:right="576"/>
        <w:rPr>
          <w:lang w:val="ru-RU"/>
        </w:rPr>
      </w:pPr>
      <w:r w:rsidRPr="00AC5C19">
        <w:rPr>
          <w:rFonts w:ascii="Times New Roman" w:eastAsia="Times New Roman" w:hAnsi="Times New Roman"/>
          <w:color w:val="000000"/>
          <w:sz w:val="24"/>
          <w:lang w:val="ru-RU"/>
        </w:rPr>
        <w:t xml:space="preserve">—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w:t>
      </w:r>
      <w:proofErr w:type="gramStart"/>
      <w:r w:rsidRPr="00AC5C19">
        <w:rPr>
          <w:rFonts w:ascii="Times New Roman" w:eastAsia="Times New Roman" w:hAnsi="Times New Roman"/>
          <w:color w:val="000000"/>
          <w:sz w:val="24"/>
          <w:lang w:val="ru-RU"/>
        </w:rPr>
        <w:t>в</w:t>
      </w:r>
      <w:proofErr w:type="gramEnd"/>
      <w:r w:rsidRPr="00AC5C19">
        <w:rPr>
          <w:rFonts w:ascii="Times New Roman" w:eastAsia="Times New Roman" w:hAnsi="Times New Roman"/>
          <w:color w:val="000000"/>
          <w:sz w:val="24"/>
          <w:lang w:val="ru-RU"/>
        </w:rPr>
        <w:t xml:space="preserve"> природном и</w:t>
      </w:r>
    </w:p>
    <w:p w:rsidR="00C22F1D" w:rsidRPr="00AC5C19" w:rsidRDefault="00C22F1D">
      <w:pPr>
        <w:rPr>
          <w:lang w:val="ru-RU"/>
        </w:rPr>
        <w:sectPr w:rsidR="00C22F1D" w:rsidRPr="00AC5C19">
          <w:pgSz w:w="11900" w:h="16840"/>
          <w:pgMar w:top="292" w:right="714" w:bottom="312" w:left="666" w:header="720" w:footer="720" w:gutter="0"/>
          <w:cols w:space="720" w:equalWidth="0">
            <w:col w:w="10520" w:space="0"/>
          </w:cols>
          <w:docGrid w:linePitch="360"/>
        </w:sectPr>
      </w:pPr>
    </w:p>
    <w:p w:rsidR="00C22F1D" w:rsidRPr="00AC5C19" w:rsidRDefault="00C22F1D">
      <w:pPr>
        <w:autoSpaceDE w:val="0"/>
        <w:autoSpaceDN w:val="0"/>
        <w:spacing w:after="72" w:line="220" w:lineRule="exact"/>
        <w:rPr>
          <w:lang w:val="ru-RU"/>
        </w:rPr>
      </w:pPr>
    </w:p>
    <w:p w:rsidR="00C22F1D" w:rsidRPr="00AC5C19" w:rsidRDefault="00AC5C19">
      <w:pPr>
        <w:autoSpaceDE w:val="0"/>
        <w:autoSpaceDN w:val="0"/>
        <w:spacing w:after="0" w:line="262" w:lineRule="auto"/>
        <w:ind w:right="144"/>
        <w:rPr>
          <w:lang w:val="ru-RU"/>
        </w:rPr>
      </w:pPr>
      <w:proofErr w:type="gramStart"/>
      <w:r w:rsidRPr="00AC5C19">
        <w:rPr>
          <w:rFonts w:ascii="Times New Roman" w:eastAsia="Times New Roman" w:hAnsi="Times New Roman"/>
          <w:color w:val="000000"/>
          <w:sz w:val="24"/>
          <w:lang w:val="ru-RU"/>
        </w:rPr>
        <w:t>искусственном</w:t>
      </w:r>
      <w:proofErr w:type="gramEnd"/>
      <w:r w:rsidRPr="00AC5C19">
        <w:rPr>
          <w:rFonts w:ascii="Times New Roman" w:eastAsia="Times New Roman" w:hAnsi="Times New Roman"/>
          <w:color w:val="000000"/>
          <w:sz w:val="24"/>
          <w:lang w:val="ru-RU"/>
        </w:rPr>
        <w:t xml:space="preserve"> сообществах; представителей флоры и фауны природных зон Земли; ландшафты природные и культурные;</w:t>
      </w:r>
    </w:p>
    <w:p w:rsidR="00C22F1D" w:rsidRPr="00AC5C19" w:rsidRDefault="00AC5C19">
      <w:pPr>
        <w:autoSpaceDE w:val="0"/>
        <w:autoSpaceDN w:val="0"/>
        <w:spacing w:before="238" w:after="0"/>
        <w:ind w:right="144"/>
        <w:rPr>
          <w:lang w:val="ru-RU"/>
        </w:rPr>
      </w:pPr>
      <w:r w:rsidRPr="00AC5C19">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C22F1D" w:rsidRPr="00AC5C19" w:rsidRDefault="00AC5C19">
      <w:pPr>
        <w:autoSpaceDE w:val="0"/>
        <w:autoSpaceDN w:val="0"/>
        <w:spacing w:before="238" w:after="0" w:line="262" w:lineRule="auto"/>
        <w:ind w:right="1440"/>
        <w:rPr>
          <w:lang w:val="ru-RU"/>
        </w:rPr>
      </w:pPr>
      <w:r w:rsidRPr="00AC5C19">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proofErr w:type="spellStart"/>
      <w:r w:rsidRPr="00AC5C19">
        <w:rPr>
          <w:rFonts w:ascii="Times New Roman" w:eastAsia="Times New Roman" w:hAnsi="Times New Roman"/>
          <w:color w:val="000000"/>
          <w:sz w:val="24"/>
          <w:lang w:val="ru-RU"/>
        </w:rPr>
        <w:t>внутриорганизменной</w:t>
      </w:r>
      <w:proofErr w:type="spellEnd"/>
      <w:r w:rsidRPr="00AC5C19">
        <w:rPr>
          <w:rFonts w:ascii="Times New Roman" w:eastAsia="Times New Roman" w:hAnsi="Times New Roman"/>
          <w:color w:val="000000"/>
          <w:sz w:val="24"/>
          <w:lang w:val="ru-RU"/>
        </w:rPr>
        <w:t>), условиях среды обитания;</w:t>
      </w:r>
    </w:p>
    <w:p w:rsidR="00C22F1D" w:rsidRPr="00AC5C19" w:rsidRDefault="00AC5C19">
      <w:pPr>
        <w:autoSpaceDE w:val="0"/>
        <w:autoSpaceDN w:val="0"/>
        <w:spacing w:before="240" w:after="0" w:line="262" w:lineRule="auto"/>
        <w:ind w:right="432"/>
        <w:rPr>
          <w:lang w:val="ru-RU"/>
        </w:rPr>
      </w:pPr>
      <w:r w:rsidRPr="00AC5C19">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C22F1D" w:rsidRPr="00AC5C19" w:rsidRDefault="00AC5C19">
      <w:pPr>
        <w:autoSpaceDE w:val="0"/>
        <w:autoSpaceDN w:val="0"/>
        <w:spacing w:before="240" w:after="0" w:line="230" w:lineRule="auto"/>
        <w:rPr>
          <w:lang w:val="ru-RU"/>
        </w:rPr>
      </w:pPr>
      <w:r w:rsidRPr="00AC5C19">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C22F1D" w:rsidRPr="00AC5C19" w:rsidRDefault="00AC5C19">
      <w:pPr>
        <w:autoSpaceDE w:val="0"/>
        <w:autoSpaceDN w:val="0"/>
        <w:spacing w:before="238" w:after="0" w:line="262" w:lineRule="auto"/>
        <w:ind w:right="144"/>
        <w:rPr>
          <w:lang w:val="ru-RU"/>
        </w:rPr>
      </w:pPr>
      <w:r w:rsidRPr="00AC5C19">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C22F1D" w:rsidRPr="00AC5C19" w:rsidRDefault="00AC5C19">
      <w:pPr>
        <w:autoSpaceDE w:val="0"/>
        <w:autoSpaceDN w:val="0"/>
        <w:spacing w:before="238" w:after="0" w:line="230" w:lineRule="auto"/>
        <w:rPr>
          <w:lang w:val="ru-RU"/>
        </w:rPr>
      </w:pPr>
      <w:r w:rsidRPr="00AC5C19">
        <w:rPr>
          <w:rFonts w:ascii="Times New Roman" w:eastAsia="Times New Roman" w:hAnsi="Times New Roman"/>
          <w:color w:val="000000"/>
          <w:sz w:val="24"/>
          <w:lang w:val="ru-RU"/>
        </w:rPr>
        <w:t>—  раскрывать роль биологии в практической деятельности человека;</w:t>
      </w:r>
    </w:p>
    <w:p w:rsidR="00C22F1D" w:rsidRPr="00AC5C19" w:rsidRDefault="00AC5C19">
      <w:pPr>
        <w:autoSpaceDE w:val="0"/>
        <w:autoSpaceDN w:val="0"/>
        <w:spacing w:before="238" w:after="0" w:line="262" w:lineRule="auto"/>
        <w:ind w:right="1152"/>
        <w:rPr>
          <w:lang w:val="ru-RU"/>
        </w:rPr>
      </w:pPr>
      <w:r w:rsidRPr="00AC5C19">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C22F1D" w:rsidRPr="00AC5C19" w:rsidRDefault="00AC5C19">
      <w:pPr>
        <w:autoSpaceDE w:val="0"/>
        <w:autoSpaceDN w:val="0"/>
        <w:spacing w:before="238" w:after="0" w:line="271" w:lineRule="auto"/>
        <w:ind w:right="432"/>
        <w:rPr>
          <w:lang w:val="ru-RU"/>
        </w:rPr>
      </w:pPr>
      <w:r w:rsidRPr="00AC5C19">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C22F1D" w:rsidRPr="00AC5C19" w:rsidRDefault="00AC5C19">
      <w:pPr>
        <w:autoSpaceDE w:val="0"/>
        <w:autoSpaceDN w:val="0"/>
        <w:spacing w:before="238" w:after="0" w:line="271" w:lineRule="auto"/>
        <w:ind w:right="288"/>
        <w:rPr>
          <w:lang w:val="ru-RU"/>
        </w:rPr>
      </w:pPr>
      <w:r w:rsidRPr="00AC5C19">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AC5C19">
        <w:rPr>
          <w:lang w:val="ru-RU"/>
        </w:rPr>
        <w:br/>
      </w:r>
      <w:r w:rsidRPr="00AC5C19">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C22F1D" w:rsidRPr="00AC5C19" w:rsidRDefault="00AC5C19">
      <w:pPr>
        <w:autoSpaceDE w:val="0"/>
        <w:autoSpaceDN w:val="0"/>
        <w:spacing w:before="238" w:after="0" w:line="262" w:lineRule="auto"/>
        <w:rPr>
          <w:lang w:val="ru-RU"/>
        </w:rPr>
      </w:pPr>
      <w:r w:rsidRPr="00AC5C19">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C22F1D" w:rsidRPr="00AC5C19" w:rsidRDefault="00AC5C19">
      <w:pPr>
        <w:autoSpaceDE w:val="0"/>
        <w:autoSpaceDN w:val="0"/>
        <w:spacing w:before="238" w:after="0" w:line="262" w:lineRule="auto"/>
        <w:rPr>
          <w:lang w:val="ru-RU"/>
        </w:rPr>
      </w:pPr>
      <w:r w:rsidRPr="00AC5C19">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C22F1D" w:rsidRPr="00AC5C19" w:rsidRDefault="00AC5C19">
      <w:pPr>
        <w:autoSpaceDE w:val="0"/>
        <w:autoSpaceDN w:val="0"/>
        <w:spacing w:before="240" w:after="0" w:line="262" w:lineRule="auto"/>
        <w:rPr>
          <w:lang w:val="ru-RU"/>
        </w:rPr>
      </w:pPr>
      <w:r w:rsidRPr="00AC5C19">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C22F1D" w:rsidRPr="00AC5C19" w:rsidRDefault="00AC5C19">
      <w:pPr>
        <w:autoSpaceDE w:val="0"/>
        <w:autoSpaceDN w:val="0"/>
        <w:spacing w:before="238" w:after="0" w:line="262" w:lineRule="auto"/>
        <w:ind w:right="864"/>
        <w:rPr>
          <w:lang w:val="ru-RU"/>
        </w:rPr>
      </w:pPr>
      <w:r w:rsidRPr="00AC5C19">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C22F1D" w:rsidRPr="00AC5C19" w:rsidRDefault="00C22F1D">
      <w:pPr>
        <w:rPr>
          <w:lang w:val="ru-RU"/>
        </w:rPr>
        <w:sectPr w:rsidR="00C22F1D" w:rsidRPr="00AC5C19">
          <w:pgSz w:w="11900" w:h="16840"/>
          <w:pgMar w:top="292" w:right="754" w:bottom="1440" w:left="1086" w:header="720" w:footer="720" w:gutter="0"/>
          <w:cols w:space="720" w:equalWidth="0">
            <w:col w:w="10059" w:space="0"/>
          </w:cols>
          <w:docGrid w:linePitch="360"/>
        </w:sectPr>
      </w:pPr>
    </w:p>
    <w:p w:rsidR="00C22F1D" w:rsidRPr="00AC5C19" w:rsidRDefault="00C22F1D">
      <w:pPr>
        <w:autoSpaceDE w:val="0"/>
        <w:autoSpaceDN w:val="0"/>
        <w:spacing w:after="64" w:line="220" w:lineRule="exact"/>
        <w:rPr>
          <w:lang w:val="ru-RU"/>
        </w:rPr>
      </w:pPr>
    </w:p>
    <w:p w:rsidR="00C22F1D" w:rsidRDefault="00AC5C19">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2558"/>
        <w:gridCol w:w="528"/>
        <w:gridCol w:w="1104"/>
        <w:gridCol w:w="1142"/>
        <w:gridCol w:w="804"/>
        <w:gridCol w:w="6268"/>
        <w:gridCol w:w="1116"/>
        <w:gridCol w:w="1598"/>
      </w:tblGrid>
      <w:tr w:rsidR="00C22F1D">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78" w:after="0" w:line="245" w:lineRule="auto"/>
              <w:ind w:left="72" w:right="288"/>
              <w:rPr>
                <w:lang w:val="ru-RU"/>
              </w:rPr>
            </w:pPr>
            <w:r w:rsidRPr="00AC5C19">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62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15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8" w:after="0" w:line="250" w:lineRule="auto"/>
              <w:ind w:left="72" w:right="288"/>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C22F1D">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C22F1D" w:rsidRDefault="00C22F1D"/>
        </w:tc>
        <w:tc>
          <w:tcPr>
            <w:tcW w:w="1726" w:type="dxa"/>
            <w:vMerge/>
            <w:tcBorders>
              <w:top w:val="single" w:sz="4" w:space="0" w:color="000000"/>
              <w:left w:val="single" w:sz="4" w:space="0" w:color="000000"/>
              <w:bottom w:val="single" w:sz="4" w:space="0" w:color="000000"/>
              <w:right w:val="single" w:sz="4" w:space="0" w:color="000000"/>
            </w:tcBorders>
          </w:tcPr>
          <w:p w:rsidR="00C22F1D" w:rsidRDefault="00C22F1D"/>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C22F1D" w:rsidRDefault="00C22F1D"/>
        </w:tc>
        <w:tc>
          <w:tcPr>
            <w:tcW w:w="1726" w:type="dxa"/>
            <w:vMerge/>
            <w:tcBorders>
              <w:top w:val="single" w:sz="4" w:space="0" w:color="000000"/>
              <w:left w:val="single" w:sz="4" w:space="0" w:color="000000"/>
              <w:bottom w:val="single" w:sz="4" w:space="0" w:color="000000"/>
              <w:right w:val="single" w:sz="4" w:space="0" w:color="000000"/>
            </w:tcBorders>
          </w:tcPr>
          <w:p w:rsidR="00C22F1D" w:rsidRDefault="00C22F1D"/>
        </w:tc>
        <w:tc>
          <w:tcPr>
            <w:tcW w:w="1726" w:type="dxa"/>
            <w:vMerge/>
            <w:tcBorders>
              <w:top w:val="single" w:sz="4" w:space="0" w:color="000000"/>
              <w:left w:val="single" w:sz="4" w:space="0" w:color="000000"/>
              <w:bottom w:val="single" w:sz="4" w:space="0" w:color="000000"/>
              <w:right w:val="single" w:sz="4" w:space="0" w:color="000000"/>
            </w:tcBorders>
          </w:tcPr>
          <w:p w:rsidR="00C22F1D" w:rsidRDefault="00C22F1D"/>
        </w:tc>
        <w:tc>
          <w:tcPr>
            <w:tcW w:w="1726" w:type="dxa"/>
            <w:vMerge/>
            <w:tcBorders>
              <w:top w:val="single" w:sz="4" w:space="0" w:color="000000"/>
              <w:left w:val="single" w:sz="4" w:space="0" w:color="000000"/>
              <w:bottom w:val="single" w:sz="4" w:space="0" w:color="000000"/>
              <w:right w:val="single" w:sz="4" w:space="0" w:color="000000"/>
            </w:tcBorders>
          </w:tcPr>
          <w:p w:rsidR="00C22F1D" w:rsidRDefault="00C22F1D"/>
        </w:tc>
      </w:tr>
      <w:tr w:rsidR="00C22F1D">
        <w:trPr>
          <w:trHeight w:hRule="exact" w:val="92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8" w:after="0" w:line="230" w:lineRule="auto"/>
              <w:ind w:left="72"/>
            </w:pPr>
            <w:r>
              <w:rPr>
                <w:rFonts w:ascii="Times New Roman" w:eastAsia="Times New Roman" w:hAnsi="Times New Roman"/>
                <w:color w:val="000000"/>
                <w:w w:val="97"/>
                <w:sz w:val="16"/>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78" w:after="0" w:line="230" w:lineRule="auto"/>
              <w:jc w:val="center"/>
              <w:rPr>
                <w:lang w:val="ru-RU"/>
              </w:rPr>
            </w:pPr>
            <w:r w:rsidRPr="00AC5C19">
              <w:rPr>
                <w:rFonts w:ascii="Times New Roman" w:eastAsia="Times New Roman" w:hAnsi="Times New Roman"/>
                <w:color w:val="000000"/>
                <w:w w:val="97"/>
                <w:sz w:val="16"/>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8" w:after="0" w:line="230"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62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78" w:after="0" w:line="230" w:lineRule="auto"/>
              <w:ind w:left="72"/>
              <w:rPr>
                <w:lang w:val="ru-RU"/>
              </w:rPr>
            </w:pPr>
            <w:r w:rsidRPr="00AC5C19">
              <w:rPr>
                <w:rFonts w:ascii="Times New Roman" w:eastAsia="Times New Roman" w:hAnsi="Times New Roman"/>
                <w:color w:val="000000"/>
                <w:w w:val="97"/>
                <w:sz w:val="16"/>
                <w:lang w:val="ru-RU"/>
              </w:rPr>
              <w:t>Ознакомление с объектами изучения биологии, её разделами;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8" w:after="0" w:line="250" w:lineRule="auto"/>
              <w:ind w:left="72" w:right="720"/>
            </w:pPr>
            <w:r>
              <w:rPr>
                <w:rFonts w:ascii="Times New Roman" w:eastAsia="Times New Roman" w:hAnsi="Times New Roman"/>
                <w:color w:val="000000"/>
                <w:w w:val="97"/>
                <w:sz w:val="16"/>
              </w:rPr>
              <w:t xml:space="preserve">sh.edu.ru </w:t>
            </w:r>
            <w:r>
              <w:br/>
            </w:r>
            <w:r>
              <w:rPr>
                <w:rFonts w:ascii="Times New Roman" w:eastAsia="Times New Roman" w:hAnsi="Times New Roman"/>
                <w:color w:val="000000"/>
                <w:w w:val="97"/>
                <w:sz w:val="16"/>
              </w:rPr>
              <w:t xml:space="preserve">uchi.ru </w:t>
            </w:r>
            <w:r>
              <w:br/>
            </w:r>
            <w:r>
              <w:rPr>
                <w:rFonts w:ascii="Times New Roman" w:eastAsia="Times New Roman" w:hAnsi="Times New Roman"/>
                <w:color w:val="000000"/>
                <w:w w:val="97"/>
                <w:sz w:val="16"/>
              </w:rPr>
              <w:t xml:space="preserve">foxford.ru </w:t>
            </w:r>
            <w:r>
              <w:br/>
            </w:r>
            <w:r>
              <w:rPr>
                <w:rFonts w:ascii="Times New Roman" w:eastAsia="Times New Roman" w:hAnsi="Times New Roman"/>
                <w:color w:val="000000"/>
                <w:w w:val="97"/>
                <w:sz w:val="16"/>
              </w:rPr>
              <w:t>infourok.ru</w:t>
            </w:r>
          </w:p>
        </w:tc>
      </w:tr>
      <w:tr w:rsidR="00C22F1D">
        <w:trPr>
          <w:trHeight w:hRule="exact" w:val="92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6" w:after="0" w:line="233" w:lineRule="auto"/>
              <w:ind w:left="72"/>
            </w:pPr>
            <w:r>
              <w:rPr>
                <w:rFonts w:ascii="Times New Roman" w:eastAsia="Times New Roman" w:hAnsi="Times New Roman"/>
                <w:color w:val="000000"/>
                <w:w w:val="97"/>
                <w:sz w:val="16"/>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6" w:after="0" w:line="233" w:lineRule="auto"/>
              <w:ind w:left="72"/>
            </w:pPr>
            <w:r>
              <w:rPr>
                <w:rFonts w:ascii="Times New Roman" w:eastAsia="Times New Roman" w:hAnsi="Times New Roman"/>
                <w:color w:val="000000"/>
                <w:w w:val="97"/>
                <w:sz w:val="16"/>
              </w:rPr>
              <w:t>Методы изучения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6" w:after="0" w:line="233"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62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76" w:after="0" w:line="250" w:lineRule="auto"/>
              <w:ind w:left="72" w:right="1008"/>
              <w:rPr>
                <w:lang w:val="ru-RU"/>
              </w:rPr>
            </w:pPr>
            <w:r w:rsidRPr="00AC5C19">
              <w:rPr>
                <w:rFonts w:ascii="Times New Roman" w:eastAsia="Times New Roman" w:hAnsi="Times New Roman"/>
                <w:color w:val="000000"/>
                <w:w w:val="97"/>
                <w:sz w:val="16"/>
                <w:lang w:val="ru-RU"/>
              </w:rPr>
              <w:t xml:space="preserve">Ознакомление с методами биологической науки: наблюдение, эксперимент, классификация, измерение и описывание; </w:t>
            </w:r>
            <w:r w:rsidRPr="00AC5C19">
              <w:rPr>
                <w:lang w:val="ru-RU"/>
              </w:rPr>
              <w:br/>
            </w:r>
            <w:r w:rsidRPr="00AC5C19">
              <w:rPr>
                <w:rFonts w:ascii="Times New Roman" w:eastAsia="Times New Roman" w:hAnsi="Times New Roman"/>
                <w:color w:val="000000"/>
                <w:w w:val="97"/>
                <w:sz w:val="16"/>
                <w:lang w:val="ru-RU"/>
              </w:rPr>
              <w:t>Ознакомление с правилами работы с увеличительными приборами;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6"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6" w:after="0" w:line="250" w:lineRule="auto"/>
              <w:ind w:left="72" w:right="720"/>
            </w:pPr>
            <w:r>
              <w:rPr>
                <w:rFonts w:ascii="Times New Roman" w:eastAsia="Times New Roman" w:hAnsi="Times New Roman"/>
                <w:color w:val="000000"/>
                <w:w w:val="97"/>
                <w:sz w:val="16"/>
              </w:rPr>
              <w:t xml:space="preserve">sh.edu.ru </w:t>
            </w:r>
            <w:r>
              <w:br/>
            </w:r>
            <w:r>
              <w:rPr>
                <w:rFonts w:ascii="Times New Roman" w:eastAsia="Times New Roman" w:hAnsi="Times New Roman"/>
                <w:color w:val="000000"/>
                <w:w w:val="97"/>
                <w:sz w:val="16"/>
              </w:rPr>
              <w:t xml:space="preserve">uchi.ru </w:t>
            </w:r>
            <w:r>
              <w:br/>
            </w:r>
            <w:r>
              <w:rPr>
                <w:rFonts w:ascii="Times New Roman" w:eastAsia="Times New Roman" w:hAnsi="Times New Roman"/>
                <w:color w:val="000000"/>
                <w:w w:val="97"/>
                <w:sz w:val="16"/>
              </w:rPr>
              <w:t xml:space="preserve">foxford.ru </w:t>
            </w:r>
            <w:r>
              <w:br/>
            </w:r>
            <w:r>
              <w:rPr>
                <w:rFonts w:ascii="Times New Roman" w:eastAsia="Times New Roman" w:hAnsi="Times New Roman"/>
                <w:color w:val="000000"/>
                <w:w w:val="97"/>
                <w:sz w:val="16"/>
              </w:rPr>
              <w:t>infourok.ru</w:t>
            </w:r>
          </w:p>
        </w:tc>
      </w:tr>
      <w:tr w:rsidR="00C22F1D" w:rsidRPr="00AC5C19">
        <w:trPr>
          <w:trHeight w:hRule="exact" w:val="188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6" w:after="0" w:line="233" w:lineRule="auto"/>
              <w:ind w:left="72"/>
            </w:pPr>
            <w:r>
              <w:rPr>
                <w:rFonts w:ascii="Times New Roman" w:eastAsia="Times New Roman" w:hAnsi="Times New Roman"/>
                <w:color w:val="000000"/>
                <w:w w:val="97"/>
                <w:sz w:val="16"/>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6" w:after="0" w:line="233" w:lineRule="auto"/>
              <w:jc w:val="center"/>
            </w:pPr>
            <w:r>
              <w:rPr>
                <w:rFonts w:ascii="Times New Roman" w:eastAsia="Times New Roman" w:hAnsi="Times New Roman"/>
                <w:color w:val="000000"/>
                <w:w w:val="97"/>
                <w:sz w:val="16"/>
              </w:rPr>
              <w:t>Организмы — тела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6" w:after="0" w:line="233"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6" w:after="0" w:line="233"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62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76" w:after="0" w:line="254" w:lineRule="auto"/>
              <w:ind w:left="72"/>
              <w:rPr>
                <w:lang w:val="ru-RU"/>
              </w:rPr>
            </w:pPr>
            <w:r w:rsidRPr="00AC5C19">
              <w:rPr>
                <w:rFonts w:ascii="Times New Roman" w:eastAsia="Times New Roman" w:hAnsi="Times New Roman"/>
                <w:color w:val="000000"/>
                <w:w w:val="97"/>
                <w:sz w:val="16"/>
                <w:lang w:val="ru-RU"/>
              </w:rPr>
              <w:t xml:space="preserve">Определение по внешнему виду (изображениям), схемам и описание доядерных и ядерных организмов; </w:t>
            </w:r>
            <w:r w:rsidRPr="00AC5C19">
              <w:rPr>
                <w:lang w:val="ru-RU"/>
              </w:rPr>
              <w:br/>
            </w:r>
            <w:r w:rsidRPr="00AC5C19">
              <w:rPr>
                <w:rFonts w:ascii="Times New Roman" w:eastAsia="Times New Roman" w:hAnsi="Times New Roman"/>
                <w:color w:val="000000"/>
                <w:w w:val="97"/>
                <w:sz w:val="16"/>
                <w:lang w:val="ru-RU"/>
              </w:rPr>
              <w:t xml:space="preserve">Аргументирование доводов о клетке как единице строения и жизнедеятельности </w:t>
            </w:r>
            <w:r w:rsidRPr="00AC5C19">
              <w:rPr>
                <w:lang w:val="ru-RU"/>
              </w:rPr>
              <w:br/>
            </w:r>
            <w:r w:rsidRPr="00AC5C19">
              <w:rPr>
                <w:rFonts w:ascii="Times New Roman" w:eastAsia="Times New Roman" w:hAnsi="Times New Roman"/>
                <w:color w:val="000000"/>
                <w:w w:val="97"/>
                <w:sz w:val="16"/>
                <w:lang w:val="ru-RU"/>
              </w:rPr>
              <w:t xml:space="preserve">организмов; </w:t>
            </w:r>
            <w:r w:rsidRPr="00AC5C19">
              <w:rPr>
                <w:lang w:val="ru-RU"/>
              </w:rPr>
              <w:br/>
            </w:r>
            <w:r w:rsidRPr="00AC5C19">
              <w:rPr>
                <w:rFonts w:ascii="Times New Roman" w:eastAsia="Times New Roman" w:hAnsi="Times New Roman"/>
                <w:color w:val="000000"/>
                <w:w w:val="97"/>
                <w:sz w:val="16"/>
                <w:lang w:val="ru-RU"/>
              </w:rPr>
              <w:t xml:space="preserve">Выявление сущности жизненно важных процессов у организмов разных царств: питание, дыхание, выделение, их сравнение; </w:t>
            </w:r>
            <w:r w:rsidRPr="00AC5C19">
              <w:rPr>
                <w:lang w:val="ru-RU"/>
              </w:rPr>
              <w:br/>
            </w:r>
            <w:r w:rsidRPr="00AC5C19">
              <w:rPr>
                <w:rFonts w:ascii="Times New Roman" w:eastAsia="Times New Roman" w:hAnsi="Times New Roman"/>
                <w:color w:val="000000"/>
                <w:w w:val="97"/>
                <w:sz w:val="16"/>
                <w:lang w:val="ru-RU"/>
              </w:rPr>
              <w:t xml:space="preserve">Сравнение свойств организмов: движения, размножения, развития; </w:t>
            </w:r>
            <w:r w:rsidRPr="00AC5C19">
              <w:rPr>
                <w:lang w:val="ru-RU"/>
              </w:rPr>
              <w:br/>
            </w:r>
            <w:r w:rsidRPr="00AC5C19">
              <w:rPr>
                <w:rFonts w:ascii="Times New Roman" w:eastAsia="Times New Roman" w:hAnsi="Times New Roman"/>
                <w:color w:val="000000"/>
                <w:w w:val="97"/>
                <w:sz w:val="16"/>
                <w:lang w:val="ru-RU"/>
              </w:rPr>
              <w:t xml:space="preserve">Анализ причин разнообразия организмов; </w:t>
            </w:r>
            <w:r w:rsidRPr="00AC5C19">
              <w:rPr>
                <w:lang w:val="ru-RU"/>
              </w:rPr>
              <w:br/>
            </w:r>
            <w:r w:rsidRPr="00AC5C19">
              <w:rPr>
                <w:rFonts w:ascii="Times New Roman" w:eastAsia="Times New Roman" w:hAnsi="Times New Roman"/>
                <w:color w:val="000000"/>
                <w:w w:val="97"/>
                <w:sz w:val="16"/>
                <w:lang w:val="ru-RU"/>
              </w:rPr>
              <w:t>Классифицирование организмов;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76" w:after="0" w:line="252" w:lineRule="auto"/>
              <w:ind w:left="72"/>
              <w:rPr>
                <w:lang w:val="ru-RU"/>
              </w:rPr>
            </w:pPr>
            <w:r w:rsidRPr="00AC5C19">
              <w:rPr>
                <w:rFonts w:ascii="Times New Roman" w:eastAsia="Times New Roman" w:hAnsi="Times New Roman"/>
                <w:color w:val="000000"/>
                <w:w w:val="97"/>
                <w:sz w:val="16"/>
                <w:lang w:val="ru-RU"/>
              </w:rPr>
              <w:t xml:space="preserve">Устный </w:t>
            </w:r>
            <w:r w:rsidRPr="00AC5C19">
              <w:rPr>
                <w:lang w:val="ru-RU"/>
              </w:rPr>
              <w:br/>
            </w:r>
            <w:r w:rsidRPr="00AC5C19">
              <w:rPr>
                <w:rFonts w:ascii="Times New Roman" w:eastAsia="Times New Roman" w:hAnsi="Times New Roman"/>
                <w:color w:val="000000"/>
                <w:w w:val="97"/>
                <w:sz w:val="16"/>
                <w:lang w:val="ru-RU"/>
              </w:rPr>
              <w:t xml:space="preserve">опрос; </w:t>
            </w:r>
            <w:r w:rsidRPr="00AC5C19">
              <w:rPr>
                <w:lang w:val="ru-RU"/>
              </w:rPr>
              <w:br/>
            </w:r>
            <w:r w:rsidRPr="00AC5C19">
              <w:rPr>
                <w:rFonts w:ascii="Times New Roman" w:eastAsia="Times New Roman" w:hAnsi="Times New Roman"/>
                <w:color w:val="000000"/>
                <w:w w:val="97"/>
                <w:sz w:val="16"/>
                <w:lang w:val="ru-RU"/>
              </w:rPr>
              <w:t xml:space="preserve">Практическая работа; </w:t>
            </w:r>
            <w:r w:rsidRPr="00AC5C19">
              <w:rPr>
                <w:lang w:val="ru-RU"/>
              </w:rPr>
              <w:br/>
            </w:r>
            <w:r w:rsidRPr="00AC5C19">
              <w:rPr>
                <w:rFonts w:ascii="Times New Roman" w:eastAsia="Times New Roman" w:hAnsi="Times New Roman"/>
                <w:color w:val="000000"/>
                <w:w w:val="97"/>
                <w:sz w:val="16"/>
                <w:lang w:val="ru-RU"/>
              </w:rPr>
              <w:t>Тестирование; карточки;</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76" w:after="0" w:line="250" w:lineRule="auto"/>
              <w:ind w:left="72" w:right="720"/>
              <w:rPr>
                <w:lang w:val="ru-RU"/>
              </w:rPr>
            </w:pPr>
            <w:proofErr w:type="spellStart"/>
            <w:r>
              <w:rPr>
                <w:rFonts w:ascii="Times New Roman" w:eastAsia="Times New Roman" w:hAnsi="Times New Roman"/>
                <w:color w:val="000000"/>
                <w:w w:val="97"/>
                <w:sz w:val="16"/>
              </w:rPr>
              <w:t>sh</w:t>
            </w:r>
            <w:proofErr w:type="spellEnd"/>
            <w:r w:rsidRPr="00AC5C1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AC5C1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AC5C19">
              <w:rPr>
                <w:rFonts w:ascii="Times New Roman" w:eastAsia="Times New Roman" w:hAnsi="Times New Roman"/>
                <w:color w:val="000000"/>
                <w:w w:val="97"/>
                <w:sz w:val="16"/>
                <w:lang w:val="ru-RU"/>
              </w:rPr>
              <w:t xml:space="preserve"> </w:t>
            </w:r>
            <w:r w:rsidRPr="00AC5C19">
              <w:rPr>
                <w:lang w:val="ru-RU"/>
              </w:rPr>
              <w:br/>
            </w:r>
            <w:proofErr w:type="spellStart"/>
            <w:r>
              <w:rPr>
                <w:rFonts w:ascii="Times New Roman" w:eastAsia="Times New Roman" w:hAnsi="Times New Roman"/>
                <w:color w:val="000000"/>
                <w:w w:val="97"/>
                <w:sz w:val="16"/>
              </w:rPr>
              <w:t>uchi</w:t>
            </w:r>
            <w:proofErr w:type="spellEnd"/>
            <w:r w:rsidRPr="00AC5C1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AC5C19">
              <w:rPr>
                <w:rFonts w:ascii="Times New Roman" w:eastAsia="Times New Roman" w:hAnsi="Times New Roman"/>
                <w:color w:val="000000"/>
                <w:w w:val="97"/>
                <w:sz w:val="16"/>
                <w:lang w:val="ru-RU"/>
              </w:rPr>
              <w:t xml:space="preserve"> </w:t>
            </w:r>
            <w:r w:rsidRPr="00AC5C19">
              <w:rPr>
                <w:lang w:val="ru-RU"/>
              </w:rPr>
              <w:br/>
            </w:r>
            <w:proofErr w:type="spellStart"/>
            <w:r>
              <w:rPr>
                <w:rFonts w:ascii="Times New Roman" w:eastAsia="Times New Roman" w:hAnsi="Times New Roman"/>
                <w:color w:val="000000"/>
                <w:w w:val="97"/>
                <w:sz w:val="16"/>
              </w:rPr>
              <w:t>foxford</w:t>
            </w:r>
            <w:proofErr w:type="spellEnd"/>
            <w:r w:rsidRPr="00AC5C1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AC5C19">
              <w:rPr>
                <w:rFonts w:ascii="Times New Roman" w:eastAsia="Times New Roman" w:hAnsi="Times New Roman"/>
                <w:color w:val="000000"/>
                <w:w w:val="97"/>
                <w:sz w:val="16"/>
                <w:lang w:val="ru-RU"/>
              </w:rPr>
              <w:t xml:space="preserve"> </w:t>
            </w:r>
            <w:r w:rsidRPr="00AC5C19">
              <w:rPr>
                <w:lang w:val="ru-RU"/>
              </w:rPr>
              <w:br/>
            </w:r>
            <w:proofErr w:type="spellStart"/>
            <w:r>
              <w:rPr>
                <w:rFonts w:ascii="Times New Roman" w:eastAsia="Times New Roman" w:hAnsi="Times New Roman"/>
                <w:color w:val="000000"/>
                <w:w w:val="97"/>
                <w:sz w:val="16"/>
              </w:rPr>
              <w:t>infourok</w:t>
            </w:r>
            <w:proofErr w:type="spellEnd"/>
            <w:r w:rsidRPr="00AC5C1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C22F1D" w:rsidRPr="00AC5C19">
        <w:trPr>
          <w:trHeight w:hRule="exact" w:val="169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8" w:after="0" w:line="230" w:lineRule="auto"/>
              <w:ind w:left="72"/>
            </w:pPr>
            <w:r>
              <w:rPr>
                <w:rFonts w:ascii="Times New Roman" w:eastAsia="Times New Roman" w:hAnsi="Times New Roman"/>
                <w:color w:val="000000"/>
                <w:w w:val="97"/>
                <w:sz w:val="16"/>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8" w:after="0" w:line="230" w:lineRule="auto"/>
              <w:ind w:left="72"/>
            </w:pPr>
            <w:r>
              <w:rPr>
                <w:rFonts w:ascii="Times New Roman" w:eastAsia="Times New Roman" w:hAnsi="Times New Roman"/>
                <w:color w:val="000000"/>
                <w:w w:val="97"/>
                <w:sz w:val="16"/>
              </w:rPr>
              <w:t>Организмы и среда обитания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62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78" w:after="0" w:line="254" w:lineRule="auto"/>
              <w:ind w:left="72"/>
              <w:rPr>
                <w:lang w:val="ru-RU"/>
              </w:rPr>
            </w:pPr>
            <w:proofErr w:type="gramStart"/>
            <w:r w:rsidRPr="00AC5C19">
              <w:rPr>
                <w:rFonts w:ascii="Times New Roman" w:eastAsia="Times New Roman" w:hAnsi="Times New Roman"/>
                <w:color w:val="000000"/>
                <w:w w:val="97"/>
                <w:sz w:val="16"/>
                <w:lang w:val="ru-RU"/>
              </w:rPr>
              <w:t xml:space="preserve">Раскрытие сущности терминов: среда жизни, факторы среды; </w:t>
            </w:r>
            <w:r w:rsidRPr="00AC5C19">
              <w:rPr>
                <w:lang w:val="ru-RU"/>
              </w:rPr>
              <w:br/>
            </w:r>
            <w:r w:rsidRPr="00AC5C19">
              <w:rPr>
                <w:rFonts w:ascii="Times New Roman" w:eastAsia="Times New Roman" w:hAnsi="Times New Roman"/>
                <w:color w:val="000000"/>
                <w:w w:val="97"/>
                <w:sz w:val="16"/>
                <w:lang w:val="ru-RU"/>
              </w:rPr>
              <w:t xml:space="preserve">Выявление существенных признаков сред обитания: водной, наземно-воздушной, </w:t>
            </w:r>
            <w:r w:rsidRPr="00AC5C19">
              <w:rPr>
                <w:lang w:val="ru-RU"/>
              </w:rPr>
              <w:br/>
            </w:r>
            <w:r w:rsidRPr="00AC5C19">
              <w:rPr>
                <w:rFonts w:ascii="Times New Roman" w:eastAsia="Times New Roman" w:hAnsi="Times New Roman"/>
                <w:color w:val="000000"/>
                <w:w w:val="97"/>
                <w:sz w:val="16"/>
                <w:lang w:val="ru-RU"/>
              </w:rPr>
              <w:t xml:space="preserve">почвенной, организменной; </w:t>
            </w:r>
            <w:r w:rsidRPr="00AC5C19">
              <w:rPr>
                <w:lang w:val="ru-RU"/>
              </w:rPr>
              <w:br/>
            </w:r>
            <w:r w:rsidRPr="00AC5C19">
              <w:rPr>
                <w:rFonts w:ascii="Times New Roman" w:eastAsia="Times New Roman" w:hAnsi="Times New Roman"/>
                <w:color w:val="000000"/>
                <w:w w:val="97"/>
                <w:sz w:val="16"/>
                <w:lang w:val="ru-RU"/>
              </w:rPr>
              <w:t xml:space="preserve">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r w:rsidRPr="00AC5C19">
              <w:rPr>
                <w:lang w:val="ru-RU"/>
              </w:rPr>
              <w:br/>
            </w:r>
            <w:r w:rsidRPr="00AC5C19">
              <w:rPr>
                <w:rFonts w:ascii="Times New Roman" w:eastAsia="Times New Roman" w:hAnsi="Times New Roman"/>
                <w:color w:val="000000"/>
                <w:w w:val="97"/>
                <w:sz w:val="16"/>
                <w:lang w:val="ru-RU"/>
              </w:rPr>
              <w:t>Сравнение внешнего вида организмов на натуральных объектах, по таблицам, схемам, описаниям;</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78" w:after="0" w:line="252" w:lineRule="auto"/>
              <w:ind w:left="72"/>
              <w:rPr>
                <w:lang w:val="ru-RU"/>
              </w:rPr>
            </w:pPr>
            <w:r w:rsidRPr="00AC5C19">
              <w:rPr>
                <w:rFonts w:ascii="Times New Roman" w:eastAsia="Times New Roman" w:hAnsi="Times New Roman"/>
                <w:color w:val="000000"/>
                <w:w w:val="97"/>
                <w:sz w:val="16"/>
                <w:lang w:val="ru-RU"/>
              </w:rPr>
              <w:t xml:space="preserve">Устный </w:t>
            </w:r>
            <w:r w:rsidRPr="00AC5C19">
              <w:rPr>
                <w:lang w:val="ru-RU"/>
              </w:rPr>
              <w:br/>
            </w:r>
            <w:r w:rsidRPr="00AC5C19">
              <w:rPr>
                <w:rFonts w:ascii="Times New Roman" w:eastAsia="Times New Roman" w:hAnsi="Times New Roman"/>
                <w:color w:val="000000"/>
                <w:w w:val="97"/>
                <w:sz w:val="16"/>
                <w:lang w:val="ru-RU"/>
              </w:rPr>
              <w:t xml:space="preserve">опрос; </w:t>
            </w:r>
            <w:r w:rsidRPr="00AC5C19">
              <w:rPr>
                <w:lang w:val="ru-RU"/>
              </w:rPr>
              <w:br/>
            </w:r>
            <w:r w:rsidRPr="00AC5C19">
              <w:rPr>
                <w:rFonts w:ascii="Times New Roman" w:eastAsia="Times New Roman" w:hAnsi="Times New Roman"/>
                <w:color w:val="000000"/>
                <w:w w:val="97"/>
                <w:sz w:val="16"/>
                <w:lang w:val="ru-RU"/>
              </w:rPr>
              <w:t xml:space="preserve">Практическая работа; </w:t>
            </w:r>
            <w:r w:rsidRPr="00AC5C19">
              <w:rPr>
                <w:lang w:val="ru-RU"/>
              </w:rPr>
              <w:br/>
            </w:r>
            <w:r w:rsidRPr="00AC5C19">
              <w:rPr>
                <w:rFonts w:ascii="Times New Roman" w:eastAsia="Times New Roman" w:hAnsi="Times New Roman"/>
                <w:color w:val="000000"/>
                <w:w w:val="97"/>
                <w:sz w:val="16"/>
                <w:lang w:val="ru-RU"/>
              </w:rPr>
              <w:t>Тестирование;</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78" w:after="0" w:line="250" w:lineRule="auto"/>
              <w:ind w:left="72" w:right="720"/>
              <w:rPr>
                <w:lang w:val="ru-RU"/>
              </w:rPr>
            </w:pPr>
            <w:proofErr w:type="spellStart"/>
            <w:r>
              <w:rPr>
                <w:rFonts w:ascii="Times New Roman" w:eastAsia="Times New Roman" w:hAnsi="Times New Roman"/>
                <w:color w:val="000000"/>
                <w:w w:val="97"/>
                <w:sz w:val="16"/>
              </w:rPr>
              <w:t>sh</w:t>
            </w:r>
            <w:proofErr w:type="spellEnd"/>
            <w:r w:rsidRPr="00AC5C1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AC5C1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AC5C19">
              <w:rPr>
                <w:rFonts w:ascii="Times New Roman" w:eastAsia="Times New Roman" w:hAnsi="Times New Roman"/>
                <w:color w:val="000000"/>
                <w:w w:val="97"/>
                <w:sz w:val="16"/>
                <w:lang w:val="ru-RU"/>
              </w:rPr>
              <w:t xml:space="preserve"> </w:t>
            </w:r>
            <w:r w:rsidRPr="00AC5C19">
              <w:rPr>
                <w:lang w:val="ru-RU"/>
              </w:rPr>
              <w:br/>
            </w:r>
            <w:proofErr w:type="spellStart"/>
            <w:r>
              <w:rPr>
                <w:rFonts w:ascii="Times New Roman" w:eastAsia="Times New Roman" w:hAnsi="Times New Roman"/>
                <w:color w:val="000000"/>
                <w:w w:val="97"/>
                <w:sz w:val="16"/>
              </w:rPr>
              <w:t>uchi</w:t>
            </w:r>
            <w:proofErr w:type="spellEnd"/>
            <w:r w:rsidRPr="00AC5C1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AC5C19">
              <w:rPr>
                <w:rFonts w:ascii="Times New Roman" w:eastAsia="Times New Roman" w:hAnsi="Times New Roman"/>
                <w:color w:val="000000"/>
                <w:w w:val="97"/>
                <w:sz w:val="16"/>
                <w:lang w:val="ru-RU"/>
              </w:rPr>
              <w:t xml:space="preserve"> </w:t>
            </w:r>
            <w:r w:rsidRPr="00AC5C19">
              <w:rPr>
                <w:lang w:val="ru-RU"/>
              </w:rPr>
              <w:br/>
            </w:r>
            <w:proofErr w:type="spellStart"/>
            <w:r>
              <w:rPr>
                <w:rFonts w:ascii="Times New Roman" w:eastAsia="Times New Roman" w:hAnsi="Times New Roman"/>
                <w:color w:val="000000"/>
                <w:w w:val="97"/>
                <w:sz w:val="16"/>
              </w:rPr>
              <w:t>foxford</w:t>
            </w:r>
            <w:proofErr w:type="spellEnd"/>
            <w:r w:rsidRPr="00AC5C1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AC5C19">
              <w:rPr>
                <w:rFonts w:ascii="Times New Roman" w:eastAsia="Times New Roman" w:hAnsi="Times New Roman"/>
                <w:color w:val="000000"/>
                <w:w w:val="97"/>
                <w:sz w:val="16"/>
                <w:lang w:val="ru-RU"/>
              </w:rPr>
              <w:t xml:space="preserve"> </w:t>
            </w:r>
            <w:r w:rsidRPr="00AC5C19">
              <w:rPr>
                <w:lang w:val="ru-RU"/>
              </w:rPr>
              <w:br/>
            </w:r>
            <w:proofErr w:type="spellStart"/>
            <w:r>
              <w:rPr>
                <w:rFonts w:ascii="Times New Roman" w:eastAsia="Times New Roman" w:hAnsi="Times New Roman"/>
                <w:color w:val="000000"/>
                <w:w w:val="97"/>
                <w:sz w:val="16"/>
              </w:rPr>
              <w:t>infourok</w:t>
            </w:r>
            <w:proofErr w:type="spellEnd"/>
            <w:r w:rsidRPr="00AC5C1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C22F1D" w:rsidRPr="00AC5C19">
        <w:trPr>
          <w:trHeight w:hRule="exact" w:val="188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6" w:after="0" w:line="233" w:lineRule="auto"/>
              <w:ind w:left="72"/>
            </w:pPr>
            <w:r>
              <w:rPr>
                <w:rFonts w:ascii="Times New Roman" w:eastAsia="Times New Roman" w:hAnsi="Times New Roman"/>
                <w:color w:val="000000"/>
                <w:w w:val="97"/>
                <w:sz w:val="16"/>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6" w:after="0" w:line="233" w:lineRule="auto"/>
              <w:ind w:left="72"/>
            </w:pPr>
            <w:r>
              <w:rPr>
                <w:rFonts w:ascii="Times New Roman" w:eastAsia="Times New Roman" w:hAnsi="Times New Roman"/>
                <w:color w:val="000000"/>
                <w:w w:val="97"/>
                <w:sz w:val="16"/>
              </w:rPr>
              <w:t>Природные сообщества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6" w:after="0" w:line="233"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62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76" w:after="0" w:line="254" w:lineRule="auto"/>
              <w:ind w:left="72"/>
              <w:rPr>
                <w:lang w:val="ru-RU"/>
              </w:rPr>
            </w:pPr>
            <w:proofErr w:type="gramStart"/>
            <w:r w:rsidRPr="00AC5C19">
              <w:rPr>
                <w:rFonts w:ascii="Times New Roman" w:eastAsia="Times New Roman" w:hAnsi="Times New Roman"/>
                <w:color w:val="000000"/>
                <w:w w:val="97"/>
                <w:sz w:val="16"/>
                <w:lang w:val="ru-RU"/>
              </w:rPr>
              <w:t xml:space="preserve">Раскрытие сущности терминов: природное и искусственное сообщество, цепи и сети питания; </w:t>
            </w:r>
            <w:r w:rsidRPr="00AC5C19">
              <w:rPr>
                <w:lang w:val="ru-RU"/>
              </w:rPr>
              <w:br/>
            </w:r>
            <w:r w:rsidRPr="00AC5C19">
              <w:rPr>
                <w:rFonts w:ascii="Times New Roman" w:eastAsia="Times New Roman" w:hAnsi="Times New Roman"/>
                <w:color w:val="000000"/>
                <w:w w:val="97"/>
                <w:sz w:val="16"/>
                <w:lang w:val="ru-RU"/>
              </w:rPr>
              <w:t xml:space="preserve">Анализ групп организмов в природных сообществах: производители, потребители, разрушители органических веществ; </w:t>
            </w:r>
            <w:r w:rsidRPr="00AC5C19">
              <w:rPr>
                <w:lang w:val="ru-RU"/>
              </w:rPr>
              <w:br/>
            </w:r>
            <w:r w:rsidRPr="00AC5C19">
              <w:rPr>
                <w:rFonts w:ascii="Times New Roman" w:eastAsia="Times New Roman" w:hAnsi="Times New Roman"/>
                <w:color w:val="000000"/>
                <w:w w:val="97"/>
                <w:sz w:val="16"/>
                <w:lang w:val="ru-RU"/>
              </w:rPr>
              <w:t xml:space="preserve">Выявление существенных признаков природных сообществ организмов (лес, пруд, озеро и т. д.); </w:t>
            </w:r>
            <w:r w:rsidRPr="00AC5C19">
              <w:rPr>
                <w:lang w:val="ru-RU"/>
              </w:rPr>
              <w:br/>
            </w:r>
            <w:r w:rsidRPr="00AC5C19">
              <w:rPr>
                <w:rFonts w:ascii="Times New Roman" w:eastAsia="Times New Roman" w:hAnsi="Times New Roman"/>
                <w:color w:val="000000"/>
                <w:w w:val="97"/>
                <w:sz w:val="16"/>
                <w:lang w:val="ru-RU"/>
              </w:rPr>
              <w:t>Анализ искусственного и природного сообществ, выявление их отличительных признаков; Исследование жизни организмов по сезонам, зависимость сезонных явлений от факторов неживой природы;</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76" w:after="0" w:line="252" w:lineRule="auto"/>
              <w:ind w:left="72"/>
              <w:rPr>
                <w:lang w:val="ru-RU"/>
              </w:rPr>
            </w:pPr>
            <w:r w:rsidRPr="00AC5C19">
              <w:rPr>
                <w:rFonts w:ascii="Times New Roman" w:eastAsia="Times New Roman" w:hAnsi="Times New Roman"/>
                <w:color w:val="000000"/>
                <w:w w:val="97"/>
                <w:sz w:val="16"/>
                <w:lang w:val="ru-RU"/>
              </w:rPr>
              <w:t xml:space="preserve">Устный </w:t>
            </w:r>
            <w:r w:rsidRPr="00AC5C19">
              <w:rPr>
                <w:lang w:val="ru-RU"/>
              </w:rPr>
              <w:br/>
            </w:r>
            <w:r w:rsidRPr="00AC5C19">
              <w:rPr>
                <w:rFonts w:ascii="Times New Roman" w:eastAsia="Times New Roman" w:hAnsi="Times New Roman"/>
                <w:color w:val="000000"/>
                <w:w w:val="97"/>
                <w:sz w:val="16"/>
                <w:lang w:val="ru-RU"/>
              </w:rPr>
              <w:t xml:space="preserve">опрос; </w:t>
            </w:r>
            <w:r w:rsidRPr="00AC5C19">
              <w:rPr>
                <w:lang w:val="ru-RU"/>
              </w:rPr>
              <w:br/>
            </w:r>
            <w:r w:rsidRPr="00AC5C19">
              <w:rPr>
                <w:rFonts w:ascii="Times New Roman" w:eastAsia="Times New Roman" w:hAnsi="Times New Roman"/>
                <w:color w:val="000000"/>
                <w:w w:val="97"/>
                <w:sz w:val="16"/>
                <w:lang w:val="ru-RU"/>
              </w:rPr>
              <w:t xml:space="preserve">Практическая работа; </w:t>
            </w:r>
            <w:r w:rsidRPr="00AC5C19">
              <w:rPr>
                <w:lang w:val="ru-RU"/>
              </w:rPr>
              <w:br/>
            </w:r>
            <w:r w:rsidRPr="00AC5C19">
              <w:rPr>
                <w:rFonts w:ascii="Times New Roman" w:eastAsia="Times New Roman" w:hAnsi="Times New Roman"/>
                <w:color w:val="000000"/>
                <w:w w:val="97"/>
                <w:sz w:val="16"/>
                <w:lang w:val="ru-RU"/>
              </w:rPr>
              <w:t>Тестирование;</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76" w:after="0" w:line="250" w:lineRule="auto"/>
              <w:ind w:left="72" w:right="720"/>
              <w:rPr>
                <w:lang w:val="ru-RU"/>
              </w:rPr>
            </w:pPr>
            <w:proofErr w:type="spellStart"/>
            <w:r>
              <w:rPr>
                <w:rFonts w:ascii="Times New Roman" w:eastAsia="Times New Roman" w:hAnsi="Times New Roman"/>
                <w:color w:val="000000"/>
                <w:w w:val="97"/>
                <w:sz w:val="16"/>
              </w:rPr>
              <w:t>sh</w:t>
            </w:r>
            <w:proofErr w:type="spellEnd"/>
            <w:r w:rsidRPr="00AC5C1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AC5C1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AC5C19">
              <w:rPr>
                <w:rFonts w:ascii="Times New Roman" w:eastAsia="Times New Roman" w:hAnsi="Times New Roman"/>
                <w:color w:val="000000"/>
                <w:w w:val="97"/>
                <w:sz w:val="16"/>
                <w:lang w:val="ru-RU"/>
              </w:rPr>
              <w:t xml:space="preserve"> </w:t>
            </w:r>
            <w:r w:rsidRPr="00AC5C19">
              <w:rPr>
                <w:lang w:val="ru-RU"/>
              </w:rPr>
              <w:br/>
            </w:r>
            <w:proofErr w:type="spellStart"/>
            <w:r>
              <w:rPr>
                <w:rFonts w:ascii="Times New Roman" w:eastAsia="Times New Roman" w:hAnsi="Times New Roman"/>
                <w:color w:val="000000"/>
                <w:w w:val="97"/>
                <w:sz w:val="16"/>
              </w:rPr>
              <w:t>uchi</w:t>
            </w:r>
            <w:proofErr w:type="spellEnd"/>
            <w:r w:rsidRPr="00AC5C1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AC5C19">
              <w:rPr>
                <w:rFonts w:ascii="Times New Roman" w:eastAsia="Times New Roman" w:hAnsi="Times New Roman"/>
                <w:color w:val="000000"/>
                <w:w w:val="97"/>
                <w:sz w:val="16"/>
                <w:lang w:val="ru-RU"/>
              </w:rPr>
              <w:t xml:space="preserve"> </w:t>
            </w:r>
            <w:r w:rsidRPr="00AC5C19">
              <w:rPr>
                <w:lang w:val="ru-RU"/>
              </w:rPr>
              <w:br/>
            </w:r>
            <w:proofErr w:type="spellStart"/>
            <w:r>
              <w:rPr>
                <w:rFonts w:ascii="Times New Roman" w:eastAsia="Times New Roman" w:hAnsi="Times New Roman"/>
                <w:color w:val="000000"/>
                <w:w w:val="97"/>
                <w:sz w:val="16"/>
              </w:rPr>
              <w:t>foxford</w:t>
            </w:r>
            <w:proofErr w:type="spellEnd"/>
            <w:r w:rsidRPr="00AC5C1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AC5C19">
              <w:rPr>
                <w:rFonts w:ascii="Times New Roman" w:eastAsia="Times New Roman" w:hAnsi="Times New Roman"/>
                <w:color w:val="000000"/>
                <w:w w:val="97"/>
                <w:sz w:val="16"/>
                <w:lang w:val="ru-RU"/>
              </w:rPr>
              <w:t xml:space="preserve"> </w:t>
            </w:r>
            <w:r w:rsidRPr="00AC5C19">
              <w:rPr>
                <w:lang w:val="ru-RU"/>
              </w:rPr>
              <w:br/>
            </w:r>
            <w:proofErr w:type="spellStart"/>
            <w:r>
              <w:rPr>
                <w:rFonts w:ascii="Times New Roman" w:eastAsia="Times New Roman" w:hAnsi="Times New Roman"/>
                <w:color w:val="000000"/>
                <w:w w:val="97"/>
                <w:sz w:val="16"/>
              </w:rPr>
              <w:t>infourok</w:t>
            </w:r>
            <w:proofErr w:type="spellEnd"/>
            <w:r w:rsidRPr="00AC5C1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C22F1D" w:rsidRPr="00AC5C19">
        <w:trPr>
          <w:trHeight w:hRule="exact" w:val="132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6" w:after="0" w:line="230" w:lineRule="auto"/>
              <w:ind w:left="72"/>
            </w:pPr>
            <w:r>
              <w:rPr>
                <w:rFonts w:ascii="Times New Roman" w:eastAsia="Times New Roman" w:hAnsi="Times New Roman"/>
                <w:color w:val="000000"/>
                <w:w w:val="97"/>
                <w:sz w:val="16"/>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6" w:after="0" w:line="230" w:lineRule="auto"/>
              <w:ind w:left="72"/>
            </w:pPr>
            <w:r>
              <w:rPr>
                <w:rFonts w:ascii="Times New Roman" w:eastAsia="Times New Roman" w:hAnsi="Times New Roman"/>
                <w:color w:val="000000"/>
                <w:w w:val="97"/>
                <w:sz w:val="16"/>
              </w:rPr>
              <w:t>Живая природа и человек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6"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6"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6"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62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76" w:after="0" w:line="252" w:lineRule="auto"/>
              <w:ind w:left="72" w:right="720"/>
              <w:rPr>
                <w:lang w:val="ru-RU"/>
              </w:rPr>
            </w:pPr>
            <w:r w:rsidRPr="00AC5C19">
              <w:rPr>
                <w:rFonts w:ascii="Times New Roman" w:eastAsia="Times New Roman" w:hAnsi="Times New Roman"/>
                <w:color w:val="000000"/>
                <w:w w:val="97"/>
                <w:sz w:val="16"/>
                <w:lang w:val="ru-RU"/>
              </w:rPr>
              <w:t xml:space="preserve">Анализ и оценивание влияния хозяйственной деятельности людей на природу; Аргументирование введения рационального природопользования и применение безотходных технологий (утилизация отходов производства и бытового мусора); Определение роли человека в природе, зависимости его здоровья от состояния окружающей среды; </w:t>
            </w:r>
            <w:r w:rsidRPr="00AC5C19">
              <w:rPr>
                <w:lang w:val="ru-RU"/>
              </w:rPr>
              <w:br/>
            </w:r>
            <w:r w:rsidRPr="00AC5C19">
              <w:rPr>
                <w:rFonts w:ascii="Times New Roman" w:eastAsia="Times New Roman" w:hAnsi="Times New Roman"/>
                <w:color w:val="000000"/>
                <w:w w:val="97"/>
                <w:sz w:val="16"/>
                <w:lang w:val="ru-RU"/>
              </w:rPr>
              <w:t>Обоснование правил поведения человека в природе;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76" w:after="0" w:line="252" w:lineRule="auto"/>
              <w:ind w:left="72"/>
              <w:rPr>
                <w:lang w:val="ru-RU"/>
              </w:rPr>
            </w:pPr>
            <w:r w:rsidRPr="00AC5C19">
              <w:rPr>
                <w:rFonts w:ascii="Times New Roman" w:eastAsia="Times New Roman" w:hAnsi="Times New Roman"/>
                <w:color w:val="000000"/>
                <w:w w:val="97"/>
                <w:sz w:val="16"/>
                <w:lang w:val="ru-RU"/>
              </w:rPr>
              <w:t xml:space="preserve">Устный </w:t>
            </w:r>
            <w:r w:rsidRPr="00AC5C19">
              <w:rPr>
                <w:lang w:val="ru-RU"/>
              </w:rPr>
              <w:br/>
            </w:r>
            <w:r w:rsidRPr="00AC5C19">
              <w:rPr>
                <w:rFonts w:ascii="Times New Roman" w:eastAsia="Times New Roman" w:hAnsi="Times New Roman"/>
                <w:color w:val="000000"/>
                <w:w w:val="97"/>
                <w:sz w:val="16"/>
                <w:lang w:val="ru-RU"/>
              </w:rPr>
              <w:t xml:space="preserve">опрос; </w:t>
            </w:r>
            <w:r w:rsidRPr="00AC5C19">
              <w:rPr>
                <w:lang w:val="ru-RU"/>
              </w:rPr>
              <w:br/>
            </w:r>
            <w:r w:rsidRPr="00AC5C19">
              <w:rPr>
                <w:rFonts w:ascii="Times New Roman" w:eastAsia="Times New Roman" w:hAnsi="Times New Roman"/>
                <w:color w:val="000000"/>
                <w:w w:val="97"/>
                <w:sz w:val="16"/>
                <w:lang w:val="ru-RU"/>
              </w:rPr>
              <w:t xml:space="preserve">Контрольная работа; </w:t>
            </w:r>
            <w:r w:rsidRPr="00AC5C19">
              <w:rPr>
                <w:lang w:val="ru-RU"/>
              </w:rPr>
              <w:br/>
            </w:r>
            <w:r w:rsidRPr="00AC5C19">
              <w:rPr>
                <w:rFonts w:ascii="Times New Roman" w:eastAsia="Times New Roman" w:hAnsi="Times New Roman"/>
                <w:color w:val="000000"/>
                <w:w w:val="97"/>
                <w:sz w:val="16"/>
                <w:lang w:val="ru-RU"/>
              </w:rPr>
              <w:t>Практическая работа;</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76" w:after="0" w:line="250" w:lineRule="auto"/>
              <w:ind w:left="72" w:right="720"/>
              <w:rPr>
                <w:lang w:val="ru-RU"/>
              </w:rPr>
            </w:pPr>
            <w:proofErr w:type="spellStart"/>
            <w:r>
              <w:rPr>
                <w:rFonts w:ascii="Times New Roman" w:eastAsia="Times New Roman" w:hAnsi="Times New Roman"/>
                <w:color w:val="000000"/>
                <w:w w:val="97"/>
                <w:sz w:val="16"/>
              </w:rPr>
              <w:t>sh</w:t>
            </w:r>
            <w:proofErr w:type="spellEnd"/>
            <w:r w:rsidRPr="00AC5C1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AC5C1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AC5C19">
              <w:rPr>
                <w:rFonts w:ascii="Times New Roman" w:eastAsia="Times New Roman" w:hAnsi="Times New Roman"/>
                <w:color w:val="000000"/>
                <w:w w:val="97"/>
                <w:sz w:val="16"/>
                <w:lang w:val="ru-RU"/>
              </w:rPr>
              <w:t xml:space="preserve"> </w:t>
            </w:r>
            <w:r w:rsidRPr="00AC5C19">
              <w:rPr>
                <w:lang w:val="ru-RU"/>
              </w:rPr>
              <w:br/>
            </w:r>
            <w:proofErr w:type="spellStart"/>
            <w:r>
              <w:rPr>
                <w:rFonts w:ascii="Times New Roman" w:eastAsia="Times New Roman" w:hAnsi="Times New Roman"/>
                <w:color w:val="000000"/>
                <w:w w:val="97"/>
                <w:sz w:val="16"/>
              </w:rPr>
              <w:t>uchi</w:t>
            </w:r>
            <w:proofErr w:type="spellEnd"/>
            <w:r w:rsidRPr="00AC5C1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AC5C19">
              <w:rPr>
                <w:rFonts w:ascii="Times New Roman" w:eastAsia="Times New Roman" w:hAnsi="Times New Roman"/>
                <w:color w:val="000000"/>
                <w:w w:val="97"/>
                <w:sz w:val="16"/>
                <w:lang w:val="ru-RU"/>
              </w:rPr>
              <w:t xml:space="preserve"> </w:t>
            </w:r>
            <w:r w:rsidRPr="00AC5C19">
              <w:rPr>
                <w:lang w:val="ru-RU"/>
              </w:rPr>
              <w:br/>
            </w:r>
            <w:proofErr w:type="spellStart"/>
            <w:r>
              <w:rPr>
                <w:rFonts w:ascii="Times New Roman" w:eastAsia="Times New Roman" w:hAnsi="Times New Roman"/>
                <w:color w:val="000000"/>
                <w:w w:val="97"/>
                <w:sz w:val="16"/>
              </w:rPr>
              <w:t>foxford</w:t>
            </w:r>
            <w:proofErr w:type="spellEnd"/>
            <w:r w:rsidRPr="00AC5C1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AC5C19">
              <w:rPr>
                <w:rFonts w:ascii="Times New Roman" w:eastAsia="Times New Roman" w:hAnsi="Times New Roman"/>
                <w:color w:val="000000"/>
                <w:w w:val="97"/>
                <w:sz w:val="16"/>
                <w:lang w:val="ru-RU"/>
              </w:rPr>
              <w:t xml:space="preserve"> </w:t>
            </w:r>
            <w:r w:rsidRPr="00AC5C19">
              <w:rPr>
                <w:lang w:val="ru-RU"/>
              </w:rPr>
              <w:br/>
            </w:r>
            <w:proofErr w:type="spellStart"/>
            <w:r>
              <w:rPr>
                <w:rFonts w:ascii="Times New Roman" w:eastAsia="Times New Roman" w:hAnsi="Times New Roman"/>
                <w:color w:val="000000"/>
                <w:w w:val="97"/>
                <w:sz w:val="16"/>
              </w:rPr>
              <w:t>infourok</w:t>
            </w:r>
            <w:proofErr w:type="spellEnd"/>
            <w:r w:rsidRPr="00AC5C19">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C22F1D">
        <w:trPr>
          <w:trHeight w:hRule="exact" w:val="328"/>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6" w:after="0" w:line="233" w:lineRule="auto"/>
              <w:ind w:left="72"/>
            </w:pPr>
            <w:r>
              <w:rPr>
                <w:rFonts w:ascii="Times New Roman" w:eastAsia="Times New Roman" w:hAnsi="Times New Roman"/>
                <w:color w:val="000000"/>
                <w:w w:val="97"/>
                <w:sz w:val="16"/>
              </w:rPr>
              <w:t>1</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r>
    </w:tbl>
    <w:p w:rsidR="00C22F1D" w:rsidRDefault="00C22F1D">
      <w:pPr>
        <w:autoSpaceDE w:val="0"/>
        <w:autoSpaceDN w:val="0"/>
        <w:spacing w:after="0" w:line="14" w:lineRule="exact"/>
      </w:pPr>
    </w:p>
    <w:p w:rsidR="00C22F1D" w:rsidRDefault="00C22F1D">
      <w:pPr>
        <w:sectPr w:rsidR="00C22F1D" w:rsidSect="005472BB">
          <w:pgSz w:w="16840" w:h="11900" w:orient="landscape"/>
          <w:pgMar w:top="472" w:right="666" w:bottom="282" w:left="640" w:header="720" w:footer="720" w:gutter="0"/>
          <w:cols w:space="720" w:equalWidth="0">
            <w:col w:w="15892" w:space="0"/>
          </w:cols>
          <w:docGrid w:linePitch="360"/>
        </w:sectPr>
      </w:pPr>
    </w:p>
    <w:p w:rsidR="00C22F1D" w:rsidRDefault="00C22F1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2942"/>
        <w:gridCol w:w="528"/>
        <w:gridCol w:w="1104"/>
        <w:gridCol w:w="1142"/>
        <w:gridCol w:w="9786"/>
      </w:tblGrid>
      <w:tr w:rsidR="00C22F1D">
        <w:trPr>
          <w:trHeight w:hRule="exact" w:val="520"/>
        </w:trPr>
        <w:tc>
          <w:tcPr>
            <w:tcW w:w="294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78" w:after="0" w:line="245" w:lineRule="auto"/>
              <w:ind w:left="72" w:right="288"/>
              <w:rPr>
                <w:lang w:val="ru-RU"/>
              </w:rPr>
            </w:pPr>
            <w:r w:rsidRPr="00AC5C19">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8" w:after="0" w:line="230" w:lineRule="auto"/>
              <w:ind w:left="72"/>
            </w:pPr>
            <w:r>
              <w:rPr>
                <w:rFonts w:ascii="Times New Roman" w:eastAsia="Times New Roman" w:hAnsi="Times New Roman"/>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78" w:after="0" w:line="230" w:lineRule="auto"/>
              <w:ind w:left="72"/>
            </w:pPr>
            <w:r>
              <w:rPr>
                <w:rFonts w:ascii="Times New Roman" w:eastAsia="Times New Roman" w:hAnsi="Times New Roman"/>
                <w:color w:val="000000"/>
                <w:w w:val="97"/>
                <w:sz w:val="16"/>
              </w:rPr>
              <w:t>7</w:t>
            </w:r>
          </w:p>
        </w:tc>
        <w:tc>
          <w:tcPr>
            <w:tcW w:w="978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r>
    </w:tbl>
    <w:p w:rsidR="00C22F1D" w:rsidRDefault="00C22F1D">
      <w:pPr>
        <w:autoSpaceDE w:val="0"/>
        <w:autoSpaceDN w:val="0"/>
        <w:spacing w:after="0" w:line="14" w:lineRule="exact"/>
      </w:pPr>
    </w:p>
    <w:p w:rsidR="00C22F1D" w:rsidRDefault="00C22F1D">
      <w:pPr>
        <w:sectPr w:rsidR="00C22F1D">
          <w:pgSz w:w="16840" w:h="11900"/>
          <w:pgMar w:top="284" w:right="640" w:bottom="1440" w:left="666" w:header="720" w:footer="720" w:gutter="0"/>
          <w:cols w:space="720" w:equalWidth="0">
            <w:col w:w="15534" w:space="0"/>
          </w:cols>
          <w:docGrid w:linePitch="360"/>
        </w:sectPr>
      </w:pPr>
    </w:p>
    <w:p w:rsidR="00C22F1D" w:rsidRDefault="00C22F1D">
      <w:pPr>
        <w:autoSpaceDE w:val="0"/>
        <w:autoSpaceDN w:val="0"/>
        <w:spacing w:after="78" w:line="220" w:lineRule="exact"/>
      </w:pPr>
    </w:p>
    <w:p w:rsidR="00C22F1D" w:rsidRDefault="00AC5C19">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04"/>
        <w:gridCol w:w="3216"/>
        <w:gridCol w:w="734"/>
        <w:gridCol w:w="1620"/>
        <w:gridCol w:w="1668"/>
        <w:gridCol w:w="1164"/>
        <w:gridCol w:w="1646"/>
      </w:tblGrid>
      <w:tr w:rsidR="00C22F1D">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2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62" w:lineRule="auto"/>
              <w:ind w:left="72"/>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71"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C22F1D">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C22F1D" w:rsidRDefault="00C22F1D"/>
        </w:tc>
        <w:tc>
          <w:tcPr>
            <w:tcW w:w="1512" w:type="dxa"/>
            <w:vMerge/>
            <w:tcBorders>
              <w:top w:val="single" w:sz="4" w:space="0" w:color="000000"/>
              <w:left w:val="single" w:sz="4" w:space="0" w:color="000000"/>
              <w:bottom w:val="single" w:sz="4" w:space="0" w:color="000000"/>
              <w:right w:val="single" w:sz="4" w:space="0" w:color="000000"/>
            </w:tcBorders>
          </w:tcPr>
          <w:p w:rsidR="00C22F1D" w:rsidRDefault="00C22F1D"/>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C22F1D" w:rsidRDefault="00C22F1D"/>
        </w:tc>
        <w:tc>
          <w:tcPr>
            <w:tcW w:w="1512" w:type="dxa"/>
            <w:vMerge/>
            <w:tcBorders>
              <w:top w:val="single" w:sz="4" w:space="0" w:color="000000"/>
              <w:left w:val="single" w:sz="4" w:space="0" w:color="000000"/>
              <w:bottom w:val="single" w:sz="4" w:space="0" w:color="000000"/>
              <w:right w:val="single" w:sz="4" w:space="0" w:color="000000"/>
            </w:tcBorders>
          </w:tcPr>
          <w:p w:rsidR="00C22F1D" w:rsidRDefault="00C22F1D"/>
        </w:tc>
      </w:tr>
      <w:tr w:rsidR="00C22F1D">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98" w:after="0" w:line="262" w:lineRule="auto"/>
              <w:ind w:left="72"/>
              <w:rPr>
                <w:lang w:val="ru-RU"/>
              </w:rPr>
            </w:pPr>
            <w:r w:rsidRPr="00AC5C19">
              <w:rPr>
                <w:rFonts w:ascii="Times New Roman" w:eastAsia="Times New Roman" w:hAnsi="Times New Roman"/>
                <w:color w:val="000000"/>
                <w:sz w:val="24"/>
                <w:lang w:val="ru-RU"/>
              </w:rPr>
              <w:t xml:space="preserve">§1  Живая неживая природа </w:t>
            </w:r>
            <w:proofErr w:type="gramStart"/>
            <w:r w:rsidRPr="00AC5C19">
              <w:rPr>
                <w:rFonts w:ascii="Times New Roman" w:eastAsia="Times New Roman" w:hAnsi="Times New Roman"/>
                <w:color w:val="000000"/>
                <w:sz w:val="24"/>
                <w:lang w:val="ru-RU"/>
              </w:rPr>
              <w:t>-е</w:t>
            </w:r>
            <w:proofErr w:type="gramEnd"/>
            <w:r w:rsidRPr="00AC5C19">
              <w:rPr>
                <w:rFonts w:ascii="Times New Roman" w:eastAsia="Times New Roman" w:hAnsi="Times New Roman"/>
                <w:color w:val="000000"/>
                <w:sz w:val="24"/>
                <w:lang w:val="ru-RU"/>
              </w:rPr>
              <w:t>диное целое.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C22F1D">
        <w:trPr>
          <w:trHeight w:hRule="exact" w:val="828"/>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2.</w:t>
            </w:r>
          </w:p>
        </w:tc>
        <w:tc>
          <w:tcPr>
            <w:tcW w:w="3216" w:type="dxa"/>
            <w:tcBorders>
              <w:top w:val="single" w:sz="4" w:space="0" w:color="000000"/>
              <w:left w:val="single" w:sz="4" w:space="0" w:color="000000"/>
              <w:bottom w:val="single" w:sz="5" w:space="0" w:color="000000"/>
              <w:right w:val="single" w:sz="4" w:space="0" w:color="000000"/>
            </w:tcBorders>
            <w:tcMar>
              <w:left w:w="0" w:type="dxa"/>
              <w:right w:w="0" w:type="dxa"/>
            </w:tcMar>
          </w:tcPr>
          <w:p w:rsidR="00C22F1D" w:rsidRPr="00AC5C19" w:rsidRDefault="00AC5C19">
            <w:pPr>
              <w:autoSpaceDE w:val="0"/>
              <w:autoSpaceDN w:val="0"/>
              <w:spacing w:before="98" w:after="0" w:line="262" w:lineRule="auto"/>
              <w:ind w:left="72" w:right="288"/>
              <w:rPr>
                <w:lang w:val="ru-RU"/>
              </w:rPr>
            </w:pPr>
            <w:r w:rsidRPr="00AC5C19">
              <w:rPr>
                <w:rFonts w:ascii="Times New Roman" w:eastAsia="Times New Roman" w:hAnsi="Times New Roman"/>
                <w:color w:val="000000"/>
                <w:sz w:val="24"/>
                <w:lang w:val="ru-RU"/>
              </w:rPr>
              <w:t xml:space="preserve">Живая и неживая природа </w:t>
            </w:r>
            <w:proofErr w:type="gramStart"/>
            <w:r w:rsidRPr="00AC5C19">
              <w:rPr>
                <w:rFonts w:ascii="Times New Roman" w:eastAsia="Times New Roman" w:hAnsi="Times New Roman"/>
                <w:color w:val="000000"/>
                <w:sz w:val="24"/>
                <w:lang w:val="ru-RU"/>
              </w:rPr>
              <w:t>-е</w:t>
            </w:r>
            <w:proofErr w:type="gramEnd"/>
            <w:r w:rsidRPr="00AC5C19">
              <w:rPr>
                <w:rFonts w:ascii="Times New Roman" w:eastAsia="Times New Roman" w:hAnsi="Times New Roman"/>
                <w:color w:val="000000"/>
                <w:sz w:val="24"/>
                <w:lang w:val="ru-RU"/>
              </w:rPr>
              <w:t>диное целое</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rsidR="00C22F1D" w:rsidRDefault="00AC5C19">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C22F1D">
        <w:trPr>
          <w:trHeight w:hRule="exact" w:val="830"/>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100" w:after="0" w:line="230" w:lineRule="auto"/>
              <w:ind w:left="72"/>
            </w:pPr>
            <w:r>
              <w:rPr>
                <w:rFonts w:ascii="Times New Roman" w:eastAsia="Times New Roman" w:hAnsi="Times New Roman"/>
                <w:color w:val="000000"/>
                <w:sz w:val="24"/>
              </w:rPr>
              <w:t>3.</w:t>
            </w:r>
          </w:p>
        </w:tc>
        <w:tc>
          <w:tcPr>
            <w:tcW w:w="3216" w:type="dxa"/>
            <w:tcBorders>
              <w:top w:val="single" w:sz="5"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100" w:after="0" w:line="262" w:lineRule="auto"/>
              <w:ind w:left="72" w:right="144"/>
              <w:rPr>
                <w:lang w:val="ru-RU"/>
              </w:rPr>
            </w:pPr>
            <w:r w:rsidRPr="00AC5C19">
              <w:rPr>
                <w:rFonts w:ascii="Times New Roman" w:eastAsia="Times New Roman" w:hAnsi="Times New Roman"/>
                <w:color w:val="000000"/>
                <w:sz w:val="24"/>
                <w:lang w:val="ru-RU"/>
              </w:rPr>
              <w:t>§2 Биология - система наук о живой природе.</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C22F1D">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98" w:after="0"/>
              <w:ind w:left="72" w:right="144"/>
              <w:rPr>
                <w:lang w:val="ru-RU"/>
              </w:rPr>
            </w:pPr>
            <w:r w:rsidRPr="00AC5C19">
              <w:rPr>
                <w:rFonts w:ascii="Times New Roman" w:eastAsia="Times New Roman" w:hAnsi="Times New Roman"/>
                <w:color w:val="000000"/>
                <w:sz w:val="24"/>
                <w:lang w:val="ru-RU"/>
              </w:rPr>
              <w:t xml:space="preserve">Правила поведения и работы в кабинете с </w:t>
            </w:r>
            <w:r w:rsidRPr="00AC5C19">
              <w:rPr>
                <w:lang w:val="ru-RU"/>
              </w:rPr>
              <w:br/>
            </w:r>
            <w:r w:rsidRPr="00AC5C19">
              <w:rPr>
                <w:rFonts w:ascii="Times New Roman" w:eastAsia="Times New Roman" w:hAnsi="Times New Roman"/>
                <w:color w:val="000000"/>
                <w:sz w:val="24"/>
                <w:lang w:val="ru-RU"/>
              </w:rPr>
              <w:t>биологическими  приборами и инструментами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C22F1D">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98" w:after="0" w:line="271" w:lineRule="auto"/>
              <w:ind w:left="72" w:right="302"/>
              <w:jc w:val="both"/>
              <w:rPr>
                <w:lang w:val="ru-RU"/>
              </w:rPr>
            </w:pPr>
            <w:r w:rsidRPr="00AC5C19">
              <w:rPr>
                <w:rFonts w:ascii="Times New Roman" w:eastAsia="Times New Roman" w:hAnsi="Times New Roman"/>
                <w:color w:val="000000"/>
                <w:sz w:val="24"/>
                <w:lang w:val="ru-RU"/>
              </w:rPr>
              <w:t>§3  Методы исследования в биологии. Научные методы изучения живой природы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C22F1D">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98" w:after="0" w:line="281" w:lineRule="auto"/>
              <w:ind w:left="72"/>
              <w:rPr>
                <w:lang w:val="ru-RU"/>
              </w:rPr>
            </w:pPr>
            <w:r w:rsidRPr="00AC5C19">
              <w:rPr>
                <w:rFonts w:ascii="Times New Roman" w:eastAsia="Times New Roman" w:hAnsi="Times New Roman"/>
                <w:color w:val="000000"/>
                <w:sz w:val="24"/>
                <w:lang w:val="ru-RU"/>
              </w:rPr>
              <w:t xml:space="preserve">§7 Устройство </w:t>
            </w:r>
            <w:r w:rsidRPr="00AC5C19">
              <w:rPr>
                <w:lang w:val="ru-RU"/>
              </w:rPr>
              <w:br/>
            </w:r>
            <w:r w:rsidRPr="00AC5C19">
              <w:rPr>
                <w:rFonts w:ascii="Times New Roman" w:eastAsia="Times New Roman" w:hAnsi="Times New Roman"/>
                <w:color w:val="000000"/>
                <w:sz w:val="24"/>
                <w:lang w:val="ru-RU"/>
              </w:rPr>
              <w:t>увеличительных приборов: лупы и микроскопа. Правило работы с увеличительными приборами.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C22F1D">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98" w:after="0" w:line="271" w:lineRule="auto"/>
              <w:ind w:left="72" w:right="144"/>
              <w:rPr>
                <w:lang w:val="ru-RU"/>
              </w:rPr>
            </w:pPr>
            <w:r w:rsidRPr="00AC5C19">
              <w:rPr>
                <w:rFonts w:ascii="Times New Roman" w:eastAsia="Times New Roman" w:hAnsi="Times New Roman"/>
                <w:color w:val="000000"/>
                <w:sz w:val="24"/>
                <w:lang w:val="ru-RU"/>
              </w:rPr>
              <w:t xml:space="preserve">§5 Метод  описания в </w:t>
            </w:r>
            <w:r w:rsidRPr="00AC5C19">
              <w:rPr>
                <w:lang w:val="ru-RU"/>
              </w:rPr>
              <w:br/>
            </w:r>
            <w:r w:rsidRPr="00AC5C19">
              <w:rPr>
                <w:rFonts w:ascii="Times New Roman" w:eastAsia="Times New Roman" w:hAnsi="Times New Roman"/>
                <w:color w:val="000000"/>
                <w:sz w:val="24"/>
                <w:lang w:val="ru-RU"/>
              </w:rPr>
              <w:t xml:space="preserve">биологии (наглядный, </w:t>
            </w:r>
            <w:r w:rsidRPr="00AC5C19">
              <w:rPr>
                <w:lang w:val="ru-RU"/>
              </w:rPr>
              <w:br/>
            </w:r>
            <w:r w:rsidRPr="00AC5C19">
              <w:rPr>
                <w:rFonts w:ascii="Times New Roman" w:eastAsia="Times New Roman" w:hAnsi="Times New Roman"/>
                <w:color w:val="000000"/>
                <w:sz w:val="24"/>
                <w:lang w:val="ru-RU"/>
              </w:rPr>
              <w:t xml:space="preserve">словесный, </w:t>
            </w:r>
            <w:proofErr w:type="spellStart"/>
            <w:r w:rsidRPr="00AC5C19">
              <w:rPr>
                <w:rFonts w:ascii="Times New Roman" w:eastAsia="Times New Roman" w:hAnsi="Times New Roman"/>
                <w:color w:val="000000"/>
                <w:sz w:val="24"/>
                <w:lang w:val="ru-RU"/>
              </w:rPr>
              <w:t>схематическиий</w:t>
            </w:r>
            <w:proofErr w:type="spellEnd"/>
            <w:r w:rsidRPr="00AC5C19">
              <w:rPr>
                <w:rFonts w:ascii="Times New Roman" w:eastAsia="Times New Roman" w:hAnsi="Times New Roman"/>
                <w:color w:val="000000"/>
                <w:sz w:val="24"/>
                <w:lang w:val="ru-RU"/>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71" w:lineRule="auto"/>
              <w:ind w:left="72" w:right="43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карточки;</w:t>
            </w:r>
          </w:p>
        </w:tc>
      </w:tr>
      <w:tr w:rsidR="00C22F1D">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74" w:lineRule="auto"/>
              <w:ind w:left="72" w:right="576"/>
            </w:pPr>
            <w:r>
              <w:rPr>
                <w:rFonts w:ascii="Times New Roman" w:eastAsia="Times New Roman" w:hAnsi="Times New Roman"/>
                <w:color w:val="000000"/>
                <w:sz w:val="24"/>
              </w:rPr>
              <w:t xml:space="preserve">§4 Метод </w:t>
            </w:r>
            <w:r>
              <w:br/>
            </w:r>
            <w:r>
              <w:rPr>
                <w:rFonts w:ascii="Times New Roman" w:eastAsia="Times New Roman" w:hAnsi="Times New Roman"/>
                <w:color w:val="000000"/>
                <w:sz w:val="24"/>
              </w:rPr>
              <w:t>измерения(инструменты измерения).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C22F1D">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98" w:after="0" w:line="271" w:lineRule="auto"/>
              <w:ind w:left="72" w:right="432"/>
              <w:rPr>
                <w:lang w:val="ru-RU"/>
              </w:rPr>
            </w:pPr>
            <w:r w:rsidRPr="00AC5C19">
              <w:rPr>
                <w:rFonts w:ascii="Times New Roman" w:eastAsia="Times New Roman" w:hAnsi="Times New Roman"/>
                <w:color w:val="000000"/>
                <w:sz w:val="24"/>
                <w:lang w:val="ru-RU"/>
              </w:rPr>
              <w:t xml:space="preserve">§6 Наблюдение и </w:t>
            </w:r>
            <w:r w:rsidRPr="00AC5C19">
              <w:rPr>
                <w:lang w:val="ru-RU"/>
              </w:rPr>
              <w:br/>
            </w:r>
            <w:r w:rsidRPr="00AC5C19">
              <w:rPr>
                <w:rFonts w:ascii="Times New Roman" w:eastAsia="Times New Roman" w:hAnsi="Times New Roman"/>
                <w:color w:val="000000"/>
                <w:sz w:val="24"/>
                <w:lang w:val="ru-RU"/>
              </w:rPr>
              <w:t>эксперимент как ведущие методы биологии.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C22F1D">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jc w:val="center"/>
            </w:pPr>
            <w:r>
              <w:rPr>
                <w:rFonts w:ascii="Times New Roman" w:eastAsia="Times New Roman" w:hAnsi="Times New Roman"/>
                <w:color w:val="000000"/>
                <w:sz w:val="24"/>
              </w:rPr>
              <w:t>10.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98" w:after="0"/>
              <w:ind w:left="72" w:right="288"/>
              <w:rPr>
                <w:lang w:val="ru-RU"/>
              </w:rPr>
            </w:pPr>
            <w:r w:rsidRPr="00AC5C19">
              <w:rPr>
                <w:rFonts w:ascii="Times New Roman" w:eastAsia="Times New Roman" w:hAnsi="Times New Roman"/>
                <w:color w:val="000000"/>
                <w:sz w:val="24"/>
                <w:lang w:val="ru-RU"/>
              </w:rPr>
              <w:t xml:space="preserve"> Экскурсия. Овладение </w:t>
            </w:r>
            <w:r w:rsidRPr="00AC5C19">
              <w:rPr>
                <w:lang w:val="ru-RU"/>
              </w:rPr>
              <w:br/>
            </w:r>
            <w:r w:rsidRPr="00AC5C19">
              <w:rPr>
                <w:rFonts w:ascii="Times New Roman" w:eastAsia="Times New Roman" w:hAnsi="Times New Roman"/>
                <w:color w:val="000000"/>
                <w:sz w:val="24"/>
                <w:lang w:val="ru-RU"/>
              </w:rPr>
              <w:t>методами изучения живой природы - наблюдением и экспериментом.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71" w:lineRule="auto"/>
              <w:ind w:left="72" w:right="144"/>
            </w:pPr>
            <w:r>
              <w:rPr>
                <w:rFonts w:ascii="Times New Roman" w:eastAsia="Times New Roman" w:hAnsi="Times New Roman"/>
                <w:color w:val="000000"/>
                <w:sz w:val="24"/>
              </w:rPr>
              <w:t xml:space="preserve">письменный отчет; </w:t>
            </w:r>
            <w:r>
              <w:br/>
            </w:r>
            <w:r>
              <w:rPr>
                <w:rFonts w:ascii="Times New Roman" w:eastAsia="Times New Roman" w:hAnsi="Times New Roman"/>
                <w:color w:val="000000"/>
                <w:sz w:val="24"/>
              </w:rPr>
              <w:t>рисунки;</w:t>
            </w:r>
          </w:p>
        </w:tc>
      </w:tr>
      <w:tr w:rsidR="00C22F1D">
        <w:trPr>
          <w:trHeight w:hRule="exact" w:val="14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jc w:val="center"/>
            </w:pPr>
            <w:r>
              <w:rPr>
                <w:rFonts w:ascii="Times New Roman" w:eastAsia="Times New Roman" w:hAnsi="Times New Roman"/>
                <w:color w:val="000000"/>
                <w:sz w:val="24"/>
              </w:rPr>
              <w:t>11.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98" w:after="0"/>
              <w:ind w:left="72" w:right="576"/>
              <w:rPr>
                <w:lang w:val="ru-RU"/>
              </w:rPr>
            </w:pPr>
            <w:r w:rsidRPr="00AC5C19">
              <w:rPr>
                <w:rFonts w:ascii="Times New Roman" w:eastAsia="Times New Roman" w:hAnsi="Times New Roman"/>
                <w:color w:val="000000"/>
                <w:sz w:val="24"/>
                <w:lang w:val="ru-RU"/>
              </w:rPr>
              <w:t xml:space="preserve">§8 Клетка - наименьшая единица строения и </w:t>
            </w:r>
            <w:r w:rsidRPr="00AC5C19">
              <w:rPr>
                <w:lang w:val="ru-RU"/>
              </w:rPr>
              <w:br/>
            </w:r>
            <w:r w:rsidRPr="00AC5C19">
              <w:rPr>
                <w:rFonts w:ascii="Times New Roman" w:eastAsia="Times New Roman" w:hAnsi="Times New Roman"/>
                <w:color w:val="000000"/>
                <w:sz w:val="24"/>
                <w:lang w:val="ru-RU"/>
              </w:rPr>
              <w:t xml:space="preserve">жизнедеятельности </w:t>
            </w:r>
            <w:r w:rsidRPr="00AC5C19">
              <w:rPr>
                <w:lang w:val="ru-RU"/>
              </w:rPr>
              <w:br/>
            </w:r>
            <w:r w:rsidRPr="00AC5C19">
              <w:rPr>
                <w:rFonts w:ascii="Times New Roman" w:eastAsia="Times New Roman" w:hAnsi="Times New Roman"/>
                <w:color w:val="000000"/>
                <w:sz w:val="24"/>
                <w:lang w:val="ru-RU"/>
              </w:rPr>
              <w:t>организма.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bl>
    <w:p w:rsidR="00C22F1D" w:rsidRDefault="00C22F1D">
      <w:pPr>
        <w:autoSpaceDE w:val="0"/>
        <w:autoSpaceDN w:val="0"/>
        <w:spacing w:after="0" w:line="14" w:lineRule="exact"/>
      </w:pPr>
    </w:p>
    <w:p w:rsidR="00C22F1D" w:rsidRDefault="00C22F1D">
      <w:pPr>
        <w:sectPr w:rsidR="00C22F1D">
          <w:pgSz w:w="11900" w:h="16840"/>
          <w:pgMar w:top="298" w:right="650" w:bottom="422" w:left="666" w:header="720" w:footer="720" w:gutter="0"/>
          <w:cols w:space="720" w:equalWidth="0">
            <w:col w:w="10584" w:space="0"/>
          </w:cols>
          <w:docGrid w:linePitch="360"/>
        </w:sectPr>
      </w:pPr>
    </w:p>
    <w:p w:rsidR="00C22F1D" w:rsidRDefault="00C22F1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216"/>
        <w:gridCol w:w="734"/>
        <w:gridCol w:w="1620"/>
        <w:gridCol w:w="1668"/>
        <w:gridCol w:w="1164"/>
        <w:gridCol w:w="1646"/>
      </w:tblGrid>
      <w:tr w:rsidR="00C22F1D">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jc w:val="center"/>
            </w:pPr>
            <w:r>
              <w:rPr>
                <w:rFonts w:ascii="Times New Roman" w:eastAsia="Times New Roman" w:hAnsi="Times New Roman"/>
                <w:color w:val="000000"/>
                <w:sz w:val="24"/>
              </w:rPr>
              <w:t>12.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98" w:after="0"/>
              <w:ind w:left="72" w:right="576"/>
              <w:rPr>
                <w:lang w:val="ru-RU"/>
              </w:rPr>
            </w:pPr>
            <w:r w:rsidRPr="00AC5C19">
              <w:rPr>
                <w:rFonts w:ascii="Times New Roman" w:eastAsia="Times New Roman" w:hAnsi="Times New Roman"/>
                <w:color w:val="000000"/>
                <w:sz w:val="24"/>
                <w:lang w:val="ru-RU"/>
              </w:rPr>
              <w:t xml:space="preserve">§8 Строение клетки под световым микроскопом: клеточная оболочка, </w:t>
            </w:r>
            <w:r w:rsidRPr="00AC5C19">
              <w:rPr>
                <w:lang w:val="ru-RU"/>
              </w:rPr>
              <w:br/>
            </w:r>
            <w:r w:rsidRPr="00AC5C19">
              <w:rPr>
                <w:rFonts w:ascii="Times New Roman" w:eastAsia="Times New Roman" w:hAnsi="Times New Roman"/>
                <w:color w:val="000000"/>
                <w:sz w:val="24"/>
                <w:lang w:val="ru-RU"/>
              </w:rPr>
              <w:t>цитоплазма, ядро.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22F1D">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jc w:val="center"/>
            </w:pPr>
            <w:r>
              <w:rPr>
                <w:rFonts w:ascii="Times New Roman" w:eastAsia="Times New Roman" w:hAnsi="Times New Roman"/>
                <w:color w:val="000000"/>
                <w:sz w:val="24"/>
              </w:rPr>
              <w:t>13.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98" w:after="0" w:line="230" w:lineRule="auto"/>
              <w:ind w:left="72"/>
              <w:rPr>
                <w:lang w:val="ru-RU"/>
              </w:rPr>
            </w:pPr>
            <w:r w:rsidRPr="00AC5C19">
              <w:rPr>
                <w:rFonts w:ascii="Times New Roman" w:eastAsia="Times New Roman" w:hAnsi="Times New Roman"/>
                <w:color w:val="000000"/>
                <w:sz w:val="24"/>
                <w:lang w:val="ru-RU"/>
              </w:rPr>
              <w:t>§9 Организм - единое целое</w:t>
            </w:r>
            <w:proofErr w:type="gramStart"/>
            <w:r w:rsidRPr="00AC5C19">
              <w:rPr>
                <w:rFonts w:ascii="Times New Roman" w:eastAsia="Times New Roman" w:hAnsi="Times New Roman"/>
                <w:color w:val="000000"/>
                <w:sz w:val="24"/>
                <w:lang w:val="ru-RU"/>
              </w:rPr>
              <w:t>..</w:t>
            </w:r>
            <w:proofErr w:type="gramEnd"/>
          </w:p>
          <w:p w:rsidR="00C22F1D" w:rsidRPr="00AC5C19" w:rsidRDefault="00AC5C19">
            <w:pPr>
              <w:autoSpaceDE w:val="0"/>
              <w:autoSpaceDN w:val="0"/>
              <w:spacing w:before="70" w:after="0" w:line="262" w:lineRule="auto"/>
              <w:ind w:left="72" w:right="144"/>
              <w:rPr>
                <w:lang w:val="ru-RU"/>
              </w:rPr>
            </w:pPr>
            <w:r w:rsidRPr="00AC5C19">
              <w:rPr>
                <w:rFonts w:ascii="Times New Roman" w:eastAsia="Times New Roman" w:hAnsi="Times New Roman"/>
                <w:color w:val="000000"/>
                <w:sz w:val="24"/>
                <w:lang w:val="ru-RU"/>
              </w:rPr>
              <w:t xml:space="preserve">Одноклеточные и </w:t>
            </w:r>
            <w:r w:rsidRPr="00AC5C19">
              <w:rPr>
                <w:lang w:val="ru-RU"/>
              </w:rPr>
              <w:br/>
            </w:r>
            <w:r w:rsidRPr="00AC5C19">
              <w:rPr>
                <w:rFonts w:ascii="Times New Roman" w:eastAsia="Times New Roman" w:hAnsi="Times New Roman"/>
                <w:color w:val="000000"/>
                <w:sz w:val="24"/>
                <w:lang w:val="ru-RU"/>
              </w:rPr>
              <w:t>многоклеточные организмы.</w:t>
            </w:r>
          </w:p>
          <w:p w:rsidR="00C22F1D" w:rsidRPr="00AC5C19" w:rsidRDefault="00AC5C19">
            <w:pPr>
              <w:autoSpaceDE w:val="0"/>
              <w:autoSpaceDN w:val="0"/>
              <w:spacing w:before="70" w:after="0" w:line="262" w:lineRule="auto"/>
              <w:ind w:left="72" w:right="720"/>
              <w:rPr>
                <w:lang w:val="ru-RU"/>
              </w:rPr>
            </w:pPr>
            <w:r w:rsidRPr="00AC5C19">
              <w:rPr>
                <w:rFonts w:ascii="Times New Roman" w:eastAsia="Times New Roman" w:hAnsi="Times New Roman"/>
                <w:color w:val="000000"/>
                <w:sz w:val="24"/>
                <w:lang w:val="ru-RU"/>
              </w:rPr>
              <w:t>Клетки, ткани, органы, системы органов.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C22F1D">
        <w:trPr>
          <w:trHeight w:hRule="exact" w:val="25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100" w:after="0" w:line="230" w:lineRule="auto"/>
              <w:jc w:val="center"/>
            </w:pPr>
            <w:r>
              <w:rPr>
                <w:rFonts w:ascii="Times New Roman" w:eastAsia="Times New Roman" w:hAnsi="Times New Roman"/>
                <w:color w:val="000000"/>
                <w:sz w:val="24"/>
              </w:rPr>
              <w:t>14.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100" w:after="0" w:line="281" w:lineRule="auto"/>
              <w:ind w:left="72" w:right="432"/>
              <w:rPr>
                <w:lang w:val="ru-RU"/>
              </w:rPr>
            </w:pPr>
            <w:r w:rsidRPr="00AC5C19">
              <w:rPr>
                <w:rFonts w:ascii="Times New Roman" w:eastAsia="Times New Roman" w:hAnsi="Times New Roman"/>
                <w:color w:val="000000"/>
                <w:sz w:val="24"/>
                <w:lang w:val="ru-RU"/>
              </w:rPr>
              <w:t xml:space="preserve"> §10 Жизнедеятельность организмов. Свойства </w:t>
            </w:r>
            <w:r w:rsidRPr="00AC5C19">
              <w:rPr>
                <w:lang w:val="ru-RU"/>
              </w:rPr>
              <w:br/>
            </w:r>
            <w:r w:rsidRPr="00AC5C19">
              <w:rPr>
                <w:rFonts w:ascii="Times New Roman" w:eastAsia="Times New Roman" w:hAnsi="Times New Roman"/>
                <w:color w:val="000000"/>
                <w:sz w:val="24"/>
                <w:lang w:val="ru-RU"/>
              </w:rPr>
              <w:t xml:space="preserve">организмов: питание, </w:t>
            </w:r>
            <w:r w:rsidRPr="00AC5C19">
              <w:rPr>
                <w:lang w:val="ru-RU"/>
              </w:rPr>
              <w:br/>
            </w:r>
            <w:r w:rsidRPr="00AC5C19">
              <w:rPr>
                <w:rFonts w:ascii="Times New Roman" w:eastAsia="Times New Roman" w:hAnsi="Times New Roman"/>
                <w:color w:val="000000"/>
                <w:sz w:val="24"/>
                <w:lang w:val="ru-RU"/>
              </w:rPr>
              <w:t xml:space="preserve">дыхание, выделение, </w:t>
            </w:r>
            <w:r w:rsidRPr="00AC5C19">
              <w:rPr>
                <w:lang w:val="ru-RU"/>
              </w:rPr>
              <w:br/>
            </w:r>
            <w:r w:rsidRPr="00AC5C19">
              <w:rPr>
                <w:rFonts w:ascii="Times New Roman" w:eastAsia="Times New Roman" w:hAnsi="Times New Roman"/>
                <w:color w:val="000000"/>
                <w:sz w:val="24"/>
                <w:lang w:val="ru-RU"/>
              </w:rPr>
              <w:t>движение, размножение, раздражимость.</w:t>
            </w:r>
          </w:p>
          <w:p w:rsidR="00C22F1D" w:rsidRDefault="00AC5C19">
            <w:pPr>
              <w:autoSpaceDE w:val="0"/>
              <w:autoSpaceDN w:val="0"/>
              <w:spacing w:before="70" w:after="0" w:line="230" w:lineRule="auto"/>
              <w:ind w:left="72"/>
            </w:pPr>
            <w:proofErr w:type="spellStart"/>
            <w:proofErr w:type="gramStart"/>
            <w:r>
              <w:rPr>
                <w:rFonts w:ascii="Times New Roman" w:eastAsia="Times New Roman" w:hAnsi="Times New Roman"/>
                <w:color w:val="000000"/>
                <w:sz w:val="24"/>
              </w:rPr>
              <w:t>приспособленность</w:t>
            </w:r>
            <w:proofErr w:type="spellEnd"/>
            <w:proofErr w:type="gram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100" w:after="0" w:line="271" w:lineRule="auto"/>
              <w:ind w:left="72" w:right="43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карточки;</w:t>
            </w:r>
          </w:p>
        </w:tc>
      </w:tr>
      <w:tr w:rsidR="00C22F1D">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jc w:val="center"/>
            </w:pPr>
            <w:r>
              <w:rPr>
                <w:rFonts w:ascii="Times New Roman" w:eastAsia="Times New Roman" w:hAnsi="Times New Roman"/>
                <w:color w:val="000000"/>
                <w:sz w:val="24"/>
              </w:rPr>
              <w:t>15.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98" w:after="0" w:line="262" w:lineRule="auto"/>
              <w:ind w:left="72"/>
              <w:rPr>
                <w:lang w:val="ru-RU"/>
              </w:rPr>
            </w:pPr>
            <w:r w:rsidRPr="00AC5C19">
              <w:rPr>
                <w:rFonts w:ascii="Times New Roman" w:eastAsia="Times New Roman" w:hAnsi="Times New Roman"/>
                <w:color w:val="000000"/>
                <w:sz w:val="24"/>
                <w:lang w:val="ru-RU"/>
              </w:rPr>
              <w:t>§11 Разнообразие организмов и их классификация.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22F1D">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jc w:val="center"/>
            </w:pPr>
            <w:r>
              <w:rPr>
                <w:rFonts w:ascii="Times New Roman" w:eastAsia="Times New Roman" w:hAnsi="Times New Roman"/>
                <w:color w:val="000000"/>
                <w:sz w:val="24"/>
              </w:rPr>
              <w:t>16.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98" w:after="0" w:line="262" w:lineRule="auto"/>
              <w:ind w:left="72" w:right="720"/>
              <w:rPr>
                <w:lang w:val="ru-RU"/>
              </w:rPr>
            </w:pPr>
            <w:r w:rsidRPr="00AC5C19">
              <w:rPr>
                <w:rFonts w:ascii="Times New Roman" w:eastAsia="Times New Roman" w:hAnsi="Times New Roman"/>
                <w:color w:val="000000"/>
                <w:sz w:val="24"/>
                <w:lang w:val="ru-RU"/>
              </w:rPr>
              <w:t xml:space="preserve">§12 Разнообразие </w:t>
            </w:r>
            <w:r w:rsidRPr="00AC5C19">
              <w:rPr>
                <w:lang w:val="ru-RU"/>
              </w:rPr>
              <w:br/>
            </w:r>
            <w:r w:rsidRPr="00AC5C19">
              <w:rPr>
                <w:rFonts w:ascii="Times New Roman" w:eastAsia="Times New Roman" w:hAnsi="Times New Roman"/>
                <w:color w:val="000000"/>
                <w:sz w:val="24"/>
                <w:lang w:val="ru-RU"/>
              </w:rPr>
              <w:t>организмов.  Бактерии.</w:t>
            </w:r>
          </w:p>
          <w:p w:rsidR="00C22F1D" w:rsidRPr="00AC5C19" w:rsidRDefault="00AC5C19">
            <w:pPr>
              <w:autoSpaceDE w:val="0"/>
              <w:autoSpaceDN w:val="0"/>
              <w:spacing w:before="70" w:after="0" w:line="262" w:lineRule="auto"/>
              <w:ind w:left="72" w:right="1008"/>
              <w:rPr>
                <w:lang w:val="ru-RU"/>
              </w:rPr>
            </w:pPr>
            <w:r w:rsidRPr="00AC5C19">
              <w:rPr>
                <w:rFonts w:ascii="Times New Roman" w:eastAsia="Times New Roman" w:hAnsi="Times New Roman"/>
                <w:color w:val="000000"/>
                <w:sz w:val="24"/>
                <w:lang w:val="ru-RU"/>
              </w:rPr>
              <w:t>Значение бактерий в природе.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C22F1D">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jc w:val="center"/>
            </w:pPr>
            <w:r>
              <w:rPr>
                <w:rFonts w:ascii="Times New Roman" w:eastAsia="Times New Roman" w:hAnsi="Times New Roman"/>
                <w:color w:val="000000"/>
                <w:sz w:val="24"/>
              </w:rPr>
              <w:t>17.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98" w:after="0" w:line="271" w:lineRule="auto"/>
              <w:ind w:left="72" w:right="864"/>
              <w:rPr>
                <w:lang w:val="ru-RU"/>
              </w:rPr>
            </w:pPr>
            <w:r w:rsidRPr="00AC5C19">
              <w:rPr>
                <w:rFonts w:ascii="Times New Roman" w:eastAsia="Times New Roman" w:hAnsi="Times New Roman"/>
                <w:color w:val="000000"/>
                <w:sz w:val="24"/>
                <w:lang w:val="ru-RU"/>
              </w:rPr>
              <w:t xml:space="preserve">§13 Разнообразие </w:t>
            </w:r>
            <w:r w:rsidRPr="00AC5C19">
              <w:rPr>
                <w:lang w:val="ru-RU"/>
              </w:rPr>
              <w:br/>
            </w:r>
            <w:r w:rsidRPr="00AC5C19">
              <w:rPr>
                <w:rFonts w:ascii="Times New Roman" w:eastAsia="Times New Roman" w:hAnsi="Times New Roman"/>
                <w:color w:val="000000"/>
                <w:sz w:val="24"/>
                <w:lang w:val="ru-RU"/>
              </w:rPr>
              <w:t>организмов.  Грибы. Значение  в природе.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71" w:lineRule="auto"/>
              <w:ind w:left="72" w:right="43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карточки;</w:t>
            </w:r>
          </w:p>
        </w:tc>
      </w:tr>
      <w:tr w:rsidR="00C22F1D">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jc w:val="center"/>
            </w:pPr>
            <w:r>
              <w:rPr>
                <w:rFonts w:ascii="Times New Roman" w:eastAsia="Times New Roman" w:hAnsi="Times New Roman"/>
                <w:color w:val="000000"/>
                <w:sz w:val="24"/>
              </w:rPr>
              <w:t>18.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98" w:after="0" w:line="271" w:lineRule="auto"/>
              <w:ind w:left="72" w:right="720"/>
              <w:rPr>
                <w:lang w:val="ru-RU"/>
              </w:rPr>
            </w:pPr>
            <w:r w:rsidRPr="00AC5C19">
              <w:rPr>
                <w:rFonts w:ascii="Times New Roman" w:eastAsia="Times New Roman" w:hAnsi="Times New Roman"/>
                <w:color w:val="000000"/>
                <w:sz w:val="24"/>
                <w:lang w:val="ru-RU"/>
              </w:rPr>
              <w:t xml:space="preserve">§14 Разнообразие </w:t>
            </w:r>
            <w:r w:rsidRPr="00AC5C19">
              <w:rPr>
                <w:lang w:val="ru-RU"/>
              </w:rPr>
              <w:br/>
            </w:r>
            <w:r w:rsidRPr="00AC5C19">
              <w:rPr>
                <w:rFonts w:ascii="Times New Roman" w:eastAsia="Times New Roman" w:hAnsi="Times New Roman"/>
                <w:color w:val="000000"/>
                <w:sz w:val="24"/>
                <w:lang w:val="ru-RU"/>
              </w:rPr>
              <w:t>организмов.  Растения. Значение  в природе.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71" w:lineRule="auto"/>
              <w:ind w:left="72" w:right="43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карточки;</w:t>
            </w:r>
          </w:p>
        </w:tc>
      </w:tr>
      <w:tr w:rsidR="00C22F1D">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100" w:after="0" w:line="230" w:lineRule="auto"/>
              <w:jc w:val="center"/>
            </w:pPr>
            <w:r>
              <w:rPr>
                <w:rFonts w:ascii="Times New Roman" w:eastAsia="Times New Roman" w:hAnsi="Times New Roman"/>
                <w:color w:val="000000"/>
                <w:sz w:val="24"/>
              </w:rPr>
              <w:t>19.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100" w:after="0" w:line="271" w:lineRule="auto"/>
              <w:ind w:left="72" w:right="576"/>
              <w:rPr>
                <w:lang w:val="ru-RU"/>
              </w:rPr>
            </w:pPr>
            <w:r w:rsidRPr="00AC5C19">
              <w:rPr>
                <w:rFonts w:ascii="Times New Roman" w:eastAsia="Times New Roman" w:hAnsi="Times New Roman"/>
                <w:color w:val="000000"/>
                <w:sz w:val="24"/>
                <w:lang w:val="ru-RU"/>
              </w:rPr>
              <w:t xml:space="preserve">§15. Разнообразие </w:t>
            </w:r>
            <w:r w:rsidRPr="00AC5C19">
              <w:rPr>
                <w:lang w:val="ru-RU"/>
              </w:rPr>
              <w:br/>
            </w:r>
            <w:r w:rsidRPr="00AC5C19">
              <w:rPr>
                <w:rFonts w:ascii="Times New Roman" w:eastAsia="Times New Roman" w:hAnsi="Times New Roman"/>
                <w:color w:val="000000"/>
                <w:sz w:val="24"/>
                <w:lang w:val="ru-RU"/>
              </w:rPr>
              <w:t>организмов.  Животные. Значение  в природе.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100" w:after="0" w:line="271" w:lineRule="auto"/>
              <w:ind w:left="72" w:right="43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карточки;</w:t>
            </w:r>
          </w:p>
        </w:tc>
      </w:tr>
      <w:tr w:rsidR="00C22F1D">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jc w:val="center"/>
            </w:pPr>
            <w:r>
              <w:rPr>
                <w:rFonts w:ascii="Times New Roman" w:eastAsia="Times New Roman" w:hAnsi="Times New Roman"/>
                <w:color w:val="000000"/>
                <w:sz w:val="24"/>
              </w:rPr>
              <w:t>20.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98" w:after="0" w:line="262" w:lineRule="auto"/>
              <w:ind w:left="72" w:right="144"/>
              <w:rPr>
                <w:lang w:val="ru-RU"/>
              </w:rPr>
            </w:pPr>
            <w:r w:rsidRPr="00AC5C19">
              <w:rPr>
                <w:rFonts w:ascii="Times New Roman" w:eastAsia="Times New Roman" w:hAnsi="Times New Roman"/>
                <w:color w:val="000000"/>
                <w:sz w:val="24"/>
                <w:lang w:val="ru-RU"/>
              </w:rPr>
              <w:t xml:space="preserve">§16 Понятие о среде </w:t>
            </w:r>
            <w:r w:rsidRPr="00AC5C19">
              <w:rPr>
                <w:lang w:val="ru-RU"/>
              </w:rPr>
              <w:br/>
            </w:r>
            <w:r w:rsidRPr="00AC5C19">
              <w:rPr>
                <w:rFonts w:ascii="Times New Roman" w:eastAsia="Times New Roman" w:hAnsi="Times New Roman"/>
                <w:color w:val="000000"/>
                <w:sz w:val="24"/>
                <w:lang w:val="ru-RU"/>
              </w:rPr>
              <w:t>обитания. Среды обитания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C22F1D">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jc w:val="center"/>
            </w:pPr>
            <w:r>
              <w:rPr>
                <w:rFonts w:ascii="Times New Roman" w:eastAsia="Times New Roman" w:hAnsi="Times New Roman"/>
                <w:color w:val="000000"/>
                <w:sz w:val="24"/>
              </w:rPr>
              <w:t>21.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98" w:after="0"/>
              <w:ind w:left="72"/>
              <w:rPr>
                <w:lang w:val="ru-RU"/>
              </w:rPr>
            </w:pPr>
            <w:r w:rsidRPr="00AC5C19">
              <w:rPr>
                <w:rFonts w:ascii="Times New Roman" w:eastAsia="Times New Roman" w:hAnsi="Times New Roman"/>
                <w:color w:val="000000"/>
                <w:sz w:val="24"/>
                <w:lang w:val="ru-RU"/>
              </w:rPr>
              <w:t xml:space="preserve">§17 Особенности сред </w:t>
            </w:r>
            <w:r w:rsidRPr="00AC5C19">
              <w:rPr>
                <w:lang w:val="ru-RU"/>
              </w:rPr>
              <w:br/>
            </w:r>
            <w:r w:rsidRPr="00AC5C19">
              <w:rPr>
                <w:rFonts w:ascii="Times New Roman" w:eastAsia="Times New Roman" w:hAnsi="Times New Roman"/>
                <w:color w:val="000000"/>
                <w:sz w:val="24"/>
                <w:lang w:val="ru-RU"/>
              </w:rPr>
              <w:t xml:space="preserve">обитания. Экологические </w:t>
            </w:r>
            <w:r w:rsidRPr="00AC5C19">
              <w:rPr>
                <w:lang w:val="ru-RU"/>
              </w:rPr>
              <w:br/>
            </w:r>
            <w:r w:rsidRPr="00AC5C19">
              <w:rPr>
                <w:rFonts w:ascii="Times New Roman" w:eastAsia="Times New Roman" w:hAnsi="Times New Roman"/>
                <w:color w:val="000000"/>
                <w:sz w:val="24"/>
                <w:lang w:val="ru-RU"/>
              </w:rPr>
              <w:t>факторы. Приспособленность организмов к среде обитания.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C22F1D">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jc w:val="center"/>
            </w:pPr>
            <w:r>
              <w:rPr>
                <w:rFonts w:ascii="Times New Roman" w:eastAsia="Times New Roman" w:hAnsi="Times New Roman"/>
                <w:color w:val="000000"/>
                <w:sz w:val="24"/>
              </w:rPr>
              <w:t>22.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98" w:after="0" w:line="262" w:lineRule="auto"/>
              <w:ind w:left="72" w:right="288"/>
              <w:rPr>
                <w:lang w:val="ru-RU"/>
              </w:rPr>
            </w:pPr>
            <w:r w:rsidRPr="00AC5C19">
              <w:rPr>
                <w:rFonts w:ascii="Times New Roman" w:eastAsia="Times New Roman" w:hAnsi="Times New Roman"/>
                <w:color w:val="000000"/>
                <w:sz w:val="24"/>
                <w:lang w:val="ru-RU"/>
              </w:rPr>
              <w:t>§18 Сезонные изменения в жизни организмов.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bl>
    <w:p w:rsidR="00C22F1D" w:rsidRDefault="00C22F1D">
      <w:pPr>
        <w:autoSpaceDE w:val="0"/>
        <w:autoSpaceDN w:val="0"/>
        <w:spacing w:after="0" w:line="14" w:lineRule="exact"/>
      </w:pPr>
    </w:p>
    <w:p w:rsidR="00C22F1D" w:rsidRDefault="00C22F1D">
      <w:pPr>
        <w:sectPr w:rsidR="00C22F1D">
          <w:pgSz w:w="11900" w:h="16840"/>
          <w:pgMar w:top="284" w:right="650" w:bottom="718" w:left="666" w:header="720" w:footer="720" w:gutter="0"/>
          <w:cols w:space="720" w:equalWidth="0">
            <w:col w:w="10584" w:space="0"/>
          </w:cols>
          <w:docGrid w:linePitch="360"/>
        </w:sectPr>
      </w:pPr>
    </w:p>
    <w:p w:rsidR="00C22F1D" w:rsidRDefault="00C22F1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216"/>
        <w:gridCol w:w="734"/>
        <w:gridCol w:w="1620"/>
        <w:gridCol w:w="1668"/>
        <w:gridCol w:w="1164"/>
        <w:gridCol w:w="1646"/>
      </w:tblGrid>
      <w:tr w:rsidR="00C22F1D">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jc w:val="center"/>
            </w:pPr>
            <w:r>
              <w:rPr>
                <w:rFonts w:ascii="Times New Roman" w:eastAsia="Times New Roman" w:hAnsi="Times New Roman"/>
                <w:color w:val="000000"/>
                <w:sz w:val="24"/>
              </w:rPr>
              <w:t>23.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98" w:after="0" w:line="271" w:lineRule="auto"/>
              <w:ind w:left="72" w:right="144"/>
              <w:rPr>
                <w:lang w:val="ru-RU"/>
              </w:rPr>
            </w:pPr>
            <w:r w:rsidRPr="00AC5C19">
              <w:rPr>
                <w:rFonts w:ascii="Times New Roman" w:eastAsia="Times New Roman" w:hAnsi="Times New Roman"/>
                <w:color w:val="000000"/>
                <w:sz w:val="24"/>
                <w:lang w:val="ru-RU"/>
              </w:rPr>
              <w:t xml:space="preserve">§19 Природные сообщества. </w:t>
            </w:r>
            <w:proofErr w:type="spellStart"/>
            <w:r w:rsidRPr="00AC5C19">
              <w:rPr>
                <w:rFonts w:ascii="Times New Roman" w:eastAsia="Times New Roman" w:hAnsi="Times New Roman"/>
                <w:color w:val="000000"/>
                <w:sz w:val="24"/>
                <w:lang w:val="ru-RU"/>
              </w:rPr>
              <w:t>Видеоэкскурсия</w:t>
            </w:r>
            <w:proofErr w:type="spellEnd"/>
            <w:r w:rsidRPr="00AC5C19">
              <w:rPr>
                <w:rFonts w:ascii="Times New Roman" w:eastAsia="Times New Roman" w:hAnsi="Times New Roman"/>
                <w:color w:val="000000"/>
                <w:sz w:val="24"/>
                <w:lang w:val="ru-RU"/>
              </w:rPr>
              <w:t>. "Изучение природных сообществ"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C22F1D">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jc w:val="center"/>
            </w:pPr>
            <w:r>
              <w:rPr>
                <w:rFonts w:ascii="Times New Roman" w:eastAsia="Times New Roman" w:hAnsi="Times New Roman"/>
                <w:color w:val="000000"/>
                <w:sz w:val="24"/>
              </w:rPr>
              <w:t>24.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98" w:after="0" w:line="262" w:lineRule="auto"/>
              <w:ind w:left="72" w:right="144"/>
              <w:rPr>
                <w:lang w:val="ru-RU"/>
              </w:rPr>
            </w:pPr>
            <w:r w:rsidRPr="00AC5C19">
              <w:rPr>
                <w:rFonts w:ascii="Times New Roman" w:eastAsia="Times New Roman" w:hAnsi="Times New Roman"/>
                <w:color w:val="000000"/>
                <w:sz w:val="24"/>
                <w:lang w:val="ru-RU"/>
              </w:rPr>
              <w:t>§20 Взаимосвязи организмов в природном сообществе.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C22F1D">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jc w:val="center"/>
            </w:pPr>
            <w:r>
              <w:rPr>
                <w:rFonts w:ascii="Times New Roman" w:eastAsia="Times New Roman" w:hAnsi="Times New Roman"/>
                <w:color w:val="000000"/>
                <w:sz w:val="24"/>
              </w:rPr>
              <w:t>25.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98" w:after="0" w:line="262" w:lineRule="auto"/>
              <w:ind w:left="72" w:right="144"/>
              <w:rPr>
                <w:lang w:val="ru-RU"/>
              </w:rPr>
            </w:pPr>
            <w:r w:rsidRPr="00AC5C19">
              <w:rPr>
                <w:rFonts w:ascii="Times New Roman" w:eastAsia="Times New Roman" w:hAnsi="Times New Roman"/>
                <w:color w:val="000000"/>
                <w:sz w:val="24"/>
                <w:lang w:val="ru-RU"/>
              </w:rPr>
              <w:t>§20 Взаимосвязи организмов в природном сообществе.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C22F1D">
        <w:trPr>
          <w:trHeight w:hRule="exact" w:val="828"/>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C22F1D" w:rsidRDefault="00AC5C19">
            <w:pPr>
              <w:autoSpaceDE w:val="0"/>
              <w:autoSpaceDN w:val="0"/>
              <w:spacing w:before="98" w:after="0" w:line="230" w:lineRule="auto"/>
              <w:jc w:val="center"/>
            </w:pPr>
            <w:r>
              <w:rPr>
                <w:rFonts w:ascii="Times New Roman" w:eastAsia="Times New Roman" w:hAnsi="Times New Roman"/>
                <w:color w:val="000000"/>
                <w:sz w:val="24"/>
              </w:rPr>
              <w:t>26.</w:t>
            </w:r>
          </w:p>
        </w:tc>
        <w:tc>
          <w:tcPr>
            <w:tcW w:w="3216" w:type="dxa"/>
            <w:tcBorders>
              <w:top w:val="single" w:sz="4" w:space="0" w:color="000000"/>
              <w:left w:val="single" w:sz="4" w:space="0" w:color="000000"/>
              <w:bottom w:val="single" w:sz="5" w:space="0" w:color="000000"/>
              <w:right w:val="single" w:sz="4" w:space="0" w:color="000000"/>
            </w:tcBorders>
            <w:tcMar>
              <w:left w:w="0" w:type="dxa"/>
              <w:right w:w="0" w:type="dxa"/>
            </w:tcMar>
          </w:tcPr>
          <w:p w:rsidR="00C22F1D" w:rsidRDefault="00AC5C19">
            <w:pPr>
              <w:autoSpaceDE w:val="0"/>
              <w:autoSpaceDN w:val="0"/>
              <w:spacing w:before="98" w:after="0" w:line="262" w:lineRule="auto"/>
              <w:ind w:left="72" w:right="1008"/>
            </w:pPr>
            <w:r>
              <w:rPr>
                <w:rFonts w:ascii="Times New Roman" w:eastAsia="Times New Roman" w:hAnsi="Times New Roman"/>
                <w:color w:val="000000"/>
                <w:sz w:val="24"/>
              </w:rPr>
              <w:t>§21 Искусственные сообщества.</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rsidR="00C22F1D" w:rsidRDefault="00AC5C19">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C22F1D">
        <w:trPr>
          <w:trHeight w:hRule="exact" w:val="830"/>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100" w:after="0" w:line="230" w:lineRule="auto"/>
              <w:jc w:val="center"/>
            </w:pPr>
            <w:r>
              <w:rPr>
                <w:rFonts w:ascii="Times New Roman" w:eastAsia="Times New Roman" w:hAnsi="Times New Roman"/>
                <w:color w:val="000000"/>
                <w:sz w:val="24"/>
              </w:rPr>
              <w:t>27.</w:t>
            </w:r>
          </w:p>
        </w:tc>
        <w:tc>
          <w:tcPr>
            <w:tcW w:w="3216" w:type="dxa"/>
            <w:tcBorders>
              <w:top w:val="single" w:sz="5"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100" w:after="0" w:line="230" w:lineRule="auto"/>
              <w:ind w:left="72"/>
            </w:pPr>
            <w:r>
              <w:rPr>
                <w:rFonts w:ascii="Times New Roman" w:eastAsia="Times New Roman" w:hAnsi="Times New Roman"/>
                <w:color w:val="000000"/>
                <w:sz w:val="24"/>
              </w:rPr>
              <w:t>§22  Природные зоны Земли.</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100"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C22F1D">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jc w:val="center"/>
            </w:pPr>
            <w:r>
              <w:rPr>
                <w:rFonts w:ascii="Times New Roman" w:eastAsia="Times New Roman" w:hAnsi="Times New Roman"/>
                <w:color w:val="000000"/>
                <w:sz w:val="24"/>
              </w:rPr>
              <w:t>28.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§23 Природные зоны России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C22F1D">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jc w:val="center"/>
            </w:pPr>
            <w:r>
              <w:rPr>
                <w:rFonts w:ascii="Times New Roman" w:eastAsia="Times New Roman" w:hAnsi="Times New Roman"/>
                <w:color w:val="000000"/>
                <w:sz w:val="24"/>
              </w:rPr>
              <w:t>29.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98" w:after="0" w:line="271" w:lineRule="auto"/>
              <w:ind w:left="72" w:right="288"/>
              <w:rPr>
                <w:lang w:val="ru-RU"/>
              </w:rPr>
            </w:pPr>
            <w:proofErr w:type="spellStart"/>
            <w:r w:rsidRPr="00AC5C19">
              <w:rPr>
                <w:rFonts w:ascii="Times New Roman" w:eastAsia="Times New Roman" w:hAnsi="Times New Roman"/>
                <w:color w:val="000000"/>
                <w:sz w:val="24"/>
                <w:lang w:val="ru-RU"/>
              </w:rPr>
              <w:t>Видеоэкскурсия</w:t>
            </w:r>
            <w:proofErr w:type="spellEnd"/>
            <w:r w:rsidRPr="00AC5C19">
              <w:rPr>
                <w:rFonts w:ascii="Times New Roman" w:eastAsia="Times New Roman" w:hAnsi="Times New Roman"/>
                <w:color w:val="000000"/>
                <w:sz w:val="24"/>
                <w:lang w:val="ru-RU"/>
              </w:rPr>
              <w:t>. Изучение сезонных  явлений в жизни природных сообществ.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C22F1D">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jc w:val="center"/>
            </w:pPr>
            <w:r>
              <w:rPr>
                <w:rFonts w:ascii="Times New Roman" w:eastAsia="Times New Roman" w:hAnsi="Times New Roman"/>
                <w:color w:val="000000"/>
                <w:sz w:val="24"/>
              </w:rPr>
              <w:t>30.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98" w:after="0" w:line="281" w:lineRule="auto"/>
              <w:ind w:left="72" w:right="432"/>
              <w:rPr>
                <w:lang w:val="ru-RU"/>
              </w:rPr>
            </w:pPr>
            <w:r w:rsidRPr="00AC5C19">
              <w:rPr>
                <w:rFonts w:ascii="Times New Roman" w:eastAsia="Times New Roman" w:hAnsi="Times New Roman"/>
                <w:color w:val="000000"/>
                <w:sz w:val="24"/>
                <w:lang w:val="ru-RU"/>
              </w:rPr>
              <w:t>§24 Влияние человека на живую природу в ходе истории. (Хозяйственная деятельность человека в природе)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C22F1D">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jc w:val="center"/>
            </w:pPr>
            <w:r>
              <w:rPr>
                <w:rFonts w:ascii="Times New Roman" w:eastAsia="Times New Roman" w:hAnsi="Times New Roman"/>
                <w:color w:val="000000"/>
                <w:sz w:val="24"/>
              </w:rPr>
              <w:t>31.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62" w:lineRule="auto"/>
              <w:ind w:left="72" w:right="432"/>
            </w:pPr>
            <w:r>
              <w:rPr>
                <w:rFonts w:ascii="Times New Roman" w:eastAsia="Times New Roman" w:hAnsi="Times New Roman"/>
                <w:color w:val="000000"/>
                <w:sz w:val="24"/>
              </w:rPr>
              <w:t xml:space="preserve">§24  Глобальные </w:t>
            </w:r>
            <w:r>
              <w:br/>
            </w:r>
            <w:r>
              <w:rPr>
                <w:rFonts w:ascii="Times New Roman" w:eastAsia="Times New Roman" w:hAnsi="Times New Roman"/>
                <w:color w:val="000000"/>
                <w:sz w:val="24"/>
              </w:rPr>
              <w:t>экологические проблемы.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Диктант;</w:t>
            </w:r>
          </w:p>
        </w:tc>
      </w:tr>
      <w:tr w:rsidR="00C22F1D">
        <w:trPr>
          <w:trHeight w:hRule="exact" w:val="1500"/>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C22F1D" w:rsidRDefault="00AC5C19">
            <w:pPr>
              <w:autoSpaceDE w:val="0"/>
              <w:autoSpaceDN w:val="0"/>
              <w:spacing w:before="98" w:after="0" w:line="230" w:lineRule="auto"/>
              <w:jc w:val="center"/>
            </w:pPr>
            <w:r>
              <w:rPr>
                <w:rFonts w:ascii="Times New Roman" w:eastAsia="Times New Roman" w:hAnsi="Times New Roman"/>
                <w:color w:val="000000"/>
                <w:sz w:val="24"/>
              </w:rPr>
              <w:t>32.</w:t>
            </w:r>
          </w:p>
        </w:tc>
        <w:tc>
          <w:tcPr>
            <w:tcW w:w="3216" w:type="dxa"/>
            <w:tcBorders>
              <w:top w:val="single" w:sz="4" w:space="0" w:color="000000"/>
              <w:left w:val="single" w:sz="4" w:space="0" w:color="000000"/>
              <w:bottom w:val="single" w:sz="5" w:space="0" w:color="000000"/>
              <w:right w:val="single" w:sz="4" w:space="0" w:color="000000"/>
            </w:tcBorders>
            <w:tcMar>
              <w:left w:w="0" w:type="dxa"/>
              <w:right w:w="0" w:type="dxa"/>
            </w:tcMar>
          </w:tcPr>
          <w:p w:rsidR="00C22F1D" w:rsidRPr="00AC5C19" w:rsidRDefault="00AC5C19">
            <w:pPr>
              <w:autoSpaceDE w:val="0"/>
              <w:autoSpaceDN w:val="0"/>
              <w:spacing w:before="98" w:after="0"/>
              <w:ind w:left="72" w:right="720"/>
              <w:rPr>
                <w:lang w:val="ru-RU"/>
              </w:rPr>
            </w:pPr>
            <w:r w:rsidRPr="00AC5C19">
              <w:rPr>
                <w:rFonts w:ascii="Times New Roman" w:eastAsia="Times New Roman" w:hAnsi="Times New Roman"/>
                <w:color w:val="000000"/>
                <w:sz w:val="24"/>
                <w:lang w:val="ru-RU"/>
              </w:rPr>
              <w:t xml:space="preserve">§25 Пути сохранения биологического </w:t>
            </w:r>
            <w:r w:rsidRPr="00AC5C19">
              <w:rPr>
                <w:lang w:val="ru-RU"/>
              </w:rPr>
              <w:br/>
            </w:r>
            <w:r w:rsidRPr="00AC5C19">
              <w:rPr>
                <w:rFonts w:ascii="Times New Roman" w:eastAsia="Times New Roman" w:hAnsi="Times New Roman"/>
                <w:color w:val="000000"/>
                <w:sz w:val="24"/>
                <w:lang w:val="ru-RU"/>
              </w:rPr>
              <w:t xml:space="preserve">разнообразия. (Охрана природы) </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rsidR="00C22F1D" w:rsidRDefault="00AC5C19">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C22F1D">
        <w:trPr>
          <w:trHeight w:hRule="exact" w:val="830"/>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100" w:after="0" w:line="230" w:lineRule="auto"/>
              <w:jc w:val="center"/>
            </w:pPr>
            <w:r>
              <w:rPr>
                <w:rFonts w:ascii="Times New Roman" w:eastAsia="Times New Roman" w:hAnsi="Times New Roman"/>
                <w:color w:val="000000"/>
                <w:sz w:val="24"/>
              </w:rPr>
              <w:t>33.</w:t>
            </w:r>
          </w:p>
        </w:tc>
        <w:tc>
          <w:tcPr>
            <w:tcW w:w="3216" w:type="dxa"/>
            <w:tcBorders>
              <w:top w:val="single" w:sz="5"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100" w:after="0" w:line="262" w:lineRule="auto"/>
              <w:ind w:left="72" w:right="432"/>
              <w:rPr>
                <w:lang w:val="ru-RU"/>
              </w:rPr>
            </w:pPr>
            <w:r w:rsidRPr="00AC5C19">
              <w:rPr>
                <w:rFonts w:ascii="Times New Roman" w:eastAsia="Times New Roman" w:hAnsi="Times New Roman"/>
                <w:color w:val="000000"/>
                <w:sz w:val="24"/>
                <w:lang w:val="ru-RU"/>
              </w:rPr>
              <w:t xml:space="preserve">§26 Осознание жизни как великой ценности. </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100" w:after="0" w:line="230" w:lineRule="auto"/>
              <w:ind w:left="72"/>
            </w:pPr>
            <w:r>
              <w:rPr>
                <w:rFonts w:ascii="Times New Roman" w:eastAsia="Times New Roman" w:hAnsi="Times New Roman"/>
                <w:color w:val="000000"/>
                <w:sz w:val="24"/>
              </w:rPr>
              <w:t>1</w:t>
            </w:r>
          </w:p>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r w:rsidR="00C22F1D">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jc w:val="center"/>
            </w:pPr>
            <w:r>
              <w:rPr>
                <w:rFonts w:ascii="Times New Roman" w:eastAsia="Times New Roman" w:hAnsi="Times New Roman"/>
                <w:color w:val="000000"/>
                <w:sz w:val="24"/>
              </w:rPr>
              <w:t>34.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Контрольная работа за год</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C22F1D">
        <w:trPr>
          <w:trHeight w:hRule="exact" w:val="808"/>
        </w:trPr>
        <w:tc>
          <w:tcPr>
            <w:tcW w:w="37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Pr="00AC5C19" w:rsidRDefault="00AC5C19">
            <w:pPr>
              <w:autoSpaceDE w:val="0"/>
              <w:autoSpaceDN w:val="0"/>
              <w:spacing w:before="98" w:after="0" w:line="262" w:lineRule="auto"/>
              <w:ind w:left="72" w:right="144"/>
              <w:rPr>
                <w:lang w:val="ru-RU"/>
              </w:rPr>
            </w:pPr>
            <w:r w:rsidRPr="00AC5C19">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4"/>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AC5C19">
            <w:pPr>
              <w:autoSpaceDE w:val="0"/>
              <w:autoSpaceDN w:val="0"/>
              <w:spacing w:before="98" w:after="0" w:line="230" w:lineRule="auto"/>
              <w:ind w:left="72"/>
            </w:pPr>
            <w:r>
              <w:rPr>
                <w:rFonts w:ascii="Times New Roman" w:eastAsia="Times New Roman" w:hAnsi="Times New Roman"/>
                <w:color w:val="000000"/>
                <w:sz w:val="24"/>
              </w:rPr>
              <w:t>7</w:t>
            </w:r>
          </w:p>
        </w:tc>
        <w:tc>
          <w:tcPr>
            <w:tcW w:w="28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22F1D" w:rsidRDefault="00C22F1D"/>
        </w:tc>
      </w:tr>
    </w:tbl>
    <w:p w:rsidR="00C22F1D" w:rsidRDefault="00C22F1D">
      <w:pPr>
        <w:autoSpaceDE w:val="0"/>
        <w:autoSpaceDN w:val="0"/>
        <w:spacing w:after="0" w:line="14" w:lineRule="exact"/>
      </w:pPr>
    </w:p>
    <w:p w:rsidR="00C22F1D" w:rsidRDefault="00C22F1D">
      <w:pPr>
        <w:sectPr w:rsidR="00C22F1D">
          <w:pgSz w:w="11900" w:h="16840"/>
          <w:pgMar w:top="284" w:right="650" w:bottom="1440" w:left="666" w:header="720" w:footer="720" w:gutter="0"/>
          <w:cols w:space="720" w:equalWidth="0">
            <w:col w:w="10584" w:space="0"/>
          </w:cols>
          <w:docGrid w:linePitch="360"/>
        </w:sectPr>
      </w:pPr>
    </w:p>
    <w:p w:rsidR="00C22F1D" w:rsidRDefault="00C22F1D">
      <w:pPr>
        <w:autoSpaceDE w:val="0"/>
        <w:autoSpaceDN w:val="0"/>
        <w:spacing w:after="78" w:line="220" w:lineRule="exact"/>
      </w:pPr>
    </w:p>
    <w:p w:rsidR="00C22F1D" w:rsidRDefault="00AC5C19">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C22F1D" w:rsidRDefault="00AC5C19">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C22F1D" w:rsidRPr="00AC5C19" w:rsidRDefault="00AC5C19">
      <w:pPr>
        <w:autoSpaceDE w:val="0"/>
        <w:autoSpaceDN w:val="0"/>
        <w:spacing w:before="166" w:after="0" w:line="271" w:lineRule="auto"/>
        <w:ind w:right="864"/>
        <w:rPr>
          <w:lang w:val="ru-RU"/>
        </w:rPr>
      </w:pPr>
      <w:r w:rsidRPr="00AC5C19">
        <w:rPr>
          <w:rFonts w:ascii="Times New Roman" w:eastAsia="Times New Roman" w:hAnsi="Times New Roman"/>
          <w:color w:val="000000"/>
          <w:sz w:val="24"/>
          <w:lang w:val="ru-RU"/>
        </w:rPr>
        <w:t xml:space="preserve">Пасечник В.В. Биология: Введение в биологию: Линейный курс, 5 класс/ ООО «ДРОФА»; </w:t>
      </w:r>
      <w:proofErr w:type="spellStart"/>
      <w:r w:rsidRPr="00AC5C19">
        <w:rPr>
          <w:rFonts w:ascii="Times New Roman" w:eastAsia="Times New Roman" w:hAnsi="Times New Roman"/>
          <w:color w:val="000000"/>
          <w:sz w:val="24"/>
          <w:lang w:val="ru-RU"/>
        </w:rPr>
        <w:t>АО</w:t>
      </w:r>
      <w:proofErr w:type="gramStart"/>
      <w:r w:rsidRPr="00AC5C19">
        <w:rPr>
          <w:rFonts w:ascii="Times New Roman" w:eastAsia="Times New Roman" w:hAnsi="Times New Roman"/>
          <w:color w:val="000000"/>
          <w:sz w:val="24"/>
          <w:lang w:val="ru-RU"/>
        </w:rPr>
        <w:t>«И</w:t>
      </w:r>
      <w:proofErr w:type="gramEnd"/>
      <w:r w:rsidRPr="00AC5C19">
        <w:rPr>
          <w:rFonts w:ascii="Times New Roman" w:eastAsia="Times New Roman" w:hAnsi="Times New Roman"/>
          <w:color w:val="000000"/>
          <w:sz w:val="24"/>
          <w:lang w:val="ru-RU"/>
        </w:rPr>
        <w:t>здательство</w:t>
      </w:r>
      <w:proofErr w:type="spellEnd"/>
      <w:r w:rsidRPr="00AC5C19">
        <w:rPr>
          <w:rFonts w:ascii="Times New Roman" w:eastAsia="Times New Roman" w:hAnsi="Times New Roman"/>
          <w:color w:val="000000"/>
          <w:sz w:val="24"/>
          <w:lang w:val="ru-RU"/>
        </w:rPr>
        <w:t xml:space="preserve"> Просвещение»; </w:t>
      </w:r>
      <w:r w:rsidRPr="00AC5C19">
        <w:rPr>
          <w:lang w:val="ru-RU"/>
        </w:rPr>
        <w:br/>
      </w:r>
      <w:r w:rsidRPr="00AC5C19">
        <w:rPr>
          <w:rFonts w:ascii="Times New Roman" w:eastAsia="Times New Roman" w:hAnsi="Times New Roman"/>
          <w:color w:val="000000"/>
          <w:sz w:val="24"/>
          <w:lang w:val="ru-RU"/>
        </w:rPr>
        <w:t>Введите свой вариант:</w:t>
      </w:r>
    </w:p>
    <w:p w:rsidR="00C22F1D" w:rsidRPr="00AC5C19" w:rsidRDefault="00AC5C19">
      <w:pPr>
        <w:autoSpaceDE w:val="0"/>
        <w:autoSpaceDN w:val="0"/>
        <w:spacing w:before="262" w:after="0" w:line="230" w:lineRule="auto"/>
        <w:rPr>
          <w:lang w:val="ru-RU"/>
        </w:rPr>
      </w:pPr>
      <w:r w:rsidRPr="00AC5C19">
        <w:rPr>
          <w:rFonts w:ascii="Times New Roman" w:eastAsia="Times New Roman" w:hAnsi="Times New Roman"/>
          <w:b/>
          <w:color w:val="000000"/>
          <w:sz w:val="24"/>
          <w:lang w:val="ru-RU"/>
        </w:rPr>
        <w:t>МЕТОДИЧЕСКИЕ МАТЕРИАЛЫ ДЛЯ УЧИТЕЛЯ</w:t>
      </w:r>
    </w:p>
    <w:p w:rsidR="00C22F1D" w:rsidRPr="00AC5C19" w:rsidRDefault="00AC5C19">
      <w:pPr>
        <w:autoSpaceDE w:val="0"/>
        <w:autoSpaceDN w:val="0"/>
        <w:spacing w:before="166" w:after="0" w:line="278" w:lineRule="auto"/>
        <w:ind w:right="2016"/>
        <w:rPr>
          <w:lang w:val="ru-RU"/>
        </w:rPr>
      </w:pPr>
      <w:r w:rsidRPr="00AC5C19">
        <w:rPr>
          <w:rFonts w:ascii="Times New Roman" w:eastAsia="Times New Roman" w:hAnsi="Times New Roman"/>
          <w:color w:val="000000"/>
          <w:sz w:val="24"/>
          <w:lang w:val="ru-RU"/>
        </w:rPr>
        <w:t xml:space="preserve">1. Примерная программа по биологии (базовый уровень); </w:t>
      </w:r>
      <w:r w:rsidRPr="00AC5C19">
        <w:rPr>
          <w:lang w:val="ru-RU"/>
        </w:rPr>
        <w:br/>
      </w:r>
      <w:r w:rsidRPr="00AC5C19">
        <w:rPr>
          <w:rFonts w:ascii="Times New Roman" w:eastAsia="Times New Roman" w:hAnsi="Times New Roman"/>
          <w:color w:val="000000"/>
          <w:sz w:val="24"/>
          <w:lang w:val="ru-RU"/>
        </w:rPr>
        <w:t xml:space="preserve">2. Требования к оснащению учебного процесса по биологии; </w:t>
      </w:r>
      <w:r w:rsidRPr="00AC5C19">
        <w:rPr>
          <w:lang w:val="ru-RU"/>
        </w:rPr>
        <w:br/>
      </w:r>
      <w:r w:rsidRPr="00AC5C19">
        <w:rPr>
          <w:rFonts w:ascii="Times New Roman" w:eastAsia="Times New Roman" w:hAnsi="Times New Roman"/>
          <w:color w:val="000000"/>
          <w:sz w:val="24"/>
          <w:lang w:val="ru-RU"/>
        </w:rPr>
        <w:t>3. Методическое пособие Биология: 5 класс: методическое пособие В. В. Пасечник 4. Ботаника. Книга для учителя в 2 ч. – М., Просвещение, 1996.</w:t>
      </w:r>
    </w:p>
    <w:p w:rsidR="00C22F1D" w:rsidRPr="00AC5C19" w:rsidRDefault="00AC5C19">
      <w:pPr>
        <w:autoSpaceDE w:val="0"/>
        <w:autoSpaceDN w:val="0"/>
        <w:spacing w:before="70" w:after="0" w:line="230" w:lineRule="auto"/>
        <w:rPr>
          <w:lang w:val="ru-RU"/>
        </w:rPr>
      </w:pPr>
      <w:r w:rsidRPr="00AC5C19">
        <w:rPr>
          <w:rFonts w:ascii="Times New Roman" w:eastAsia="Times New Roman" w:hAnsi="Times New Roman"/>
          <w:color w:val="000000"/>
          <w:sz w:val="24"/>
          <w:lang w:val="ru-RU"/>
        </w:rPr>
        <w:t>5. Мир живой природы</w:t>
      </w:r>
      <w:proofErr w:type="gramStart"/>
      <w:r w:rsidRPr="00AC5C19">
        <w:rPr>
          <w:rFonts w:ascii="Times New Roman" w:eastAsia="Times New Roman" w:hAnsi="Times New Roman"/>
          <w:color w:val="000000"/>
          <w:sz w:val="24"/>
          <w:lang w:val="ru-RU"/>
        </w:rPr>
        <w:t xml:space="preserve"> / П</w:t>
      </w:r>
      <w:proofErr w:type="gramEnd"/>
      <w:r w:rsidRPr="00AC5C19">
        <w:rPr>
          <w:rFonts w:ascii="Times New Roman" w:eastAsia="Times New Roman" w:hAnsi="Times New Roman"/>
          <w:color w:val="000000"/>
          <w:sz w:val="24"/>
          <w:lang w:val="ru-RU"/>
        </w:rPr>
        <w:t>ер. с англ./ - М., Мир, 1984.</w:t>
      </w:r>
    </w:p>
    <w:p w:rsidR="00C22F1D" w:rsidRPr="00AC5C19" w:rsidRDefault="00AC5C19">
      <w:pPr>
        <w:autoSpaceDE w:val="0"/>
        <w:autoSpaceDN w:val="0"/>
        <w:spacing w:before="70" w:after="0" w:line="230" w:lineRule="auto"/>
        <w:rPr>
          <w:lang w:val="ru-RU"/>
        </w:rPr>
      </w:pPr>
      <w:r w:rsidRPr="00AC5C19">
        <w:rPr>
          <w:rFonts w:ascii="Times New Roman" w:eastAsia="Times New Roman" w:hAnsi="Times New Roman"/>
          <w:color w:val="000000"/>
          <w:sz w:val="24"/>
          <w:lang w:val="ru-RU"/>
        </w:rPr>
        <w:t>6. Калинова Г.С. и др. Тестовый контроль знаний учащихся по биологии. – М., Просвещение,1996.</w:t>
      </w:r>
    </w:p>
    <w:p w:rsidR="00C22F1D" w:rsidRPr="00AC5C19" w:rsidRDefault="00AC5C19">
      <w:pPr>
        <w:autoSpaceDE w:val="0"/>
        <w:autoSpaceDN w:val="0"/>
        <w:spacing w:before="70" w:after="0" w:line="271" w:lineRule="auto"/>
        <w:ind w:right="144"/>
        <w:rPr>
          <w:lang w:val="ru-RU"/>
        </w:rPr>
      </w:pPr>
      <w:r w:rsidRPr="00AC5C19">
        <w:rPr>
          <w:rFonts w:ascii="Times New Roman" w:eastAsia="Times New Roman" w:hAnsi="Times New Roman"/>
          <w:color w:val="000000"/>
          <w:sz w:val="24"/>
          <w:lang w:val="ru-RU"/>
        </w:rPr>
        <w:t xml:space="preserve">7. </w:t>
      </w:r>
      <w:proofErr w:type="spellStart"/>
      <w:r w:rsidRPr="00AC5C19">
        <w:rPr>
          <w:rFonts w:ascii="Times New Roman" w:eastAsia="Times New Roman" w:hAnsi="Times New Roman"/>
          <w:color w:val="000000"/>
          <w:sz w:val="24"/>
          <w:lang w:val="ru-RU"/>
        </w:rPr>
        <w:t>Реймерс</w:t>
      </w:r>
      <w:proofErr w:type="spellEnd"/>
      <w:r w:rsidRPr="00AC5C19">
        <w:rPr>
          <w:rFonts w:ascii="Times New Roman" w:eastAsia="Times New Roman" w:hAnsi="Times New Roman"/>
          <w:color w:val="000000"/>
          <w:sz w:val="24"/>
          <w:lang w:val="ru-RU"/>
        </w:rPr>
        <w:t xml:space="preserve"> Н.Ф. Краткий словарь биологических терминов. – М., Просвещение, 1995 </w:t>
      </w:r>
      <w:r w:rsidRPr="00AC5C19">
        <w:rPr>
          <w:lang w:val="ru-RU"/>
        </w:rPr>
        <w:br/>
      </w:r>
      <w:r w:rsidRPr="00AC5C19">
        <w:rPr>
          <w:rFonts w:ascii="Times New Roman" w:eastAsia="Times New Roman" w:hAnsi="Times New Roman"/>
          <w:color w:val="000000"/>
          <w:sz w:val="24"/>
          <w:lang w:val="ru-RU"/>
        </w:rPr>
        <w:t xml:space="preserve">8. Сергеев М.Б. Сергеева Т.В. Планета Земля Развитие идей и представлений – М., </w:t>
      </w:r>
      <w:proofErr w:type="spellStart"/>
      <w:r w:rsidRPr="00AC5C19">
        <w:rPr>
          <w:rFonts w:ascii="Times New Roman" w:eastAsia="Times New Roman" w:hAnsi="Times New Roman"/>
          <w:color w:val="000000"/>
          <w:sz w:val="24"/>
          <w:lang w:val="ru-RU"/>
        </w:rPr>
        <w:t>Интерпракс</w:t>
      </w:r>
      <w:proofErr w:type="spellEnd"/>
      <w:r w:rsidRPr="00AC5C19">
        <w:rPr>
          <w:rFonts w:ascii="Times New Roman" w:eastAsia="Times New Roman" w:hAnsi="Times New Roman"/>
          <w:color w:val="000000"/>
          <w:sz w:val="24"/>
          <w:lang w:val="ru-RU"/>
        </w:rPr>
        <w:t>, 1994. 9. Журнал Биология в школе.</w:t>
      </w:r>
    </w:p>
    <w:p w:rsidR="00C22F1D" w:rsidRPr="00AC5C19" w:rsidRDefault="00AC5C19">
      <w:pPr>
        <w:autoSpaceDE w:val="0"/>
        <w:autoSpaceDN w:val="0"/>
        <w:spacing w:before="262" w:after="0" w:line="230" w:lineRule="auto"/>
        <w:rPr>
          <w:lang w:val="ru-RU"/>
        </w:rPr>
      </w:pPr>
      <w:r w:rsidRPr="00AC5C19">
        <w:rPr>
          <w:rFonts w:ascii="Times New Roman" w:eastAsia="Times New Roman" w:hAnsi="Times New Roman"/>
          <w:b/>
          <w:color w:val="000000"/>
          <w:sz w:val="24"/>
          <w:lang w:val="ru-RU"/>
        </w:rPr>
        <w:t>ЦИФРОВЫЕ ОБРАЗОВАТЕЛЬНЫЕ РЕСУРСЫ И РЕСУРСЫ СЕТИ ИНТЕРНЕТ</w:t>
      </w:r>
    </w:p>
    <w:p w:rsidR="00C22F1D" w:rsidRPr="00AC5C19" w:rsidRDefault="00AC5C19">
      <w:pPr>
        <w:autoSpaceDE w:val="0"/>
        <w:autoSpaceDN w:val="0"/>
        <w:spacing w:before="166" w:after="0"/>
        <w:ind w:right="9360"/>
        <w:rPr>
          <w:lang w:val="ru-RU"/>
        </w:rPr>
      </w:pPr>
      <w:proofErr w:type="spellStart"/>
      <w:r>
        <w:rPr>
          <w:rFonts w:ascii="Times New Roman" w:eastAsia="Times New Roman" w:hAnsi="Times New Roman"/>
          <w:color w:val="000000"/>
          <w:sz w:val="24"/>
        </w:rPr>
        <w:t>sh</w:t>
      </w:r>
      <w:proofErr w:type="spellEnd"/>
      <w:r w:rsidRPr="00AC5C1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AC5C1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AC5C19">
        <w:rPr>
          <w:rFonts w:ascii="Times New Roman" w:eastAsia="Times New Roman" w:hAnsi="Times New Roman"/>
          <w:color w:val="000000"/>
          <w:sz w:val="24"/>
          <w:lang w:val="ru-RU"/>
        </w:rPr>
        <w:t xml:space="preserve"> </w:t>
      </w:r>
      <w:r w:rsidRPr="00AC5C19">
        <w:rPr>
          <w:lang w:val="ru-RU"/>
        </w:rPr>
        <w:br/>
      </w:r>
      <w:proofErr w:type="spellStart"/>
      <w:r>
        <w:rPr>
          <w:rFonts w:ascii="Times New Roman" w:eastAsia="Times New Roman" w:hAnsi="Times New Roman"/>
          <w:color w:val="000000"/>
          <w:sz w:val="24"/>
        </w:rPr>
        <w:t>uchi</w:t>
      </w:r>
      <w:proofErr w:type="spellEnd"/>
      <w:r w:rsidRPr="00AC5C1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AC5C19">
        <w:rPr>
          <w:rFonts w:ascii="Times New Roman" w:eastAsia="Times New Roman" w:hAnsi="Times New Roman"/>
          <w:color w:val="000000"/>
          <w:sz w:val="24"/>
          <w:lang w:val="ru-RU"/>
        </w:rPr>
        <w:t xml:space="preserve"> </w:t>
      </w:r>
      <w:r w:rsidRPr="00AC5C19">
        <w:rPr>
          <w:lang w:val="ru-RU"/>
        </w:rPr>
        <w:br/>
      </w:r>
      <w:proofErr w:type="spellStart"/>
      <w:r>
        <w:rPr>
          <w:rFonts w:ascii="Times New Roman" w:eastAsia="Times New Roman" w:hAnsi="Times New Roman"/>
          <w:color w:val="000000"/>
          <w:sz w:val="24"/>
        </w:rPr>
        <w:t>foxford</w:t>
      </w:r>
      <w:proofErr w:type="spellEnd"/>
      <w:r w:rsidRPr="00AC5C1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AC5C19">
        <w:rPr>
          <w:rFonts w:ascii="Times New Roman" w:eastAsia="Times New Roman" w:hAnsi="Times New Roman"/>
          <w:color w:val="000000"/>
          <w:sz w:val="24"/>
          <w:lang w:val="ru-RU"/>
        </w:rPr>
        <w:t xml:space="preserve"> </w:t>
      </w:r>
      <w:r w:rsidRPr="00AC5C19">
        <w:rPr>
          <w:lang w:val="ru-RU"/>
        </w:rPr>
        <w:br/>
      </w:r>
      <w:proofErr w:type="spellStart"/>
      <w:r>
        <w:rPr>
          <w:rFonts w:ascii="Times New Roman" w:eastAsia="Times New Roman" w:hAnsi="Times New Roman"/>
          <w:color w:val="000000"/>
          <w:sz w:val="24"/>
        </w:rPr>
        <w:t>infourok</w:t>
      </w:r>
      <w:proofErr w:type="spellEnd"/>
      <w:r w:rsidRPr="00AC5C1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p>
    <w:p w:rsidR="00C22F1D" w:rsidRPr="00AC5C19" w:rsidRDefault="00AC5C19">
      <w:pPr>
        <w:autoSpaceDE w:val="0"/>
        <w:autoSpaceDN w:val="0"/>
        <w:spacing w:before="406" w:after="0" w:line="281" w:lineRule="auto"/>
        <w:ind w:right="1584"/>
        <w:rPr>
          <w:lang w:val="ru-RU"/>
        </w:rPr>
      </w:pPr>
      <w:r w:rsidRPr="00AC5C19">
        <w:rPr>
          <w:rFonts w:ascii="Times New Roman" w:eastAsia="Times New Roman" w:hAnsi="Times New Roman"/>
          <w:color w:val="000000"/>
          <w:sz w:val="24"/>
          <w:lang w:val="ru-RU"/>
        </w:rPr>
        <w:t xml:space="preserve">1. </w:t>
      </w:r>
      <w:r>
        <w:rPr>
          <w:rFonts w:ascii="Times New Roman" w:eastAsia="Times New Roman" w:hAnsi="Times New Roman"/>
          <w:color w:val="000000"/>
          <w:sz w:val="24"/>
        </w:rPr>
        <w:t>http</w:t>
      </w:r>
      <w:r w:rsidRPr="00AC5C19">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AC5C1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floranimal</w:t>
      </w:r>
      <w:proofErr w:type="spellEnd"/>
      <w:r w:rsidRPr="00AC5C1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AC5C19">
        <w:rPr>
          <w:rFonts w:ascii="Times New Roman" w:eastAsia="Times New Roman" w:hAnsi="Times New Roman"/>
          <w:color w:val="000000"/>
          <w:sz w:val="24"/>
          <w:lang w:val="ru-RU"/>
        </w:rPr>
        <w:t xml:space="preserve">/ Портал о растениях и животных </w:t>
      </w:r>
      <w:r w:rsidRPr="00AC5C19">
        <w:rPr>
          <w:lang w:val="ru-RU"/>
        </w:rPr>
        <w:br/>
      </w:r>
      <w:r w:rsidRPr="00AC5C19">
        <w:rPr>
          <w:rFonts w:ascii="Times New Roman" w:eastAsia="Times New Roman" w:hAnsi="Times New Roman"/>
          <w:color w:val="000000"/>
          <w:sz w:val="24"/>
          <w:lang w:val="ru-RU"/>
        </w:rPr>
        <w:t xml:space="preserve">2. </w:t>
      </w:r>
      <w:r>
        <w:rPr>
          <w:rFonts w:ascii="Times New Roman" w:eastAsia="Times New Roman" w:hAnsi="Times New Roman"/>
          <w:color w:val="000000"/>
          <w:sz w:val="24"/>
        </w:rPr>
        <w:t>http</w:t>
      </w:r>
      <w:r w:rsidRPr="00AC5C19">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AC5C19">
        <w:rPr>
          <w:rFonts w:ascii="Times New Roman" w:eastAsia="Times New Roman" w:hAnsi="Times New Roman"/>
          <w:color w:val="000000"/>
          <w:sz w:val="24"/>
          <w:lang w:val="ru-RU"/>
        </w:rPr>
        <w:t>.</w:t>
      </w:r>
      <w:r>
        <w:rPr>
          <w:rFonts w:ascii="Times New Roman" w:eastAsia="Times New Roman" w:hAnsi="Times New Roman"/>
          <w:color w:val="000000"/>
          <w:sz w:val="24"/>
        </w:rPr>
        <w:t>plant</w:t>
      </w:r>
      <w:r w:rsidRPr="00AC5C1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geoman</w:t>
      </w:r>
      <w:proofErr w:type="spellEnd"/>
      <w:r w:rsidRPr="00AC5C1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AC5C19">
        <w:rPr>
          <w:rFonts w:ascii="Times New Roman" w:eastAsia="Times New Roman" w:hAnsi="Times New Roman"/>
          <w:color w:val="000000"/>
          <w:sz w:val="24"/>
          <w:lang w:val="ru-RU"/>
        </w:rPr>
        <w:t xml:space="preserve">/ Занимательно о ботанике. Жизнь растений </w:t>
      </w:r>
      <w:r w:rsidRPr="00AC5C19">
        <w:rPr>
          <w:lang w:val="ru-RU"/>
        </w:rPr>
        <w:br/>
      </w:r>
      <w:r w:rsidRPr="00AC5C19">
        <w:rPr>
          <w:rFonts w:ascii="Times New Roman" w:eastAsia="Times New Roman" w:hAnsi="Times New Roman"/>
          <w:color w:val="000000"/>
          <w:sz w:val="24"/>
          <w:lang w:val="ru-RU"/>
        </w:rPr>
        <w:t xml:space="preserve">3. </w:t>
      </w:r>
      <w:r>
        <w:rPr>
          <w:rFonts w:ascii="Times New Roman" w:eastAsia="Times New Roman" w:hAnsi="Times New Roman"/>
          <w:color w:val="000000"/>
          <w:sz w:val="24"/>
        </w:rPr>
        <w:t>www</w:t>
      </w:r>
      <w:r w:rsidRPr="00AC5C19">
        <w:rPr>
          <w:rFonts w:ascii="Times New Roman" w:eastAsia="Times New Roman" w:hAnsi="Times New Roman"/>
          <w:color w:val="000000"/>
          <w:sz w:val="24"/>
          <w:lang w:val="ru-RU"/>
        </w:rPr>
        <w:t>.</w:t>
      </w:r>
      <w:r>
        <w:rPr>
          <w:rFonts w:ascii="Times New Roman" w:eastAsia="Times New Roman" w:hAnsi="Times New Roman"/>
          <w:color w:val="000000"/>
          <w:sz w:val="24"/>
        </w:rPr>
        <w:t>bio</w:t>
      </w:r>
      <w:r w:rsidRPr="00AC5C19">
        <w:rPr>
          <w:rFonts w:ascii="Times New Roman" w:eastAsia="Times New Roman" w:hAnsi="Times New Roman"/>
          <w:color w:val="000000"/>
          <w:sz w:val="24"/>
          <w:lang w:val="ru-RU"/>
        </w:rPr>
        <w:t>.1</w:t>
      </w:r>
      <w:proofErr w:type="spellStart"/>
      <w:r>
        <w:rPr>
          <w:rFonts w:ascii="Times New Roman" w:eastAsia="Times New Roman" w:hAnsi="Times New Roman"/>
          <w:color w:val="000000"/>
          <w:sz w:val="24"/>
        </w:rPr>
        <w:t>september</w:t>
      </w:r>
      <w:proofErr w:type="spellEnd"/>
      <w:r w:rsidRPr="00AC5C1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AC5C19">
        <w:rPr>
          <w:rFonts w:ascii="Times New Roman" w:eastAsia="Times New Roman" w:hAnsi="Times New Roman"/>
          <w:color w:val="000000"/>
          <w:sz w:val="24"/>
          <w:lang w:val="ru-RU"/>
        </w:rPr>
        <w:t xml:space="preserve"> – газета «Биология» </w:t>
      </w:r>
      <w:proofErr w:type="gramStart"/>
      <w:r w:rsidRPr="00AC5C19">
        <w:rPr>
          <w:rFonts w:ascii="Times New Roman" w:eastAsia="Times New Roman" w:hAnsi="Times New Roman"/>
          <w:color w:val="000000"/>
          <w:sz w:val="24"/>
          <w:lang w:val="ru-RU"/>
        </w:rPr>
        <w:t>-п</w:t>
      </w:r>
      <w:proofErr w:type="gramEnd"/>
      <w:r w:rsidRPr="00AC5C19">
        <w:rPr>
          <w:rFonts w:ascii="Times New Roman" w:eastAsia="Times New Roman" w:hAnsi="Times New Roman"/>
          <w:color w:val="000000"/>
          <w:sz w:val="24"/>
          <w:lang w:val="ru-RU"/>
        </w:rPr>
        <w:t>риложение к «1 сентября»</w:t>
      </w:r>
      <w:r w:rsidRPr="00AC5C19">
        <w:rPr>
          <w:lang w:val="ru-RU"/>
        </w:rPr>
        <w:br/>
      </w:r>
      <w:r w:rsidRPr="00AC5C19">
        <w:rPr>
          <w:rFonts w:ascii="Times New Roman" w:eastAsia="Times New Roman" w:hAnsi="Times New Roman"/>
          <w:color w:val="000000"/>
          <w:sz w:val="24"/>
          <w:lang w:val="ru-RU"/>
        </w:rPr>
        <w:t xml:space="preserve">4. </w:t>
      </w:r>
      <w:r>
        <w:rPr>
          <w:rFonts w:ascii="Times New Roman" w:eastAsia="Times New Roman" w:hAnsi="Times New Roman"/>
          <w:color w:val="000000"/>
          <w:sz w:val="24"/>
        </w:rPr>
        <w:t>www</w:t>
      </w:r>
      <w:r w:rsidRPr="00AC5C19">
        <w:rPr>
          <w:rFonts w:ascii="Times New Roman" w:eastAsia="Times New Roman" w:hAnsi="Times New Roman"/>
          <w:color w:val="000000"/>
          <w:sz w:val="24"/>
          <w:lang w:val="ru-RU"/>
        </w:rPr>
        <w:t>.</w:t>
      </w:r>
      <w:r>
        <w:rPr>
          <w:rFonts w:ascii="Times New Roman" w:eastAsia="Times New Roman" w:hAnsi="Times New Roman"/>
          <w:color w:val="000000"/>
          <w:sz w:val="24"/>
        </w:rPr>
        <w:t>bio</w:t>
      </w:r>
      <w:r w:rsidRPr="00AC5C19">
        <w:rPr>
          <w:rFonts w:ascii="Times New Roman" w:eastAsia="Times New Roman" w:hAnsi="Times New Roman"/>
          <w:color w:val="000000"/>
          <w:sz w:val="24"/>
          <w:lang w:val="ru-RU"/>
        </w:rPr>
        <w:t>.</w:t>
      </w:r>
      <w:r>
        <w:rPr>
          <w:rFonts w:ascii="Times New Roman" w:eastAsia="Times New Roman" w:hAnsi="Times New Roman"/>
          <w:color w:val="000000"/>
          <w:sz w:val="24"/>
        </w:rPr>
        <w:t>nature</w:t>
      </w:r>
      <w:r w:rsidRPr="00AC5C1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AC5C19">
        <w:rPr>
          <w:rFonts w:ascii="Times New Roman" w:eastAsia="Times New Roman" w:hAnsi="Times New Roman"/>
          <w:color w:val="000000"/>
          <w:sz w:val="24"/>
          <w:lang w:val="ru-RU"/>
        </w:rPr>
        <w:t xml:space="preserve"> – научные новости биологии </w:t>
      </w:r>
      <w:r w:rsidRPr="00AC5C19">
        <w:rPr>
          <w:lang w:val="ru-RU"/>
        </w:rPr>
        <w:br/>
      </w:r>
      <w:r w:rsidRPr="00AC5C19">
        <w:rPr>
          <w:rFonts w:ascii="Times New Roman" w:eastAsia="Times New Roman" w:hAnsi="Times New Roman"/>
          <w:color w:val="000000"/>
          <w:sz w:val="24"/>
          <w:lang w:val="ru-RU"/>
        </w:rPr>
        <w:t xml:space="preserve">5. </w:t>
      </w:r>
      <w:r>
        <w:rPr>
          <w:rFonts w:ascii="Times New Roman" w:eastAsia="Times New Roman" w:hAnsi="Times New Roman"/>
          <w:color w:val="000000"/>
          <w:sz w:val="24"/>
        </w:rPr>
        <w:t>www</w:t>
      </w:r>
      <w:r w:rsidRPr="00AC5C1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edios</w:t>
      </w:r>
      <w:proofErr w:type="spellEnd"/>
      <w:r w:rsidRPr="00AC5C1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AC5C19">
        <w:rPr>
          <w:rFonts w:ascii="Times New Roman" w:eastAsia="Times New Roman" w:hAnsi="Times New Roman"/>
          <w:color w:val="000000"/>
          <w:sz w:val="24"/>
          <w:lang w:val="ru-RU"/>
        </w:rPr>
        <w:t xml:space="preserve"> – </w:t>
      </w:r>
      <w:proofErr w:type="spellStart"/>
      <w:r w:rsidRPr="00AC5C19">
        <w:rPr>
          <w:rFonts w:ascii="Times New Roman" w:eastAsia="Times New Roman" w:hAnsi="Times New Roman"/>
          <w:color w:val="000000"/>
          <w:sz w:val="24"/>
          <w:lang w:val="ru-RU"/>
        </w:rPr>
        <w:t>Эйдос</w:t>
      </w:r>
      <w:proofErr w:type="spellEnd"/>
      <w:r w:rsidRPr="00AC5C19">
        <w:rPr>
          <w:rFonts w:ascii="Times New Roman" w:eastAsia="Times New Roman" w:hAnsi="Times New Roman"/>
          <w:color w:val="000000"/>
          <w:sz w:val="24"/>
          <w:lang w:val="ru-RU"/>
        </w:rPr>
        <w:t xml:space="preserve"> – центр дистанционного образования </w:t>
      </w:r>
      <w:r w:rsidRPr="00AC5C19">
        <w:rPr>
          <w:lang w:val="ru-RU"/>
        </w:rPr>
        <w:br/>
      </w:r>
      <w:r w:rsidRPr="00AC5C19">
        <w:rPr>
          <w:rFonts w:ascii="Times New Roman" w:eastAsia="Times New Roman" w:hAnsi="Times New Roman"/>
          <w:color w:val="000000"/>
          <w:sz w:val="24"/>
          <w:lang w:val="ru-RU"/>
        </w:rPr>
        <w:t xml:space="preserve">6. </w:t>
      </w:r>
      <w:r>
        <w:rPr>
          <w:rFonts w:ascii="Times New Roman" w:eastAsia="Times New Roman" w:hAnsi="Times New Roman"/>
          <w:color w:val="000000"/>
          <w:sz w:val="24"/>
        </w:rPr>
        <w:t>www</w:t>
      </w:r>
      <w:r w:rsidRPr="00AC5C19">
        <w:rPr>
          <w:rFonts w:ascii="Times New Roman" w:eastAsia="Times New Roman" w:hAnsi="Times New Roman"/>
          <w:color w:val="000000"/>
          <w:sz w:val="24"/>
          <w:lang w:val="ru-RU"/>
        </w:rPr>
        <w:t>.</w:t>
      </w:r>
      <w:r>
        <w:rPr>
          <w:rFonts w:ascii="Times New Roman" w:eastAsia="Times New Roman" w:hAnsi="Times New Roman"/>
          <w:color w:val="000000"/>
          <w:sz w:val="24"/>
        </w:rPr>
        <w:t>km</w:t>
      </w:r>
      <w:r w:rsidRPr="00AC5C19">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AC5C19">
        <w:rPr>
          <w:rFonts w:ascii="Times New Roman" w:eastAsia="Times New Roman" w:hAnsi="Times New Roman"/>
          <w:color w:val="000000"/>
          <w:sz w:val="24"/>
          <w:lang w:val="ru-RU"/>
        </w:rPr>
        <w:t>/</w:t>
      </w:r>
      <w:r>
        <w:rPr>
          <w:rFonts w:ascii="Times New Roman" w:eastAsia="Times New Roman" w:hAnsi="Times New Roman"/>
          <w:color w:val="000000"/>
          <w:sz w:val="24"/>
        </w:rPr>
        <w:t>education</w:t>
      </w:r>
      <w:r w:rsidRPr="00AC5C19">
        <w:rPr>
          <w:rFonts w:ascii="Times New Roman" w:eastAsia="Times New Roman" w:hAnsi="Times New Roman"/>
          <w:color w:val="000000"/>
          <w:sz w:val="24"/>
          <w:lang w:val="ru-RU"/>
        </w:rPr>
        <w:t xml:space="preserve"> - учебные материалы и словари на сайте «Кирилл и Мефодий»</w:t>
      </w:r>
    </w:p>
    <w:p w:rsidR="00C22F1D" w:rsidRPr="00AC5C19" w:rsidRDefault="00C22F1D">
      <w:pPr>
        <w:rPr>
          <w:lang w:val="ru-RU"/>
        </w:rPr>
        <w:sectPr w:rsidR="00C22F1D" w:rsidRPr="00AC5C19">
          <w:pgSz w:w="11900" w:h="16840"/>
          <w:pgMar w:top="298" w:right="650" w:bottom="1440" w:left="666" w:header="720" w:footer="720" w:gutter="0"/>
          <w:cols w:space="720" w:equalWidth="0">
            <w:col w:w="10584" w:space="0"/>
          </w:cols>
          <w:docGrid w:linePitch="360"/>
        </w:sectPr>
      </w:pPr>
    </w:p>
    <w:p w:rsidR="00C22F1D" w:rsidRPr="00AC5C19" w:rsidRDefault="00C22F1D">
      <w:pPr>
        <w:autoSpaceDE w:val="0"/>
        <w:autoSpaceDN w:val="0"/>
        <w:spacing w:after="78" w:line="220" w:lineRule="exact"/>
        <w:rPr>
          <w:lang w:val="ru-RU"/>
        </w:rPr>
      </w:pPr>
    </w:p>
    <w:p w:rsidR="00C22F1D" w:rsidRPr="00AC5C19" w:rsidRDefault="00AC5C19">
      <w:pPr>
        <w:autoSpaceDE w:val="0"/>
        <w:autoSpaceDN w:val="0"/>
        <w:spacing w:after="0" w:line="230" w:lineRule="auto"/>
        <w:rPr>
          <w:lang w:val="ru-RU"/>
        </w:rPr>
      </w:pPr>
      <w:r w:rsidRPr="00AC5C19">
        <w:rPr>
          <w:rFonts w:ascii="Times New Roman" w:eastAsia="Times New Roman" w:hAnsi="Times New Roman"/>
          <w:b/>
          <w:color w:val="000000"/>
          <w:sz w:val="24"/>
          <w:lang w:val="ru-RU"/>
        </w:rPr>
        <w:t>МАТЕРИАЛЬНО-ТЕХНИЧЕСКОЕ ОБЕСПЕЧЕНИЕ ОБРАЗОВАТЕЛЬНОГО ПРОЦЕССА</w:t>
      </w:r>
    </w:p>
    <w:p w:rsidR="00C22F1D" w:rsidRPr="00AC5C19" w:rsidRDefault="00AC5C19">
      <w:pPr>
        <w:autoSpaceDE w:val="0"/>
        <w:autoSpaceDN w:val="0"/>
        <w:spacing w:before="346" w:after="0" w:line="230" w:lineRule="auto"/>
        <w:rPr>
          <w:lang w:val="ru-RU"/>
        </w:rPr>
      </w:pPr>
      <w:r w:rsidRPr="00AC5C19">
        <w:rPr>
          <w:rFonts w:ascii="Times New Roman" w:eastAsia="Times New Roman" w:hAnsi="Times New Roman"/>
          <w:b/>
          <w:color w:val="000000"/>
          <w:sz w:val="24"/>
          <w:lang w:val="ru-RU"/>
        </w:rPr>
        <w:t>УЧЕБНОЕ ОБОРУДОВАНИЕ</w:t>
      </w:r>
    </w:p>
    <w:p w:rsidR="00C22F1D" w:rsidRPr="00AC5C19" w:rsidRDefault="00AC5C19">
      <w:pPr>
        <w:autoSpaceDE w:val="0"/>
        <w:autoSpaceDN w:val="0"/>
        <w:spacing w:before="166" w:after="0"/>
        <w:ind w:right="576"/>
        <w:rPr>
          <w:lang w:val="ru-RU"/>
        </w:rPr>
      </w:pPr>
      <w:r w:rsidRPr="00AC5C19">
        <w:rPr>
          <w:rFonts w:ascii="Times New Roman" w:eastAsia="Times New Roman" w:hAnsi="Times New Roman"/>
          <w:color w:val="000000"/>
          <w:sz w:val="24"/>
          <w:lang w:val="ru-RU"/>
        </w:rPr>
        <w:t xml:space="preserve">Аппаратура для записей и воспроизведения аудио- и видеоинформации, компьютер, </w:t>
      </w:r>
      <w:r w:rsidRPr="00AC5C19">
        <w:rPr>
          <w:lang w:val="ru-RU"/>
        </w:rPr>
        <w:br/>
      </w:r>
      <w:proofErr w:type="spellStart"/>
      <w:r w:rsidRPr="00AC5C19">
        <w:rPr>
          <w:rFonts w:ascii="Times New Roman" w:eastAsia="Times New Roman" w:hAnsi="Times New Roman"/>
          <w:color w:val="000000"/>
          <w:sz w:val="24"/>
          <w:lang w:val="ru-RU"/>
        </w:rPr>
        <w:t>мультимедиапроектор</w:t>
      </w:r>
      <w:proofErr w:type="spellEnd"/>
      <w:r w:rsidRPr="00AC5C19">
        <w:rPr>
          <w:rFonts w:ascii="Times New Roman" w:eastAsia="Times New Roman" w:hAnsi="Times New Roman"/>
          <w:color w:val="000000"/>
          <w:sz w:val="24"/>
          <w:lang w:val="ru-RU"/>
        </w:rPr>
        <w:t>, коллекция медиа-ресурсов, электронные приложения к учебнику на сайте дрофа, выход в Интернет, Библиотека электронных наглядных пособий БИОЛОГИЯ 6-9 класс, Лабораторный практикум.</w:t>
      </w:r>
    </w:p>
    <w:p w:rsidR="00C22F1D" w:rsidRPr="00AC5C19" w:rsidRDefault="00AC5C19">
      <w:pPr>
        <w:autoSpaceDE w:val="0"/>
        <w:autoSpaceDN w:val="0"/>
        <w:spacing w:before="262" w:after="0" w:line="262" w:lineRule="auto"/>
        <w:ind w:right="720"/>
        <w:rPr>
          <w:lang w:val="ru-RU"/>
        </w:rPr>
      </w:pPr>
      <w:r w:rsidRPr="00AC5C19">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C22F1D" w:rsidRPr="00AC5C19" w:rsidRDefault="00AC5C19">
      <w:pPr>
        <w:autoSpaceDE w:val="0"/>
        <w:autoSpaceDN w:val="0"/>
        <w:spacing w:before="168" w:after="0" w:line="262" w:lineRule="auto"/>
        <w:ind w:right="5328"/>
        <w:rPr>
          <w:lang w:val="ru-RU"/>
        </w:rPr>
      </w:pPr>
      <w:r w:rsidRPr="00AC5C19">
        <w:rPr>
          <w:rFonts w:ascii="Times New Roman" w:eastAsia="Times New Roman" w:hAnsi="Times New Roman"/>
          <w:color w:val="000000"/>
          <w:sz w:val="24"/>
          <w:lang w:val="ru-RU"/>
        </w:rPr>
        <w:t xml:space="preserve">Комплекты печатных демонстрационных пособий: </w:t>
      </w:r>
      <w:r w:rsidRPr="00AC5C19">
        <w:rPr>
          <w:lang w:val="ru-RU"/>
        </w:rPr>
        <w:br/>
      </w:r>
      <w:r w:rsidRPr="00AC5C19">
        <w:rPr>
          <w:rFonts w:ascii="Times New Roman" w:eastAsia="Times New Roman" w:hAnsi="Times New Roman"/>
          <w:color w:val="000000"/>
          <w:sz w:val="24"/>
          <w:lang w:val="ru-RU"/>
        </w:rPr>
        <w:t xml:space="preserve">(таблицы). </w:t>
      </w:r>
    </w:p>
    <w:p w:rsidR="00C22F1D" w:rsidRPr="00AC5C19" w:rsidRDefault="00AC5C19">
      <w:pPr>
        <w:autoSpaceDE w:val="0"/>
        <w:autoSpaceDN w:val="0"/>
        <w:spacing w:before="70" w:after="0" w:line="288" w:lineRule="auto"/>
        <w:ind w:right="864"/>
        <w:rPr>
          <w:lang w:val="ru-RU"/>
        </w:rPr>
      </w:pPr>
      <w:proofErr w:type="gramStart"/>
      <w:r w:rsidRPr="00AC5C19">
        <w:rPr>
          <w:rFonts w:ascii="Times New Roman" w:eastAsia="Times New Roman" w:hAnsi="Times New Roman"/>
          <w:color w:val="000000"/>
          <w:sz w:val="24"/>
          <w:lang w:val="ru-RU"/>
        </w:rPr>
        <w:t>• Царства живых организмов</w:t>
      </w:r>
      <w:r w:rsidRPr="00AC5C19">
        <w:rPr>
          <w:lang w:val="ru-RU"/>
        </w:rPr>
        <w:br/>
      </w:r>
      <w:r w:rsidRPr="00AC5C19">
        <w:rPr>
          <w:rFonts w:ascii="Times New Roman" w:eastAsia="Times New Roman" w:hAnsi="Times New Roman"/>
          <w:color w:val="000000"/>
          <w:sz w:val="24"/>
          <w:lang w:val="ru-RU"/>
        </w:rPr>
        <w:t>• Среды обитания организмов</w:t>
      </w:r>
      <w:r w:rsidRPr="00AC5C19">
        <w:rPr>
          <w:lang w:val="ru-RU"/>
        </w:rPr>
        <w:br/>
      </w:r>
      <w:r w:rsidRPr="00AC5C19">
        <w:rPr>
          <w:rFonts w:ascii="Times New Roman" w:eastAsia="Times New Roman" w:hAnsi="Times New Roman"/>
          <w:color w:val="000000"/>
          <w:sz w:val="24"/>
          <w:lang w:val="ru-RU"/>
        </w:rPr>
        <w:t>• Строение растительной клетки кожицы лука</w:t>
      </w:r>
      <w:r w:rsidRPr="00AC5C19">
        <w:rPr>
          <w:lang w:val="ru-RU"/>
        </w:rPr>
        <w:br/>
      </w:r>
      <w:r w:rsidRPr="00AC5C19">
        <w:rPr>
          <w:rFonts w:ascii="Times New Roman" w:eastAsia="Times New Roman" w:hAnsi="Times New Roman"/>
          <w:color w:val="000000"/>
          <w:sz w:val="24"/>
          <w:lang w:val="ru-RU"/>
        </w:rPr>
        <w:t>• Виды тканей</w:t>
      </w:r>
      <w:r w:rsidRPr="00AC5C19">
        <w:rPr>
          <w:lang w:val="ru-RU"/>
        </w:rPr>
        <w:br/>
      </w:r>
      <w:r w:rsidRPr="00AC5C19">
        <w:rPr>
          <w:rFonts w:ascii="Times New Roman" w:eastAsia="Times New Roman" w:hAnsi="Times New Roman"/>
          <w:color w:val="000000"/>
          <w:sz w:val="24"/>
          <w:lang w:val="ru-RU"/>
        </w:rPr>
        <w:t>• Строение бактериальной клетки</w:t>
      </w:r>
      <w:r w:rsidRPr="00AC5C19">
        <w:rPr>
          <w:lang w:val="ru-RU"/>
        </w:rPr>
        <w:br/>
      </w:r>
      <w:r w:rsidRPr="00AC5C19">
        <w:rPr>
          <w:rFonts w:ascii="Times New Roman" w:eastAsia="Times New Roman" w:hAnsi="Times New Roman"/>
          <w:color w:val="000000"/>
          <w:sz w:val="24"/>
          <w:lang w:val="ru-RU"/>
        </w:rPr>
        <w:t>• Строение шляпочных грибов</w:t>
      </w:r>
      <w:r w:rsidRPr="00AC5C19">
        <w:rPr>
          <w:lang w:val="ru-RU"/>
        </w:rPr>
        <w:br/>
      </w:r>
      <w:r w:rsidRPr="00AC5C19">
        <w:rPr>
          <w:rFonts w:ascii="Times New Roman" w:eastAsia="Times New Roman" w:hAnsi="Times New Roman"/>
          <w:color w:val="000000"/>
          <w:sz w:val="24"/>
          <w:lang w:val="ru-RU"/>
        </w:rPr>
        <w:t>• Съедобные и ядовитые грибы</w:t>
      </w:r>
      <w:r w:rsidRPr="00AC5C19">
        <w:rPr>
          <w:lang w:val="ru-RU"/>
        </w:rPr>
        <w:br/>
      </w:r>
      <w:r w:rsidRPr="00AC5C19">
        <w:rPr>
          <w:rFonts w:ascii="Times New Roman" w:eastAsia="Times New Roman" w:hAnsi="Times New Roman"/>
          <w:color w:val="000000"/>
          <w:sz w:val="24"/>
          <w:lang w:val="ru-RU"/>
        </w:rPr>
        <w:t xml:space="preserve">• Плесневый гриб </w:t>
      </w:r>
      <w:proofErr w:type="spellStart"/>
      <w:r w:rsidRPr="00AC5C19">
        <w:rPr>
          <w:rFonts w:ascii="Times New Roman" w:eastAsia="Times New Roman" w:hAnsi="Times New Roman"/>
          <w:color w:val="000000"/>
          <w:sz w:val="24"/>
          <w:lang w:val="ru-RU"/>
        </w:rPr>
        <w:t>Мукор</w:t>
      </w:r>
      <w:proofErr w:type="spellEnd"/>
      <w:r w:rsidRPr="00AC5C19">
        <w:rPr>
          <w:rFonts w:ascii="Times New Roman" w:eastAsia="Times New Roman" w:hAnsi="Times New Roman"/>
          <w:color w:val="000000"/>
          <w:sz w:val="24"/>
          <w:lang w:val="ru-RU"/>
        </w:rPr>
        <w:t xml:space="preserve">, </w:t>
      </w:r>
      <w:proofErr w:type="spellStart"/>
      <w:r w:rsidRPr="00AC5C19">
        <w:rPr>
          <w:rFonts w:ascii="Times New Roman" w:eastAsia="Times New Roman" w:hAnsi="Times New Roman"/>
          <w:color w:val="000000"/>
          <w:sz w:val="24"/>
          <w:lang w:val="ru-RU"/>
        </w:rPr>
        <w:t>Пеницилл</w:t>
      </w:r>
      <w:proofErr w:type="spellEnd"/>
      <w:r w:rsidRPr="00AC5C19">
        <w:rPr>
          <w:rFonts w:ascii="Times New Roman" w:eastAsia="Times New Roman" w:hAnsi="Times New Roman"/>
          <w:color w:val="000000"/>
          <w:sz w:val="24"/>
          <w:lang w:val="ru-RU"/>
        </w:rPr>
        <w:t>, дрожжи</w:t>
      </w:r>
      <w:r w:rsidRPr="00AC5C19">
        <w:rPr>
          <w:lang w:val="ru-RU"/>
        </w:rPr>
        <w:br/>
      </w:r>
      <w:r w:rsidRPr="00AC5C19">
        <w:rPr>
          <w:rFonts w:ascii="Times New Roman" w:eastAsia="Times New Roman" w:hAnsi="Times New Roman"/>
          <w:color w:val="000000"/>
          <w:sz w:val="24"/>
          <w:lang w:val="ru-RU"/>
        </w:rPr>
        <w:t>• Грибы – паразиты</w:t>
      </w:r>
      <w:r w:rsidRPr="00AC5C19">
        <w:rPr>
          <w:lang w:val="ru-RU"/>
        </w:rPr>
        <w:br/>
      </w:r>
      <w:r w:rsidRPr="00AC5C19">
        <w:rPr>
          <w:rFonts w:ascii="Times New Roman" w:eastAsia="Times New Roman" w:hAnsi="Times New Roman"/>
          <w:color w:val="000000"/>
          <w:sz w:val="24"/>
          <w:lang w:val="ru-RU"/>
        </w:rPr>
        <w:t>• Одноклеточные зеленые водоросли</w:t>
      </w:r>
      <w:r w:rsidRPr="00AC5C19">
        <w:rPr>
          <w:lang w:val="ru-RU"/>
        </w:rPr>
        <w:br/>
      </w:r>
      <w:r w:rsidRPr="00AC5C19">
        <w:rPr>
          <w:rFonts w:ascii="Times New Roman" w:eastAsia="Times New Roman" w:hAnsi="Times New Roman"/>
          <w:color w:val="000000"/>
          <w:sz w:val="24"/>
          <w:lang w:val="ru-RU"/>
        </w:rPr>
        <w:t>• Многоклеточные водоросли</w:t>
      </w:r>
      <w:r w:rsidRPr="00AC5C19">
        <w:rPr>
          <w:lang w:val="ru-RU"/>
        </w:rPr>
        <w:br/>
      </w:r>
      <w:r w:rsidRPr="00AC5C19">
        <w:rPr>
          <w:rFonts w:ascii="Times New Roman" w:eastAsia="Times New Roman" w:hAnsi="Times New Roman"/>
          <w:color w:val="000000"/>
          <w:sz w:val="24"/>
          <w:lang w:val="ru-RU"/>
        </w:rPr>
        <w:t>• Лишайники</w:t>
      </w:r>
      <w:r w:rsidRPr="00AC5C19">
        <w:rPr>
          <w:lang w:val="ru-RU"/>
        </w:rPr>
        <w:br/>
      </w:r>
      <w:r w:rsidRPr="00AC5C19">
        <w:rPr>
          <w:rFonts w:ascii="Times New Roman" w:eastAsia="Times New Roman" w:hAnsi="Times New Roman"/>
          <w:color w:val="000000"/>
          <w:sz w:val="24"/>
          <w:lang w:val="ru-RU"/>
        </w:rPr>
        <w:t xml:space="preserve">• Зеленый мох </w:t>
      </w:r>
      <w:proofErr w:type="spellStart"/>
      <w:r w:rsidRPr="00AC5C19">
        <w:rPr>
          <w:rFonts w:ascii="Times New Roman" w:eastAsia="Times New Roman" w:hAnsi="Times New Roman"/>
          <w:color w:val="000000"/>
          <w:sz w:val="24"/>
          <w:lang w:val="ru-RU"/>
        </w:rPr>
        <w:t>Кукшкин</w:t>
      </w:r>
      <w:proofErr w:type="spellEnd"/>
      <w:r w:rsidRPr="00AC5C19">
        <w:rPr>
          <w:rFonts w:ascii="Times New Roman" w:eastAsia="Times New Roman" w:hAnsi="Times New Roman"/>
          <w:color w:val="000000"/>
          <w:sz w:val="24"/>
          <w:lang w:val="ru-RU"/>
        </w:rPr>
        <w:t xml:space="preserve"> лен, сфагнум</w:t>
      </w:r>
      <w:r w:rsidRPr="00AC5C19">
        <w:rPr>
          <w:lang w:val="ru-RU"/>
        </w:rPr>
        <w:br/>
      </w:r>
      <w:r w:rsidRPr="00AC5C19">
        <w:rPr>
          <w:rFonts w:ascii="Times New Roman" w:eastAsia="Times New Roman" w:hAnsi="Times New Roman"/>
          <w:color w:val="000000"/>
          <w:sz w:val="24"/>
          <w:lang w:val="ru-RU"/>
        </w:rPr>
        <w:t>• Плауны, хвощи, папоротники</w:t>
      </w:r>
      <w:r w:rsidRPr="00AC5C19">
        <w:rPr>
          <w:lang w:val="ru-RU"/>
        </w:rPr>
        <w:br/>
      </w:r>
      <w:r w:rsidRPr="00AC5C19">
        <w:rPr>
          <w:rFonts w:ascii="Times New Roman" w:eastAsia="Times New Roman" w:hAnsi="Times New Roman"/>
          <w:color w:val="000000"/>
          <w:sz w:val="24"/>
          <w:lang w:val="ru-RU"/>
        </w:rPr>
        <w:t>• Сосна обыкновенная</w:t>
      </w:r>
      <w:r w:rsidRPr="00AC5C19">
        <w:rPr>
          <w:lang w:val="ru-RU"/>
        </w:rPr>
        <w:br/>
      </w:r>
      <w:r w:rsidRPr="00AC5C19">
        <w:rPr>
          <w:rFonts w:ascii="Times New Roman" w:eastAsia="Times New Roman" w:hAnsi="Times New Roman"/>
          <w:color w:val="000000"/>
          <w:sz w:val="24"/>
          <w:lang w:val="ru-RU"/>
        </w:rPr>
        <w:t>• Многообразие хвойных деревьев</w:t>
      </w:r>
      <w:r w:rsidRPr="00AC5C19">
        <w:rPr>
          <w:lang w:val="ru-RU"/>
        </w:rPr>
        <w:br/>
      </w:r>
      <w:r w:rsidRPr="00AC5C19">
        <w:rPr>
          <w:rFonts w:ascii="Times New Roman" w:eastAsia="Times New Roman" w:hAnsi="Times New Roman"/>
          <w:color w:val="000000"/>
          <w:sz w:val="24"/>
          <w:lang w:val="ru-RU"/>
        </w:rPr>
        <w:t xml:space="preserve">• Цветковые растения, </w:t>
      </w:r>
      <w:r w:rsidRPr="00AC5C19">
        <w:rPr>
          <w:lang w:val="ru-RU"/>
        </w:rPr>
        <w:br/>
      </w:r>
      <w:r w:rsidRPr="00AC5C19">
        <w:rPr>
          <w:rFonts w:ascii="Times New Roman" w:eastAsia="Times New Roman" w:hAnsi="Times New Roman"/>
          <w:color w:val="000000"/>
          <w:sz w:val="24"/>
          <w:lang w:val="ru-RU"/>
        </w:rPr>
        <w:t>• Комплект таблиц « Ботаника 1.</w:t>
      </w:r>
      <w:proofErr w:type="gramEnd"/>
      <w:r w:rsidRPr="00AC5C19">
        <w:rPr>
          <w:rFonts w:ascii="Times New Roman" w:eastAsia="Times New Roman" w:hAnsi="Times New Roman"/>
          <w:color w:val="000000"/>
          <w:sz w:val="24"/>
          <w:lang w:val="ru-RU"/>
        </w:rPr>
        <w:t xml:space="preserve"> Грибы, лишайники, водоросли, мхи, папоротникообразные и голосеменные растения.</w:t>
      </w:r>
    </w:p>
    <w:p w:rsidR="00C22F1D" w:rsidRPr="00AC5C19" w:rsidRDefault="00AC5C19">
      <w:pPr>
        <w:autoSpaceDE w:val="0"/>
        <w:autoSpaceDN w:val="0"/>
        <w:spacing w:before="72" w:after="0" w:line="271" w:lineRule="auto"/>
        <w:ind w:right="1008"/>
        <w:rPr>
          <w:lang w:val="ru-RU"/>
        </w:rPr>
      </w:pPr>
      <w:r w:rsidRPr="00AC5C19">
        <w:rPr>
          <w:rFonts w:ascii="Times New Roman" w:eastAsia="Times New Roman" w:hAnsi="Times New Roman"/>
          <w:color w:val="000000"/>
          <w:sz w:val="24"/>
          <w:lang w:val="ru-RU"/>
        </w:rPr>
        <w:t xml:space="preserve">• Комплект таблиц « Ботаника 2. Строение и систематика цветковых растений» </w:t>
      </w:r>
      <w:r w:rsidRPr="00AC5C19">
        <w:rPr>
          <w:lang w:val="ru-RU"/>
        </w:rPr>
        <w:br/>
      </w:r>
      <w:r w:rsidRPr="00AC5C19">
        <w:rPr>
          <w:rFonts w:ascii="Times New Roman" w:eastAsia="Times New Roman" w:hAnsi="Times New Roman"/>
          <w:color w:val="000000"/>
          <w:sz w:val="24"/>
          <w:lang w:val="ru-RU"/>
        </w:rPr>
        <w:t xml:space="preserve">Натуральные объекты: Гербарии </w:t>
      </w:r>
      <w:proofErr w:type="gramStart"/>
      <w:r w:rsidRPr="00AC5C19">
        <w:rPr>
          <w:rFonts w:ascii="Times New Roman" w:eastAsia="Times New Roman" w:hAnsi="Times New Roman"/>
          <w:color w:val="000000"/>
          <w:sz w:val="24"/>
          <w:lang w:val="ru-RU"/>
        </w:rPr>
        <w:t xml:space="preserve">( </w:t>
      </w:r>
      <w:proofErr w:type="gramEnd"/>
      <w:r w:rsidRPr="00AC5C19">
        <w:rPr>
          <w:rFonts w:ascii="Times New Roman" w:eastAsia="Times New Roman" w:hAnsi="Times New Roman"/>
          <w:color w:val="000000"/>
          <w:sz w:val="24"/>
          <w:lang w:val="ru-RU"/>
        </w:rPr>
        <w:t>Основные группы растений, Растительные сообщества ), Коллекции: Голосеменные растения</w:t>
      </w:r>
      <w:proofErr w:type="gramStart"/>
      <w:r w:rsidRPr="00AC5C19">
        <w:rPr>
          <w:rFonts w:ascii="Times New Roman" w:eastAsia="Times New Roman" w:hAnsi="Times New Roman"/>
          <w:color w:val="000000"/>
          <w:sz w:val="24"/>
          <w:lang w:val="ru-RU"/>
        </w:rPr>
        <w:t xml:space="preserve"> ,</w:t>
      </w:r>
      <w:proofErr w:type="gramEnd"/>
      <w:r w:rsidRPr="00AC5C19">
        <w:rPr>
          <w:rFonts w:ascii="Times New Roman" w:eastAsia="Times New Roman" w:hAnsi="Times New Roman"/>
          <w:color w:val="000000"/>
          <w:sz w:val="24"/>
          <w:lang w:val="ru-RU"/>
        </w:rPr>
        <w:t xml:space="preserve"> Семена и плоды, шишки, мхи, хвощи.</w:t>
      </w:r>
    </w:p>
    <w:p w:rsidR="00C22F1D" w:rsidRPr="00AC5C19" w:rsidRDefault="00AC5C19">
      <w:pPr>
        <w:autoSpaceDE w:val="0"/>
        <w:autoSpaceDN w:val="0"/>
        <w:spacing w:before="70" w:after="0" w:line="262" w:lineRule="auto"/>
        <w:ind w:right="2880"/>
        <w:rPr>
          <w:lang w:val="ru-RU"/>
        </w:rPr>
      </w:pPr>
      <w:r w:rsidRPr="00AC5C19">
        <w:rPr>
          <w:rFonts w:ascii="Times New Roman" w:eastAsia="Times New Roman" w:hAnsi="Times New Roman"/>
          <w:color w:val="000000"/>
          <w:sz w:val="24"/>
          <w:lang w:val="ru-RU"/>
        </w:rPr>
        <w:t>Комплекты микропрепаратов – ткани, клетки</w:t>
      </w:r>
      <w:proofErr w:type="gramStart"/>
      <w:r w:rsidRPr="00AC5C19">
        <w:rPr>
          <w:rFonts w:ascii="Times New Roman" w:eastAsia="Times New Roman" w:hAnsi="Times New Roman"/>
          <w:color w:val="000000"/>
          <w:sz w:val="24"/>
          <w:lang w:val="ru-RU"/>
        </w:rPr>
        <w:t xml:space="preserve"> ,</w:t>
      </w:r>
      <w:proofErr w:type="gramEnd"/>
      <w:r w:rsidRPr="00AC5C19">
        <w:rPr>
          <w:rFonts w:ascii="Times New Roman" w:eastAsia="Times New Roman" w:hAnsi="Times New Roman"/>
          <w:color w:val="000000"/>
          <w:sz w:val="24"/>
          <w:lang w:val="ru-RU"/>
        </w:rPr>
        <w:t xml:space="preserve"> одноклеточные водоросли, Наборы муляжей: Плоды, грибы.</w:t>
      </w:r>
    </w:p>
    <w:p w:rsidR="00C22F1D" w:rsidRPr="00AC5C19" w:rsidRDefault="00AC5C19">
      <w:pPr>
        <w:autoSpaceDE w:val="0"/>
        <w:autoSpaceDN w:val="0"/>
        <w:spacing w:before="70" w:after="0" w:line="230" w:lineRule="auto"/>
        <w:rPr>
          <w:lang w:val="ru-RU"/>
        </w:rPr>
      </w:pPr>
      <w:r w:rsidRPr="00AC5C19">
        <w:rPr>
          <w:rFonts w:ascii="Times New Roman" w:eastAsia="Times New Roman" w:hAnsi="Times New Roman"/>
          <w:color w:val="000000"/>
          <w:sz w:val="24"/>
          <w:lang w:val="ru-RU"/>
        </w:rPr>
        <w:t>Приборы: Лупа ручная, Микроскоп, Посуда и принадлежности для опытов.</w:t>
      </w:r>
    </w:p>
    <w:p w:rsidR="00C22F1D" w:rsidRPr="00AC5C19" w:rsidRDefault="00AC5C19">
      <w:pPr>
        <w:autoSpaceDE w:val="0"/>
        <w:autoSpaceDN w:val="0"/>
        <w:spacing w:before="70" w:after="0" w:line="230" w:lineRule="auto"/>
        <w:rPr>
          <w:lang w:val="ru-RU"/>
        </w:rPr>
      </w:pPr>
      <w:r w:rsidRPr="00AC5C19">
        <w:rPr>
          <w:rFonts w:ascii="Times New Roman" w:eastAsia="Times New Roman" w:hAnsi="Times New Roman"/>
          <w:color w:val="000000"/>
          <w:sz w:val="24"/>
          <w:lang w:val="ru-RU"/>
        </w:rPr>
        <w:t>Набор химической посуды и принадлежностей для лабораторных работ по биологии (НПБЛ)</w:t>
      </w:r>
      <w:proofErr w:type="gramStart"/>
      <w:r w:rsidRPr="00AC5C19">
        <w:rPr>
          <w:rFonts w:ascii="Times New Roman" w:eastAsia="Times New Roman" w:hAnsi="Times New Roman"/>
          <w:color w:val="000000"/>
          <w:sz w:val="24"/>
          <w:lang w:val="ru-RU"/>
        </w:rPr>
        <w:t xml:space="preserve"> .</w:t>
      </w:r>
      <w:proofErr w:type="gramEnd"/>
    </w:p>
    <w:p w:rsidR="00C22F1D" w:rsidRPr="00AC5C19" w:rsidRDefault="00AC5C19">
      <w:pPr>
        <w:autoSpaceDE w:val="0"/>
        <w:autoSpaceDN w:val="0"/>
        <w:spacing w:before="70" w:after="0" w:line="230" w:lineRule="auto"/>
        <w:rPr>
          <w:lang w:val="ru-RU"/>
        </w:rPr>
      </w:pPr>
      <w:r w:rsidRPr="00AC5C19">
        <w:rPr>
          <w:rFonts w:ascii="Times New Roman" w:eastAsia="Times New Roman" w:hAnsi="Times New Roman"/>
          <w:color w:val="000000"/>
          <w:sz w:val="24"/>
          <w:lang w:val="ru-RU"/>
        </w:rPr>
        <w:t>Дидактические материалы: Карточки с заданиями, тесты</w:t>
      </w:r>
    </w:p>
    <w:p w:rsidR="00C22F1D" w:rsidRPr="00AC5C19" w:rsidRDefault="00C22F1D">
      <w:pPr>
        <w:rPr>
          <w:lang w:val="ru-RU"/>
        </w:rPr>
        <w:sectPr w:rsidR="00C22F1D" w:rsidRPr="00AC5C19">
          <w:pgSz w:w="11900" w:h="16840"/>
          <w:pgMar w:top="298" w:right="650" w:bottom="1440" w:left="666" w:header="720" w:footer="720" w:gutter="0"/>
          <w:cols w:space="720" w:equalWidth="0">
            <w:col w:w="10584" w:space="0"/>
          </w:cols>
          <w:docGrid w:linePitch="360"/>
        </w:sectPr>
      </w:pPr>
    </w:p>
    <w:p w:rsidR="00AC5C19" w:rsidRPr="00AC5C19" w:rsidRDefault="00AC5C19">
      <w:pPr>
        <w:rPr>
          <w:lang w:val="ru-RU"/>
        </w:rPr>
      </w:pPr>
    </w:p>
    <w:sectPr w:rsidR="00AC5C19" w:rsidRPr="00AC5C19"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5472BB"/>
    <w:rsid w:val="00A23849"/>
    <w:rsid w:val="00AA1D8D"/>
    <w:rsid w:val="00AC5C19"/>
    <w:rsid w:val="00B47730"/>
    <w:rsid w:val="00C22F1D"/>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AC5C19"/>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AC5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AC5C19"/>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AC5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916D8-174C-43C3-AB49-DB6A5160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4890</Words>
  <Characters>27874</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32699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USER</cp:lastModifiedBy>
  <cp:revision>2</cp:revision>
  <cp:lastPrinted>2022-09-08T13:09:00Z</cp:lastPrinted>
  <dcterms:created xsi:type="dcterms:W3CDTF">2013-12-23T23:15:00Z</dcterms:created>
  <dcterms:modified xsi:type="dcterms:W3CDTF">2022-09-08T13:09:00Z</dcterms:modified>
  <cp:category/>
</cp:coreProperties>
</file>