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40" w:rsidRDefault="00792A40">
      <w:pPr>
        <w:autoSpaceDE w:val="0"/>
        <w:autoSpaceDN w:val="0"/>
        <w:spacing w:after="78" w:line="220" w:lineRule="exact"/>
      </w:pPr>
    </w:p>
    <w:p w:rsidR="00792A40" w:rsidRPr="005545DF" w:rsidRDefault="007C005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92A40" w:rsidRPr="005545DF" w:rsidRDefault="007C005F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792A40" w:rsidRPr="005545DF" w:rsidRDefault="007C005F">
      <w:pPr>
        <w:autoSpaceDE w:val="0"/>
        <w:autoSpaceDN w:val="0"/>
        <w:spacing w:before="670" w:after="1376" w:line="230" w:lineRule="auto"/>
        <w:ind w:left="2238"/>
        <w:rPr>
          <w:lang w:val="ru-RU"/>
        </w:rPr>
      </w:pPr>
      <w:bookmarkStart w:id="0" w:name="_GoBack"/>
      <w:bookmarkEnd w:id="0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МБОУ СОШ сельского поселения «Поселок Молодежный»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60"/>
        <w:gridCol w:w="3400"/>
      </w:tblGrid>
      <w:tr w:rsidR="005545DF" w:rsidTr="005545DF">
        <w:trPr>
          <w:trHeight w:hRule="exact" w:val="27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before="44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before="44" w:after="0" w:line="228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before="44" w:after="0" w:line="228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545DF" w:rsidTr="005545DF">
        <w:trPr>
          <w:trHeight w:hRule="exact" w:val="2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6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after="0" w:line="228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5545DF" w:rsidTr="005545DF">
        <w:trPr>
          <w:trHeight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before="202" w:after="0" w:line="228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Максимова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Н.Е.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before="202" w:after="0" w:line="228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Иваровская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О.Е.</w:t>
            </w:r>
          </w:p>
        </w:tc>
      </w:tr>
      <w:tr w:rsidR="005545DF" w:rsidTr="005545DF">
        <w:trPr>
          <w:trHeight w:val="245"/>
        </w:trPr>
        <w:tc>
          <w:tcPr>
            <w:tcW w:w="3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before="6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660" w:type="dxa"/>
            <w:vMerge/>
            <w:vAlign w:val="center"/>
            <w:hideMark/>
          </w:tcPr>
          <w:p w:rsidR="005545DF" w:rsidRDefault="005545DF">
            <w:pPr>
              <w:spacing w:after="0"/>
            </w:pPr>
          </w:p>
        </w:tc>
        <w:tc>
          <w:tcPr>
            <w:tcW w:w="3400" w:type="dxa"/>
            <w:vMerge/>
            <w:vAlign w:val="center"/>
            <w:hideMark/>
          </w:tcPr>
          <w:p w:rsidR="005545DF" w:rsidRDefault="005545DF">
            <w:pPr>
              <w:spacing w:after="0"/>
            </w:pPr>
          </w:p>
        </w:tc>
      </w:tr>
      <w:tr w:rsidR="005545DF" w:rsidTr="005545DF">
        <w:trPr>
          <w:trHeight w:hRule="exact" w:val="302"/>
        </w:trPr>
        <w:tc>
          <w:tcPr>
            <w:tcW w:w="3022" w:type="dxa"/>
            <w:vMerge/>
            <w:vAlign w:val="center"/>
            <w:hideMark/>
          </w:tcPr>
          <w:p w:rsidR="005545DF" w:rsidRDefault="005545DF">
            <w:pPr>
              <w:spacing w:after="0"/>
            </w:pPr>
          </w:p>
        </w:tc>
        <w:tc>
          <w:tcPr>
            <w:tcW w:w="36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before="76" w:after="0" w:line="228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before="76" w:after="0" w:line="228" w:lineRule="auto"/>
              <w:ind w:left="3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5545DF" w:rsidTr="005545DF">
        <w:trPr>
          <w:trHeight w:val="3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after="0" w:line="228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11</w:t>
            </w:r>
          </w:p>
        </w:tc>
        <w:tc>
          <w:tcPr>
            <w:tcW w:w="3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before="198" w:after="0" w:line="228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2022 г.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before="198" w:after="0" w:line="228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</w:tr>
      <w:tr w:rsidR="005545DF" w:rsidTr="005545DF">
        <w:trPr>
          <w:trHeight w:val="388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5DF" w:rsidRDefault="005545DF">
            <w:pPr>
              <w:autoSpaceDE w:val="0"/>
              <w:autoSpaceDN w:val="0"/>
              <w:spacing w:before="102"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  <w:tc>
          <w:tcPr>
            <w:tcW w:w="3660" w:type="dxa"/>
            <w:vMerge/>
            <w:vAlign w:val="center"/>
            <w:hideMark/>
          </w:tcPr>
          <w:p w:rsidR="005545DF" w:rsidRDefault="005545DF">
            <w:pPr>
              <w:spacing w:after="0"/>
            </w:pPr>
          </w:p>
        </w:tc>
        <w:tc>
          <w:tcPr>
            <w:tcW w:w="3400" w:type="dxa"/>
            <w:vMerge/>
            <w:vAlign w:val="center"/>
            <w:hideMark/>
          </w:tcPr>
          <w:p w:rsidR="005545DF" w:rsidRDefault="005545DF">
            <w:pPr>
              <w:spacing w:after="0"/>
            </w:pPr>
          </w:p>
        </w:tc>
      </w:tr>
    </w:tbl>
    <w:p w:rsidR="00792A40" w:rsidRDefault="007C005F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792A40" w:rsidRDefault="007C005F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3113577)</w:t>
      </w:r>
    </w:p>
    <w:p w:rsidR="00792A40" w:rsidRDefault="007C005F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792A40" w:rsidRDefault="007C005F">
      <w:pPr>
        <w:autoSpaceDE w:val="0"/>
        <w:autoSpaceDN w:val="0"/>
        <w:spacing w:before="70" w:after="0" w:line="230" w:lineRule="auto"/>
        <w:ind w:right="3924"/>
        <w:jc w:val="right"/>
      </w:pPr>
      <w:r>
        <w:rPr>
          <w:rFonts w:ascii="Times New Roman" w:eastAsia="Times New Roman" w:hAnsi="Times New Roman"/>
          <w:color w:val="000000"/>
          <w:sz w:val="24"/>
        </w:rPr>
        <w:t>«Окружающий мир»</w:t>
      </w:r>
    </w:p>
    <w:p w:rsidR="00792A40" w:rsidRDefault="007C005F">
      <w:pPr>
        <w:autoSpaceDE w:val="0"/>
        <w:autoSpaceDN w:val="0"/>
        <w:spacing w:before="670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4 класса начального общего образования</w:t>
      </w:r>
    </w:p>
    <w:p w:rsidR="00792A40" w:rsidRDefault="007C005F">
      <w:pPr>
        <w:autoSpaceDE w:val="0"/>
        <w:autoSpaceDN w:val="0"/>
        <w:spacing w:before="70" w:after="0" w:line="230" w:lineRule="auto"/>
        <w:ind w:right="3612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</w:rPr>
        <w:t>2022-2023  учебный год</w:t>
      </w:r>
    </w:p>
    <w:p w:rsidR="00792A40" w:rsidRDefault="007C005F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Ноговицына Ангелина Аркадьевна</w:t>
      </w:r>
    </w:p>
    <w:p w:rsidR="00792A40" w:rsidRDefault="007C005F">
      <w:pPr>
        <w:autoSpaceDE w:val="0"/>
        <w:autoSpaceDN w:val="0"/>
        <w:spacing w:before="70" w:after="0" w:line="230" w:lineRule="auto"/>
        <w:ind w:right="3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792A40" w:rsidRDefault="007C005F">
      <w:pPr>
        <w:autoSpaceDE w:val="0"/>
        <w:autoSpaceDN w:val="0"/>
        <w:spacing w:before="2830" w:after="0" w:line="230" w:lineRule="auto"/>
        <w:ind w:right="3928"/>
        <w:jc w:val="right"/>
      </w:pPr>
      <w:r>
        <w:rPr>
          <w:rFonts w:ascii="Times New Roman" w:eastAsia="Times New Roman" w:hAnsi="Times New Roman"/>
          <w:color w:val="000000"/>
          <w:sz w:val="24"/>
        </w:rPr>
        <w:t>п. Молодёжный 2021</w:t>
      </w:r>
    </w:p>
    <w:p w:rsidR="00792A40" w:rsidRDefault="00792A40">
      <w:pPr>
        <w:sectPr w:rsidR="00792A40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792A40" w:rsidRDefault="00792A40">
      <w:pPr>
        <w:sectPr w:rsidR="00792A40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:rsidR="00792A40" w:rsidRDefault="00792A40">
      <w:pPr>
        <w:autoSpaceDE w:val="0"/>
        <w:autoSpaceDN w:val="0"/>
        <w:spacing w:after="78" w:line="220" w:lineRule="exact"/>
      </w:pPr>
    </w:p>
    <w:p w:rsidR="00792A40" w:rsidRDefault="007C005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792A40" w:rsidRPr="005545DF" w:rsidRDefault="007C005F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вание.</w:t>
      </w:r>
    </w:p>
    <w:p w:rsidR="00792A40" w:rsidRPr="005545DF" w:rsidRDefault="007C005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матическому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792A40" w:rsidRPr="005545DF" w:rsidRDefault="007C005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545DF">
        <w:rPr>
          <w:lang w:val="ru-RU"/>
        </w:rPr>
        <w:tab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в 4 классе начальной школы.</w:t>
      </w:r>
    </w:p>
    <w:p w:rsidR="00792A40" w:rsidRPr="005545DF" w:rsidRDefault="007C005F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в 4 классе завершается перечнем универсальных учебных действий —познавательных, коммуникативных и рег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улятивных, которые возможно формировать средствами 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учебного  предмета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 «Окружающий  мир» с   учётом   возрастных   особенностей   младших школьников.</w:t>
      </w:r>
    </w:p>
    <w:p w:rsidR="00792A40" w:rsidRPr="005545DF" w:rsidRDefault="007C005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545DF">
        <w:rPr>
          <w:lang w:val="ru-RU"/>
        </w:rPr>
        <w:tab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достижения младшего школьника за четвертый год обучения в начальной школе. </w:t>
      </w:r>
      <w:r w:rsidRPr="005545DF">
        <w:rPr>
          <w:lang w:val="ru-RU"/>
        </w:rPr>
        <w:tab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ристика деятельностей, которые целесообразно использовать при изучении той или иной программной темы. </w:t>
      </w:r>
      <w:r w:rsidRPr="005545DF">
        <w:rPr>
          <w:lang w:val="ru-RU"/>
        </w:rPr>
        <w:tab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792A40" w:rsidRPr="005545DF" w:rsidRDefault="007C005F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«Окружающий мир» на уровне 4 класса начального общего 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оспитания, а также с учётом историко-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92A40" w:rsidRPr="005545DF" w:rsidRDefault="007C005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та и направлено на достижение следующих целей:</w:t>
      </w:r>
    </w:p>
    <w:p w:rsidR="00792A40" w:rsidRPr="005545DF" w:rsidRDefault="007C005F">
      <w:pPr>
        <w:autoSpaceDE w:val="0"/>
        <w:autoSpaceDN w:val="0"/>
        <w:spacing w:before="178" w:after="0" w:line="278" w:lineRule="auto"/>
        <w:ind w:left="420" w:right="288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792A40" w:rsidRPr="005545DF" w:rsidRDefault="007C005F">
      <w:pPr>
        <w:autoSpaceDE w:val="0"/>
        <w:autoSpaceDN w:val="0"/>
        <w:spacing w:before="190" w:after="0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умений  и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792A40" w:rsidRPr="005545DF" w:rsidRDefault="007C005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в и правил построения взаимоотношений в социуме; обогащение духовного богатства обучающихся; </w:t>
      </w:r>
    </w:p>
    <w:p w:rsidR="00792A40" w:rsidRPr="005545DF" w:rsidRDefault="007C005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792A40" w:rsidRPr="005545DF" w:rsidRDefault="00792A40">
      <w:pPr>
        <w:rPr>
          <w:lang w:val="ru-RU"/>
        </w:rPr>
        <w:sectPr w:rsidR="00792A40" w:rsidRPr="005545DF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2A40" w:rsidRPr="005545DF" w:rsidRDefault="00792A40">
      <w:pPr>
        <w:autoSpaceDE w:val="0"/>
        <w:autoSpaceDN w:val="0"/>
        <w:spacing w:after="66" w:line="220" w:lineRule="exact"/>
        <w:rPr>
          <w:lang w:val="ru-RU"/>
        </w:rPr>
      </w:pPr>
    </w:p>
    <w:p w:rsidR="00792A40" w:rsidRPr="005545DF" w:rsidRDefault="007C005F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культуры общения, гуманного отношения к 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индивидуальности.</w:t>
      </w:r>
    </w:p>
    <w:p w:rsidR="00792A40" w:rsidRPr="005545DF" w:rsidRDefault="007C005F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общечеловеческих ценностей взаимодействия в системах «Человек и </w:t>
      </w:r>
      <w:proofErr w:type="spell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792A40" w:rsidRPr="005545DF" w:rsidRDefault="007C005F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раскрытие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человека в природе и обществе; </w:t>
      </w:r>
    </w:p>
    <w:p w:rsidR="00792A40" w:rsidRPr="005545DF" w:rsidRDefault="007C005F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792A40" w:rsidRPr="005545DF" w:rsidRDefault="007C005F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5545DF">
        <w:rPr>
          <w:lang w:val="ru-RU"/>
        </w:rPr>
        <w:tab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4 классе, составляет 68 часов (два часа в неделю).</w:t>
      </w:r>
    </w:p>
    <w:p w:rsidR="00792A40" w:rsidRPr="005545DF" w:rsidRDefault="00792A40">
      <w:pPr>
        <w:rPr>
          <w:lang w:val="ru-RU"/>
        </w:rPr>
        <w:sectPr w:rsidR="00792A40" w:rsidRPr="005545DF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792A40" w:rsidRPr="005545DF" w:rsidRDefault="00792A40">
      <w:pPr>
        <w:autoSpaceDE w:val="0"/>
        <w:autoSpaceDN w:val="0"/>
        <w:spacing w:after="78" w:line="220" w:lineRule="exact"/>
        <w:rPr>
          <w:lang w:val="ru-RU"/>
        </w:rPr>
      </w:pPr>
    </w:p>
    <w:p w:rsidR="00792A40" w:rsidRPr="005545DF" w:rsidRDefault="007C005F">
      <w:pPr>
        <w:autoSpaceDE w:val="0"/>
        <w:autoSpaceDN w:val="0"/>
        <w:spacing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92A40" w:rsidRPr="005545DF" w:rsidRDefault="007C005F">
      <w:pPr>
        <w:tabs>
          <w:tab w:val="left" w:pos="180"/>
        </w:tabs>
        <w:autoSpaceDE w:val="0"/>
        <w:autoSpaceDN w:val="0"/>
        <w:spacing w:before="346" w:after="0" w:line="281" w:lineRule="auto"/>
        <w:ind w:right="1008"/>
        <w:rPr>
          <w:lang w:val="ru-RU"/>
        </w:rPr>
      </w:pPr>
      <w:r w:rsidRPr="005545DF">
        <w:rPr>
          <w:lang w:val="ru-RU"/>
        </w:rPr>
        <w:tab/>
      </w: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5545DF">
        <w:rPr>
          <w:lang w:val="ru-RU"/>
        </w:rPr>
        <w:br/>
      </w:r>
      <w:r w:rsidRPr="005545DF">
        <w:rPr>
          <w:lang w:val="ru-RU"/>
        </w:rPr>
        <w:tab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Конституция — Основной закон Российской Федерации. П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достопримечательности, знаменитые соотечественники.</w:t>
      </w:r>
    </w:p>
    <w:p w:rsidR="00792A40" w:rsidRPr="005545DF" w:rsidRDefault="007C005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545DF">
        <w:rPr>
          <w:lang w:val="ru-RU"/>
        </w:rPr>
        <w:tab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Города России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92A40" w:rsidRPr="005545DF" w:rsidRDefault="007C005F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Праздник в жизни общества как средство укрепления общественной солидарности и упрочения духовных связей м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ежду соотечественниками. Новый год, День защитника Отечества,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ициям своего народа и других народов, государственным символам России.</w:t>
      </w:r>
    </w:p>
    <w:p w:rsidR="00792A40" w:rsidRPr="005545DF" w:rsidRDefault="007C005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ледия своего края.</w:t>
      </w:r>
    </w:p>
    <w:p w:rsidR="00792A40" w:rsidRPr="005545DF" w:rsidRDefault="007C005F">
      <w:pPr>
        <w:tabs>
          <w:tab w:val="left" w:pos="180"/>
        </w:tabs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5545DF">
        <w:rPr>
          <w:lang w:val="ru-RU"/>
        </w:rPr>
        <w:tab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92A40" w:rsidRPr="005545DF" w:rsidRDefault="007C005F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5545DF">
        <w:rPr>
          <w:lang w:val="ru-RU"/>
        </w:rPr>
        <w:tab/>
      </w: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5545DF">
        <w:rPr>
          <w:lang w:val="ru-RU"/>
        </w:rPr>
        <w:br/>
      </w:r>
      <w:r w:rsidRPr="005545DF">
        <w:rPr>
          <w:lang w:val="ru-RU"/>
        </w:rPr>
        <w:tab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окружающей природы: наблюдения, сравнения, измерения, оп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ыты по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на смены 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дня  и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792A40" w:rsidRPr="005545DF" w:rsidRDefault="007C005F">
      <w:pPr>
        <w:autoSpaceDE w:val="0"/>
        <w:autoSpaceDN w:val="0"/>
        <w:spacing w:before="72" w:after="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её берега, океаны. Водоёмы и реки родного края (названия, краткая характеристика на основе наблюдений).</w:t>
      </w:r>
    </w:p>
    <w:p w:rsidR="00792A40" w:rsidRPr="005545DF" w:rsidRDefault="007C005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545DF">
        <w:rPr>
          <w:lang w:val="ru-RU"/>
        </w:rPr>
        <w:tab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Наиболее значимые природные объекты списка Всемирного наследия в России и за рубежом (2—3 объекта).</w:t>
      </w:r>
    </w:p>
    <w:p w:rsidR="00792A40" w:rsidRPr="005545DF" w:rsidRDefault="007C005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Природные зоны России: общее представление, основны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92A40" w:rsidRPr="005545DF" w:rsidRDefault="007C005F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Некоторые доступные для понимания экологические проблемы взаимодействия человека и п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профилактика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вредных привычек. Безопасность в городе (планирование</w:t>
      </w:r>
    </w:p>
    <w:p w:rsidR="00792A40" w:rsidRPr="005545DF" w:rsidRDefault="00792A40">
      <w:pPr>
        <w:rPr>
          <w:lang w:val="ru-RU"/>
        </w:rPr>
        <w:sectPr w:rsidR="00792A40" w:rsidRPr="005545DF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2A40" w:rsidRPr="005545DF" w:rsidRDefault="00792A40">
      <w:pPr>
        <w:autoSpaceDE w:val="0"/>
        <w:autoSpaceDN w:val="0"/>
        <w:spacing w:after="66" w:line="220" w:lineRule="exact"/>
        <w:rPr>
          <w:lang w:val="ru-RU"/>
        </w:rPr>
      </w:pPr>
    </w:p>
    <w:p w:rsidR="00792A40" w:rsidRPr="005545DF" w:rsidRDefault="007C005F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ого поведения велосипедиста с учётом дорожных знаков и разметки, сигналов и средств защиты велосипедиста.</w:t>
      </w:r>
    </w:p>
    <w:p w:rsidR="00792A40" w:rsidRPr="005545DF" w:rsidRDefault="007C005F">
      <w:pPr>
        <w:autoSpaceDE w:val="0"/>
        <w:autoSpaceDN w:val="0"/>
        <w:spacing w:before="70" w:after="0" w:line="271" w:lineRule="auto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Безопасность в Интернете (поиск достоверной информации, опознавание государственных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ресурсов и детских развлекательных порталов) в ус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ловиях контролируемого доступа в Интернет.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последовательность этапов возрастного развития человека; </w:t>
      </w:r>
    </w:p>
    <w:p w:rsidR="00792A40" w:rsidRPr="005545DF" w:rsidRDefault="007C005F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в учебных и игровых ситуациях правила безопасного поведения в среде обитания;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схемы природных объектов (строение почвы; движение реки, форма поверхности); 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соотносить объекты природы с принадлежностью к определённой пр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иродной зоне; 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природные объекты по принадлежности к природной зоне;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предложенных 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учителем  вопросов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792A40" w:rsidRPr="005545DF" w:rsidRDefault="007C005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умени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уточнения и расширения своих знаний об окружающем мире словари, 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справочники, энциклопедии, в том числе и Интернет (в условиях контролируемого выхода);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Комму</w:t>
      </w: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никативные универсальные учебные действия:</w:t>
      </w:r>
    </w:p>
    <w:p w:rsidR="00792A40" w:rsidRPr="005545DF" w:rsidRDefault="007C005F">
      <w:pPr>
        <w:autoSpaceDE w:val="0"/>
        <w:autoSpaceDN w:val="0"/>
        <w:spacing w:before="178" w:after="0" w:line="274" w:lineRule="auto"/>
        <w:ind w:left="420" w:right="1152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иконопись,  объект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 Всемирного природного и культурного наследия;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текст-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рассуждение:  объяснять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 вред  для  здоровья и самочувствия организма вредных п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ривычек;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ситуации проявления нравственных качеств — отзывчивости, доброты, справедливости и др.;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краткие суждения о связях и зависимостях в природе (на основе сезонных изменений, особенностей жизни природных зон, пищевых цепей)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небольшие тексты «Права и обязанности гражданина РФ»;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 о знаменательных страницах истории нашей страны (в рамках изученного).</w:t>
      </w:r>
    </w:p>
    <w:p w:rsidR="00792A40" w:rsidRPr="005545DF" w:rsidRDefault="00792A40">
      <w:pPr>
        <w:rPr>
          <w:lang w:val="ru-RU"/>
        </w:rPr>
        <w:sectPr w:rsidR="00792A40" w:rsidRPr="005545DF">
          <w:pgSz w:w="11900" w:h="16840"/>
          <w:pgMar w:top="286" w:right="672" w:bottom="33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792A40" w:rsidRPr="005545DF" w:rsidRDefault="00792A40">
      <w:pPr>
        <w:autoSpaceDE w:val="0"/>
        <w:autoSpaceDN w:val="0"/>
        <w:spacing w:after="78" w:line="220" w:lineRule="exact"/>
        <w:rPr>
          <w:lang w:val="ru-RU"/>
        </w:rPr>
      </w:pPr>
    </w:p>
    <w:p w:rsidR="00792A40" w:rsidRPr="005545DF" w:rsidRDefault="007C005F">
      <w:pPr>
        <w:autoSpaceDE w:val="0"/>
        <w:autoSpaceDN w:val="0"/>
        <w:spacing w:after="0" w:line="341" w:lineRule="auto"/>
        <w:ind w:left="240" w:right="144" w:hanging="240"/>
        <w:rPr>
          <w:lang w:val="ru-RU"/>
        </w:rPr>
      </w:pP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</w:t>
      </w: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твия: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планировать алгоритм решения учебной задачи; предвидеть трудности и возможные ошибки;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адекватно принимать оценку своей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планировать работу над ошибками;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и чужих работах, устанавливать их причины.</w:t>
      </w:r>
    </w:p>
    <w:p w:rsidR="00792A40" w:rsidRPr="005545DF" w:rsidRDefault="007C005F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 при выполнении разных ролей — руководитель, 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подчинённый, напарник, член большого коллектива;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возникающие в процессе совместных игр, труда, ис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пользования инструментов, которые могут стать опасными для здоровья и жизни других людей.</w:t>
      </w:r>
    </w:p>
    <w:p w:rsidR="00792A40" w:rsidRPr="005545DF" w:rsidRDefault="00792A40">
      <w:pPr>
        <w:rPr>
          <w:lang w:val="ru-RU"/>
        </w:rPr>
        <w:sectPr w:rsidR="00792A40" w:rsidRPr="005545DF">
          <w:pgSz w:w="11900" w:h="16840"/>
          <w:pgMar w:top="298" w:right="754" w:bottom="1440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792A40" w:rsidRPr="005545DF" w:rsidRDefault="00792A40">
      <w:pPr>
        <w:autoSpaceDE w:val="0"/>
        <w:autoSpaceDN w:val="0"/>
        <w:spacing w:after="78" w:line="220" w:lineRule="exact"/>
        <w:rPr>
          <w:lang w:val="ru-RU"/>
        </w:rPr>
      </w:pPr>
    </w:p>
    <w:p w:rsidR="00792A40" w:rsidRPr="005545DF" w:rsidRDefault="007C005F">
      <w:pPr>
        <w:autoSpaceDE w:val="0"/>
        <w:autoSpaceDN w:val="0"/>
        <w:spacing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92A40" w:rsidRPr="005545DF" w:rsidRDefault="007C005F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5545DF">
        <w:rPr>
          <w:lang w:val="ru-RU"/>
        </w:rPr>
        <w:tab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4 классе направлено на достижение обучаю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щимися личностных, </w:t>
      </w:r>
      <w:proofErr w:type="spell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92A40" w:rsidRPr="005545DF" w:rsidRDefault="007C005F">
      <w:pPr>
        <w:autoSpaceDE w:val="0"/>
        <w:autoSpaceDN w:val="0"/>
        <w:spacing w:before="226"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92A40" w:rsidRPr="005545DF" w:rsidRDefault="007C005F">
      <w:pPr>
        <w:autoSpaceDE w:val="0"/>
        <w:autoSpaceDN w:val="0"/>
        <w:spacing w:before="346" w:after="0"/>
        <w:ind w:right="720" w:firstLine="18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92A40" w:rsidRPr="005545DF" w:rsidRDefault="007C005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792A40" w:rsidRPr="005545DF" w:rsidRDefault="007C005F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ия к своей Родине — России; понимание особой роли многонациональной России в современном мире;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92A40" w:rsidRPr="005545DF" w:rsidRDefault="007C005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ознание прав и ответственности человека как члена общества.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792A40" w:rsidRPr="005545DF" w:rsidRDefault="007C005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792A40" w:rsidRPr="005545DF" w:rsidRDefault="007C005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принятие существующих в обществе нравственно-этич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92A40" w:rsidRPr="005545DF" w:rsidRDefault="007C005F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ния, направленных на причинение физического и морального вреда другим людям.</w:t>
      </w:r>
    </w:p>
    <w:p w:rsidR="00792A40" w:rsidRPr="005545DF" w:rsidRDefault="007C005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792A40" w:rsidRPr="005545DF" w:rsidRDefault="007C005F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идам искусства, традициям и творчеству своего и других народов;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Физического воспитания, формирования культуры здоровья и </w:t>
      </w: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эмоционального благополучия:</w:t>
      </w:r>
    </w:p>
    <w:p w:rsidR="00792A40" w:rsidRPr="005545DF" w:rsidRDefault="007C005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ношения к среде обитания, бережное отношение к физическому и психическому здоровью.</w:t>
      </w:r>
    </w:p>
    <w:p w:rsidR="00792A40" w:rsidRPr="005545DF" w:rsidRDefault="00792A40">
      <w:pPr>
        <w:rPr>
          <w:lang w:val="ru-RU"/>
        </w:rPr>
        <w:sectPr w:rsidR="00792A40" w:rsidRPr="005545DF">
          <w:pgSz w:w="11900" w:h="16840"/>
          <w:pgMar w:top="298" w:right="648" w:bottom="39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92A40" w:rsidRPr="005545DF" w:rsidRDefault="00792A40">
      <w:pPr>
        <w:autoSpaceDE w:val="0"/>
        <w:autoSpaceDN w:val="0"/>
        <w:spacing w:after="78" w:line="220" w:lineRule="exact"/>
        <w:rPr>
          <w:lang w:val="ru-RU"/>
        </w:rPr>
      </w:pPr>
    </w:p>
    <w:p w:rsidR="00792A40" w:rsidRPr="005545DF" w:rsidRDefault="007C005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792A40" w:rsidRPr="005545DF" w:rsidRDefault="007C005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92A40" w:rsidRPr="005545DF" w:rsidRDefault="007C005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роли человека в природе и обществе, принятие экологических норм поведения, 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бережного отношения к природе, неприятие действий, приносящих ей вред.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792A40" w:rsidRPr="005545DF" w:rsidRDefault="007C005F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792A40" w:rsidRPr="005545DF" w:rsidRDefault="007C005F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792A40" w:rsidRPr="005545DF" w:rsidRDefault="007C005F">
      <w:pPr>
        <w:autoSpaceDE w:val="0"/>
        <w:autoSpaceDN w:val="0"/>
        <w:spacing w:before="286"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92A40" w:rsidRPr="005545DF" w:rsidRDefault="007C005F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</w:t>
      </w: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ательныеуниверсальные</w:t>
      </w:r>
      <w:proofErr w:type="spellEnd"/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792A40" w:rsidRPr="005545DF" w:rsidRDefault="007C005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92A40" w:rsidRPr="005545DF" w:rsidRDefault="007C005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на основе набл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 окружающего мира, устанавливать основания для сравнения, устана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вливать аналогии; 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792A40" w:rsidRPr="005545DF" w:rsidRDefault="007C005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наблюдениях на основе предложенного алгоритма; </w:t>
      </w:r>
    </w:p>
    <w:p w:rsidR="00792A40" w:rsidRPr="005545DF" w:rsidRDefault="007C005F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792A40" w:rsidRPr="005545DF" w:rsidRDefault="007C005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разницу между реальным и желательным сост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оянием объекта (ситуации) на основе предложенных вопросов;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792A40" w:rsidRPr="005545DF" w:rsidRDefault="00792A40">
      <w:pPr>
        <w:rPr>
          <w:lang w:val="ru-RU"/>
        </w:rPr>
        <w:sectPr w:rsidR="00792A40" w:rsidRPr="005545DF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2A40" w:rsidRPr="005545DF" w:rsidRDefault="00792A40">
      <w:pPr>
        <w:autoSpaceDE w:val="0"/>
        <w:autoSpaceDN w:val="0"/>
        <w:spacing w:after="66" w:line="220" w:lineRule="exact"/>
        <w:rPr>
          <w:lang w:val="ru-RU"/>
        </w:rPr>
      </w:pPr>
    </w:p>
    <w:p w:rsidR="00792A40" w:rsidRPr="005545DF" w:rsidRDefault="007C005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ы и 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792A40" w:rsidRPr="005545DF" w:rsidRDefault="007C005F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различные источники для поиска информации, выбирать источник получения инфор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мации с учётом учебной задачи; </w:t>
      </w:r>
    </w:p>
    <w:p w:rsidR="00792A40" w:rsidRPr="005545DF" w:rsidRDefault="007C005F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792A40" w:rsidRPr="005545DF" w:rsidRDefault="007C005F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основе предложенного учителем способа е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ё проверки;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информационной без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опасности в условиях контролируемого доступа в Интернет (с помощью учителя);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792A40" w:rsidRPr="005545DF" w:rsidRDefault="007C005F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задавать вопросы, высказывать суждения, оценива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ть выступления участников;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92A40" w:rsidRPr="005545DF" w:rsidRDefault="007C005F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проявлять уважительное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собеседнику;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кон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действия:</w:t>
      </w:r>
    </w:p>
    <w:p w:rsidR="00792A40" w:rsidRPr="005545DF" w:rsidRDefault="00792A40">
      <w:pPr>
        <w:rPr>
          <w:lang w:val="ru-RU"/>
        </w:rPr>
        <w:sectPr w:rsidR="00792A40" w:rsidRPr="005545DF">
          <w:pgSz w:w="11900" w:h="16840"/>
          <w:pgMar w:top="286" w:right="790" w:bottom="384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792A40" w:rsidRPr="005545DF" w:rsidRDefault="00792A40">
      <w:pPr>
        <w:autoSpaceDE w:val="0"/>
        <w:autoSpaceDN w:val="0"/>
        <w:spacing w:after="78" w:line="220" w:lineRule="exact"/>
        <w:rPr>
          <w:lang w:val="ru-RU"/>
        </w:rPr>
      </w:pPr>
    </w:p>
    <w:p w:rsidR="00792A40" w:rsidRPr="005545DF" w:rsidRDefault="007C005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</w:t>
      </w: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Самоорганизация:</w:t>
      </w:r>
    </w:p>
    <w:p w:rsidR="00792A40" w:rsidRPr="005545DF" w:rsidRDefault="007C005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контроль процесса и результата своей деят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ельности;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 большой помощью учителя); </w:t>
      </w:r>
    </w:p>
    <w:p w:rsidR="00792A40" w:rsidRPr="005545DF" w:rsidRDefault="007C005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в житейских ситуациях, опасных для здоровья и жизни.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92A40" w:rsidRPr="005545DF" w:rsidRDefault="007C005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корректировать их.</w:t>
      </w:r>
    </w:p>
    <w:p w:rsidR="00792A40" w:rsidRPr="005545DF" w:rsidRDefault="007C00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92A40" w:rsidRPr="005545DF" w:rsidRDefault="007C005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целей совместной деятельности (на основе изученного материала по окружающему миру);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водить, выполнять поручения, подчиняться; </w:t>
      </w:r>
    </w:p>
    <w:p w:rsidR="00792A40" w:rsidRPr="005545DF" w:rsidRDefault="007C005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, при их возникновении мирно разрешать без у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частия взрослого; 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792A40" w:rsidRPr="005545DF" w:rsidRDefault="007C005F">
      <w:pPr>
        <w:autoSpaceDE w:val="0"/>
        <w:autoSpaceDN w:val="0"/>
        <w:spacing w:before="288"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92A40" w:rsidRPr="005545DF" w:rsidRDefault="007C005F">
      <w:pPr>
        <w:autoSpaceDE w:val="0"/>
        <w:autoSpaceDN w:val="0"/>
        <w:spacing w:before="348" w:after="0" w:line="230" w:lineRule="auto"/>
        <w:ind w:left="18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792A40" w:rsidRPr="005545DF" w:rsidRDefault="007C005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уважение к семейным ценностям и традициям, традициям своего народа и других народов, государственным символ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ам России; соблюдать правила нравственного поведения в социуме;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показывать на исторической карте места и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зученных исторических событий; 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место изученных событий на «ленте времени»; 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основные права и обязанности гражданина Российской Федерации;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изученные исторические события и исторических деятелей с веками и периодами 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истории России; </w:t>
      </w:r>
    </w:p>
    <w:p w:rsidR="00792A40" w:rsidRPr="005545DF" w:rsidRDefault="00792A40">
      <w:pPr>
        <w:rPr>
          <w:lang w:val="ru-RU"/>
        </w:rPr>
        <w:sectPr w:rsidR="00792A40" w:rsidRPr="005545D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2A40" w:rsidRPr="005545DF" w:rsidRDefault="00792A40">
      <w:pPr>
        <w:autoSpaceDE w:val="0"/>
        <w:autoSpaceDN w:val="0"/>
        <w:spacing w:after="132" w:line="220" w:lineRule="exact"/>
        <w:rPr>
          <w:lang w:val="ru-RU"/>
        </w:rPr>
      </w:pPr>
    </w:p>
    <w:p w:rsidR="00792A40" w:rsidRPr="005545DF" w:rsidRDefault="007C005F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достоп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римечательностях столицы России и родного края;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92A40" w:rsidRPr="005545DF" w:rsidRDefault="007C005F">
      <w:pPr>
        <w:autoSpaceDE w:val="0"/>
        <w:autoSpaceDN w:val="0"/>
        <w:spacing w:before="190" w:after="0"/>
        <w:ind w:right="7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предложенному/самостоятельно со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92A40" w:rsidRPr="005545DF" w:rsidRDefault="007C005F">
      <w:pPr>
        <w:autoSpaceDE w:val="0"/>
        <w:autoSpaceDN w:val="0"/>
        <w:spacing w:before="192" w:after="0" w:line="262" w:lineRule="auto"/>
        <w:ind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изученные объекты и явлени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я живой и неживой природы по их описанию, рисункам и фотографиям, различать их в окружающем мире;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живой и неживой природы на основе их внешних признаков и известных характерных свойств; </w:t>
      </w:r>
    </w:p>
    <w:p w:rsidR="00792A40" w:rsidRPr="005545DF" w:rsidRDefault="007C005F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нных изменений в природе своей местности, причины смены природных зон);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называть наиболее значимые природные объекты Всемирного наследия в России и за рубежом (в пределах изученного);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экологические проблемы и определять пути их решения;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 и обществе;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информации для поиска и извлечения информации, ответов на вопросы; 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</w:p>
    <w:p w:rsidR="00792A40" w:rsidRPr="005545DF" w:rsidRDefault="007C005F">
      <w:pPr>
        <w:autoSpaceDE w:val="0"/>
        <w:autoSpaceDN w:val="0"/>
        <w:spacing w:before="192"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возможные последствия вредных привычек для здоровья и жизни человека; </w:t>
      </w:r>
    </w:p>
    <w:p w:rsidR="00792A40" w:rsidRPr="005545DF" w:rsidRDefault="007C005F">
      <w:pPr>
        <w:autoSpaceDE w:val="0"/>
        <w:autoSpaceDN w:val="0"/>
        <w:spacing w:before="192" w:after="0" w:line="271" w:lineRule="auto"/>
        <w:ind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нах отдыха, учреждениях культуры (музеях, библиотеках и т.д.); </w:t>
      </w:r>
    </w:p>
    <w:p w:rsidR="00792A40" w:rsidRPr="005545DF" w:rsidRDefault="007C005F">
      <w:pPr>
        <w:autoSpaceDE w:val="0"/>
        <w:autoSpaceDN w:val="0"/>
        <w:spacing w:before="190"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езде на велосипеде, самокате; </w:t>
      </w:r>
    </w:p>
    <w:p w:rsidR="00792A40" w:rsidRPr="005545DF" w:rsidRDefault="007C005F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</w:t>
      </w:r>
      <w:proofErr w:type="gram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безопасный  поиск</w:t>
      </w:r>
      <w:proofErr w:type="gram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  образовательных  ресурсов и достоверной информации в Интернете.</w:t>
      </w:r>
    </w:p>
    <w:p w:rsidR="00792A40" w:rsidRPr="005545DF" w:rsidRDefault="00792A40">
      <w:pPr>
        <w:rPr>
          <w:lang w:val="ru-RU"/>
        </w:rPr>
        <w:sectPr w:rsidR="00792A40" w:rsidRPr="005545DF">
          <w:pgSz w:w="11900" w:h="16840"/>
          <w:pgMar w:top="352" w:right="808" w:bottom="1440" w:left="1086" w:header="720" w:footer="720" w:gutter="0"/>
          <w:cols w:space="720" w:equalWidth="0">
            <w:col w:w="10006" w:space="0"/>
          </w:cols>
          <w:docGrid w:linePitch="360"/>
        </w:sectPr>
      </w:pPr>
    </w:p>
    <w:p w:rsidR="00792A40" w:rsidRPr="005545DF" w:rsidRDefault="00792A40">
      <w:pPr>
        <w:autoSpaceDE w:val="0"/>
        <w:autoSpaceDN w:val="0"/>
        <w:spacing w:after="64" w:line="220" w:lineRule="exact"/>
        <w:rPr>
          <w:lang w:val="ru-RU"/>
        </w:rPr>
      </w:pPr>
    </w:p>
    <w:p w:rsidR="00792A40" w:rsidRDefault="007C005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90"/>
        <w:gridCol w:w="528"/>
        <w:gridCol w:w="1104"/>
        <w:gridCol w:w="1142"/>
        <w:gridCol w:w="864"/>
        <w:gridCol w:w="3002"/>
        <w:gridCol w:w="1116"/>
        <w:gridCol w:w="4288"/>
      </w:tblGrid>
      <w:tr w:rsidR="00792A4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92A4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40" w:rsidRDefault="00792A4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40" w:rsidRDefault="00792A4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40" w:rsidRDefault="00792A4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40" w:rsidRDefault="00792A4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40" w:rsidRDefault="00792A4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40" w:rsidRDefault="00792A40"/>
        </w:tc>
      </w:tr>
      <w:tr w:rsidR="00792A4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792A4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03.09.2022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политико-административной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картой РФ: определение местонахождения республик РФ, краёв, крупнейших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областей и городов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https://uchebnik.mos.ru/material_view/atomic_objects/7545002? menuReferrer=catalogue</w:t>
            </w:r>
          </w:p>
        </w:tc>
      </w:tr>
      <w:tr w:rsidR="00792A4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Конституция — основной закон </w:t>
            </w:r>
            <w:proofErr w:type="gramStart"/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Российской  Федерации</w:t>
            </w:r>
            <w:proofErr w:type="gramEnd"/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   Права и обязанности гражданина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статей Конституции РФ о правах граждан РФ;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«Забота о детстве— главная особенность нашего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https://uchebnik.mos.ru/material_view/atomic_objects/7545002? menuReferrer=catalogue</w:t>
            </w:r>
          </w:p>
        </w:tc>
      </w:tr>
      <w:tr w:rsidR="00792A4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7" w:lineRule="auto"/>
              <w:ind w:left="72" w:right="334"/>
              <w:jc w:val="both"/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Президент РФ — глава государства. Политико-административная карта России.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и обсуждение текстов учебника, объяснения учителя;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https://www.yaklass.ru/p/okruzhayushchij-mir/4-klass/istoriia-sovremennoi-rossii-728426/prava-i-obiazannosti-grazhdan-rossii-6586706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https://resh.edu.ru/subject/lesson/4593/start/160311/</w:t>
            </w:r>
          </w:p>
        </w:tc>
      </w:tr>
      <w:tr w:rsidR="00792A40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13.09.2022 20.09.2022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«Знаем ли мы свой родной край?»;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важнейших страницах 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истории родного края;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докладов и презентаций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учащихся (дифференцированное задание) по теме «Мой родной край»;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https://uchebnik.mos.ru/material_view/atomic_objects/2254734?</w:t>
            </w:r>
          </w:p>
          <w:p w:rsidR="00792A40" w:rsidRDefault="007C005F">
            <w:pPr>
              <w:autoSpaceDE w:val="0"/>
              <w:autoSpaceDN w:val="0"/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://www.yaklass.ru/p/okruzhayushchij-mir/4-klass/istoriia-sovremennoi-rossii-728426/pobyvaem-v-raznykh-ugolkakh-rossii-6490745</w:t>
            </w:r>
          </w:p>
        </w:tc>
      </w:tr>
      <w:tr w:rsidR="00792A4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Государственные праздники в жизни российского общества: Новый год,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День защитника Отечества,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Международный женский день, День весны и труда, День Победы, День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России, День народного единства, День Конституции.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24.09.2022 01.10.2022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«Государственные праздники России»;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https://uchebnik.mos.ru/material_view/atomic_objects/7546832?</w:t>
            </w:r>
          </w:p>
          <w:p w:rsidR="00792A40" w:rsidRDefault="007C005F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https://uchebnik.mos.ru/material_view/atomic_objects/8963391?</w:t>
            </w:r>
          </w:p>
          <w:p w:rsidR="00792A40" w:rsidRDefault="007C005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792A4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Праздники и памятные даты своего региона. Характеристика отдельных </w:t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исторических событий, связанных с ним.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04.10.2022 08.10.2022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 по теме «Рассказ о любом празднике РФ или своего региона»;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https://www.yaklass.ru/p/okruzhayushchij-mir/4-klass/istoriia-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sovremennoi-rossii-728426/pobyvaem-v-raznykh-ugolkakh-rossii-6490745/re-3c7617f3-0189-4f41-8268-28b00bb5e061</w:t>
            </w:r>
          </w:p>
        </w:tc>
      </w:tr>
      <w:tr w:rsidR="00792A40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История Отечества «Лента времени» и историческая карта.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11.10.2022 15.10.2022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«Определение по «ленте 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времени»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времени (века), в котором происходили исторические события»;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https://uchebnik.mos.ru/material_view/atomic_objects/10145832?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https://uchebnik.mos.ru/material_view/atomic_objects/7443215?</w:t>
            </w:r>
          </w:p>
          <w:p w:rsidR="00792A40" w:rsidRDefault="007C005F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https://uchebnik.mos.ru/material_view/atomic_objects/9068019?</w:t>
            </w:r>
          </w:p>
          <w:p w:rsidR="00792A40" w:rsidRDefault="007C005F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https://uchebnik.mos.ru/material_view/atomic_objects/8565949?</w:t>
            </w:r>
          </w:p>
          <w:p w:rsidR="00792A40" w:rsidRDefault="007C005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792A40" w:rsidRDefault="00792A40">
      <w:pPr>
        <w:autoSpaceDE w:val="0"/>
        <w:autoSpaceDN w:val="0"/>
        <w:spacing w:after="0" w:line="14" w:lineRule="exact"/>
      </w:pPr>
    </w:p>
    <w:p w:rsidR="00792A40" w:rsidRDefault="00792A40">
      <w:pPr>
        <w:sectPr w:rsidR="00792A40">
          <w:pgSz w:w="16840" w:h="11900"/>
          <w:pgMar w:top="282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2A40" w:rsidRDefault="00792A4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90"/>
        <w:gridCol w:w="528"/>
        <w:gridCol w:w="1104"/>
        <w:gridCol w:w="1142"/>
        <w:gridCol w:w="864"/>
        <w:gridCol w:w="3002"/>
        <w:gridCol w:w="1116"/>
        <w:gridCol w:w="4288"/>
      </w:tblGrid>
      <w:tr w:rsidR="00792A40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важные и яркие события общественной и культурной жизни страны в разные исторические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периоды: государство Русь,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Московское государство, Российская </w:t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империя, СССР, Российская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Федерация.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18.10.2022 29.11.2022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паре: анализ исторической карты, нахождение мест важнейших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исторических событий в жизни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https://uchebnik.mos.ru/material_view/atomic_objects/9652014?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https://uchebnik.mos.ru/material_view/atomic_objects/9470364?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https://uchebnik.mos.ru/material_view/atomic_objects/8701395?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https://uchebnik.mos.ru/material_view/atomic_objects/7544834?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https://uchebnik.mos.ru/material_view/atomic_objects/7544981?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https://uchebnik.mos.ru/material_view/atomic_objects/7443701?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https://uchebnik.mos.ru/material_view/atomic_objects/7544971?</w:t>
            </w:r>
          </w:p>
          <w:p w:rsidR="00792A40" w:rsidRDefault="007C005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792A4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быта, труда; духовно-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нравственные и культурные традиции людей в разные исторические времена.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03.12.2022 10.12.2022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klass/rossiiskaia-istoriia-728425/kak-zhili-vostochnye-slaviane-6435140</w:t>
            </w:r>
          </w:p>
        </w:tc>
      </w:tr>
      <w:tr w:rsidR="00792A4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13.12.2022 17.12.2022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«Как выполняли свой долг защиты Отечества в разные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исторические времена граждане России (на примере Отечественной войны 1812 г., 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Великой Отечественной войны (1941—1945 гг. )»;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https://uchebnik.mos.ru/material_view/atomic_objects/7444232?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https://uchebnik.mos.ru/material_view/atomic_objects/8701455?</w:t>
            </w:r>
          </w:p>
          <w:p w:rsidR="00792A40" w:rsidRDefault="007C005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792A4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7" w:lineRule="auto"/>
              <w:ind w:left="72" w:right="320"/>
              <w:jc w:val="both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значимые объекты списка Всемирного культурного наследия в России и </w:t>
            </w:r>
            <w:proofErr w:type="spellStart"/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зарубежом</w:t>
            </w:r>
            <w:proofErr w:type="spellEnd"/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(3—4 объекта).</w:t>
            </w:r>
          </w:p>
          <w:p w:rsidR="00792A40" w:rsidRPr="005545DF" w:rsidRDefault="007C005F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Охрана памятников истории и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20.12.2022 24.12.2022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видеофрагментов,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чтение текстов учебников 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выбору) на тему «Объекты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Всемирного культурного наследия в России и за рубежом»;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https://www.yaklass.ru/p/okruzhayushchij-mir/4-klass/izuchenie-chelovekom-okruzhaiushchego-mira-728421/chto-voshlo-vo-vsemirnoe-nasledie-4784317</w:t>
            </w:r>
          </w:p>
        </w:tc>
      </w:tr>
      <w:tr w:rsidR="00792A4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64" w:after="0" w:line="250" w:lineRule="auto"/>
              <w:ind w:left="72" w:right="43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Посильное участие в охране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памятников истории  и  культуры своего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памятниках Всемирного наследия (например, в России —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Московский Кремль, памятники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Новгорода, Кижи, в мире — Великая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Китайская стена, Колизей в Риме,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Акрополь в Греции);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https://uchebnik.mos.ru/material_view/atomic_objects/7670671? menuReferrer=catalogue</w:t>
            </w:r>
          </w:p>
        </w:tc>
      </w:tr>
      <w:tr w:rsidR="00792A4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10.01.2023 14.01.2023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докладов учащихся о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значимых объектах культурного наследия России (дифференцированное задание);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https://uchebnik.mos.ru/material_view/atomic_objects/8562206? menuReferrer=catalogue</w:t>
            </w:r>
          </w:p>
        </w:tc>
      </w:tr>
      <w:tr w:rsidR="00792A40">
        <w:trPr>
          <w:trHeight w:hRule="exact" w:val="348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92A40"/>
        </w:tc>
      </w:tr>
      <w:tr w:rsidR="00792A4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792A4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66" w:after="0" w:line="250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«Клуб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астрономов»: зададим друг другу вопросы о Солнечной системе;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https://uchebnik.mos.ru/material_view/atomic_objects/9867662? menuReferrer=catalogue</w:t>
            </w:r>
          </w:p>
        </w:tc>
      </w:tr>
      <w:tr w:rsidR="00792A40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64" w:after="0" w:line="250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21.01.2023 28.01.2023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выступлений учащихся (дифференцированное задание) о 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планетах;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https://uchebnik.mos.ru/material_view/atomic_objects/9068063?</w:t>
            </w:r>
          </w:p>
          <w:p w:rsidR="00792A40" w:rsidRDefault="007C005F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https://uchebnik.mos.ru/material_view/atomic_objects/9033590?</w:t>
            </w:r>
          </w:p>
          <w:p w:rsidR="00792A40" w:rsidRDefault="007C005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792A40" w:rsidRDefault="00792A40">
      <w:pPr>
        <w:autoSpaceDE w:val="0"/>
        <w:autoSpaceDN w:val="0"/>
        <w:spacing w:after="0" w:line="14" w:lineRule="exact"/>
      </w:pPr>
    </w:p>
    <w:p w:rsidR="00792A40" w:rsidRDefault="00792A40">
      <w:pPr>
        <w:sectPr w:rsidR="00792A40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2A40" w:rsidRDefault="00792A4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90"/>
        <w:gridCol w:w="528"/>
        <w:gridCol w:w="1104"/>
        <w:gridCol w:w="1142"/>
        <w:gridCol w:w="864"/>
        <w:gridCol w:w="3002"/>
        <w:gridCol w:w="1116"/>
        <w:gridCol w:w="4288"/>
      </w:tblGrid>
      <w:tr w:rsidR="00792A4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обсуждение схемы: вращение Земли вокруг своей оси  —причина 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смены дня и ночи;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https://uchebnik.mos.ru/material_view/atomic_objects/10045312? menuReferrer=catalogue</w:t>
            </w:r>
          </w:p>
        </w:tc>
      </w:tr>
      <w:tr w:rsidR="00792A4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Обращение Земли вокруг Солнца и смена времён 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04.02.2023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«Клуб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астрономов»: зададим друг другу вопросы о Солнечной системе;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https://www.yaklass.ru/p/okruzhayushchij-mir/4-klass/izuchenie-chelovekom-okruzhaiushchego-mira-728421/izuchaem-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solnechnuiu-sistemu-782602/re-6ba44328-6b4f-423f-8b11-a594f1e62591</w:t>
            </w:r>
          </w:p>
        </w:tc>
      </w:tr>
      <w:tr w:rsidR="00792A40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62" w:after="0" w:line="252" w:lineRule="auto"/>
              <w:ind w:left="72" w:right="144"/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земной поверхности: равнины, горы, холмы, овраги (общее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представление, условное обозначение равнин и гор на карте).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Равнины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07.02.2023 11.02.2023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картой: равнины и горы на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территории РФ, крупнейшие реки и озёра; моря, омывающие Россию;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https://uchebnik.mos.ru/material_view/atomic_objects/8585815?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https://uchebnik.mos.ru/material_view/atomic_objects/7441234?</w:t>
            </w:r>
          </w:p>
          <w:p w:rsidR="00792A40" w:rsidRDefault="007C005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792A4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Особенности поверхности родного края (краткая характеристика на основе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объектов родного края: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название, место расположения, общая характеристика;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https://uchebnik.mos.ru/material_view/atomic_objects/7610888?</w:t>
            </w:r>
          </w:p>
          <w:p w:rsidR="00792A40" w:rsidRDefault="007C005F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https://uchebnik.mos.ru/material_view/atomic_objects/7441032?</w:t>
            </w:r>
          </w:p>
          <w:p w:rsidR="00792A40" w:rsidRDefault="007C005F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https://uchebnik.mos.ru/material_view/atomic_objects/9755805?</w:t>
            </w:r>
          </w:p>
          <w:p w:rsidR="00792A40" w:rsidRDefault="007C005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792A4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18.02.2023 21.02.2023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«Как люди используют водоёмы и реки для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хозяйственной деятельности»;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https://uchebnik.mos.ru/material_view/atomic_objects/9262848? menuReferrer=catalogue</w:t>
            </w:r>
          </w:p>
        </w:tc>
      </w:tr>
      <w:tr w:rsidR="00792A40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Крупнейшие реки и озёра России, моря, омывающие её берега, океаны.</w:t>
            </w:r>
          </w:p>
          <w:p w:rsidR="00792A40" w:rsidRPr="005545DF" w:rsidRDefault="007C005F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 человеком водоёмов и рек.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25.02.2023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работа с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иллюстративным материалом: природные объекты списка Всемирного наследия в России и за рубежом (в России — озеро Байкал, остров Врангеля, вулканы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Камчатки, Ленские столбы; в мире —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остров Пасхи (Чили); дорога гигантов (Северная И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рландия); бухта </w:t>
            </w:r>
            <w:proofErr w:type="spellStart"/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Халонг</w:t>
            </w:r>
            <w:proofErr w:type="spellEnd"/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(Вьетнам); национальный парк </w:t>
            </w:r>
            <w:proofErr w:type="spellStart"/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Тонгариро</w:t>
            </w:r>
            <w:proofErr w:type="spellEnd"/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(Новая Зеландия));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https://uchebnik.mos.ru/material_view/atomic_objects/5687057?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https://uchebnik.mos.ru/material_view/atomic_objects/9827591?</w:t>
            </w:r>
          </w:p>
          <w:p w:rsidR="00792A40" w:rsidRDefault="007C005F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https://uchebnik.mos.ru/material_view/atomic_objects/9125459?</w:t>
            </w:r>
          </w:p>
          <w:p w:rsidR="00792A40" w:rsidRDefault="007C005F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https://uchebnik.mos.ru/material_view/atomic_objects/430798?</w:t>
            </w:r>
          </w:p>
          <w:p w:rsidR="00792A40" w:rsidRDefault="007C005F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792A40">
        <w:trPr>
          <w:trHeight w:hRule="exact" w:val="10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Водоёмы и реки родного края: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названия, краткая </w:t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объектов родного края: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название, место расположения, общая характеристика;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https://uchebnik.mos.ru/material_view/atomic_objects/7441753?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https://uchebnik.mos.ru/material_view/atomic_objects/9957631?</w:t>
            </w:r>
          </w:p>
          <w:p w:rsidR="00792A40" w:rsidRDefault="007C005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792A4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значимые природные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объекты списка Всемирного наследия в России и </w:t>
            </w:r>
            <w:proofErr w:type="spellStart"/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зарубежом</w:t>
            </w:r>
            <w:proofErr w:type="spellEnd"/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04.03.2023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результатов проектной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по теме «Объекты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Всемирного наследия в России и в мире»;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https://uchebnik.mos.ru/material_view/atomic_objects/9068073? menuReferrer=catalogue</w:t>
            </w:r>
          </w:p>
        </w:tc>
      </w:tr>
      <w:tr w:rsidR="00792A40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Охрана природных богатств: воды, воздуха, полезных ископаемых,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растительного </w:t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животного мира.</w:t>
            </w:r>
          </w:p>
          <w:p w:rsidR="00792A40" w:rsidRDefault="007C005F">
            <w:pPr>
              <w:autoSpaceDE w:val="0"/>
              <w:autoSpaceDN w:val="0"/>
              <w:spacing w:before="18" w:after="0" w:line="245" w:lineRule="auto"/>
              <w:ind w:left="72" w:right="144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Международная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(3—4 примера).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07.03.2023 11.03.2023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Международной Красной книге;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https://uchebnik.mos.ru/material_view/atomic_objects/8565106? menuReferrer=catalogue</w:t>
            </w:r>
          </w:p>
        </w:tc>
      </w:tr>
    </w:tbl>
    <w:p w:rsidR="00792A40" w:rsidRDefault="00792A40">
      <w:pPr>
        <w:autoSpaceDE w:val="0"/>
        <w:autoSpaceDN w:val="0"/>
        <w:spacing w:after="0" w:line="14" w:lineRule="exact"/>
      </w:pPr>
    </w:p>
    <w:p w:rsidR="00792A40" w:rsidRDefault="00792A40">
      <w:pPr>
        <w:sectPr w:rsidR="00792A40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2A40" w:rsidRDefault="00792A4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90"/>
        <w:gridCol w:w="528"/>
        <w:gridCol w:w="1104"/>
        <w:gridCol w:w="1142"/>
        <w:gridCol w:w="864"/>
        <w:gridCol w:w="3002"/>
        <w:gridCol w:w="1116"/>
        <w:gridCol w:w="4288"/>
      </w:tblGrid>
      <w:tr w:rsidR="00792A4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 по теме «Составление памятки «Правила поведения в природе»;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https://uchebnik.mos.ru/material_view/atomic_objects/7441115? menuReferrer=catalogue</w:t>
            </w:r>
          </w:p>
        </w:tc>
      </w:tr>
      <w:tr w:rsidR="00792A40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зоны России: общее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представление об основных природных </w:t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зонах России: климат, растительный и животный мир, особенности труда и быта людей, охрана природы.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18.03.2023 11.04.2023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меняются природные зоны?»;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вывода: 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причиной смены природных зон является разная освещённость Солнцем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поверхности Земли;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учебника: особенности разных природных зон;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паре: анализ схем, иллюстраций по теме «Какие организмы обитают в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природных зонах»;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рассказа-рассуждения по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теме «Как животные приспосабливаются к условиям жизни»;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«Экологические связи в природной зоне»;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характерных цепей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питания в изучаемой природной зоне;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об освоении природных бо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гатств в природных зонах и возникших вследствие этого экологических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/10462708?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aterial_view/atomic_objects/10282620?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https://uchebnik.mos.ru/material_view/atomic_objects/10153377?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https://uchebnik.mos.ru/material_view/atomic_objects/10153327?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.ru/material_view/atomic_objects/10045398?</w:t>
            </w:r>
          </w:p>
          <w:p w:rsidR="00792A40" w:rsidRDefault="007C005F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https://uchebnik.mos.ru/material_view/atomic_objects/10045274?</w:t>
            </w:r>
          </w:p>
          <w:p w:rsidR="00792A40" w:rsidRDefault="007C005F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https://uchebnik.mos.ru/material_view/atomic_objects/10014238?</w:t>
            </w:r>
          </w:p>
          <w:p w:rsidR="00792A40" w:rsidRDefault="007C005F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https://uchebnik.mos.ru/material_view/atomic_objects/9867853?</w:t>
            </w:r>
          </w:p>
          <w:p w:rsidR="00792A40" w:rsidRDefault="007C005F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https://uchebnik.mos.ru/material_view/atomic_objects/7440779?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https://uchebnik.mos.ru/material_view/atomic_objects/7610822?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https://uchebnik.mos.ru/material_view/atomic_objects/7440857?</w:t>
            </w:r>
          </w:p>
          <w:p w:rsidR="00792A40" w:rsidRDefault="007C005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792A4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Связи в природной зоне.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15.04.2023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создание описания одной из природных зон по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составленному плану (с использованием дополнительной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информации, в том числе из Интернета);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https://uchebnik.mos.ru/material_view/atomic_objects/546174?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view/atomic_objects/7416194?</w:t>
            </w:r>
          </w:p>
          <w:p w:rsidR="00792A40" w:rsidRDefault="007C005F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792A40">
        <w:trPr>
          <w:trHeight w:hRule="exact" w:val="348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92A40"/>
        </w:tc>
      </w:tr>
      <w:tr w:rsidR="00792A4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792A4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профилактика вредных привычек.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18.04.2023 22.04.2023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«Послушаем 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 друга: как я выполняю правила безопасной жизни»;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/7506464?</w:t>
            </w:r>
          </w:p>
          <w:p w:rsidR="00792A40" w:rsidRDefault="007C005F">
            <w:pPr>
              <w:autoSpaceDE w:val="0"/>
              <w:autoSpaceDN w:val="0"/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https://www.yaklass.ru/p/okruzhayushchij-mir/4-klass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/ty-i-tvoe-zdorove-6064308/vrednye-privychki-kurenie-vredno-dlia-zdorovia-489684</w:t>
            </w:r>
          </w:p>
        </w:tc>
      </w:tr>
      <w:tr w:rsidR="00792A40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городе. Планирование безопасных маршрутов с учётом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транспортной инфраструктуры города; правила безопасного поведения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велосипедиста (дорожные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знаки, </w:t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 xml:space="preserve">дорожная разметка, сигналы </w:t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средства защиты велосипедиста).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25.04.2023 29.04.2023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составление текста по теме, «Какие опасности можно встретить на улице, в зонах отдыха, в общественных местах»;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ситуаций по теме «Что может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произойти, если…», обсуждение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результатов работы групп;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«Знаем ли мы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езды на велосипеде (роли: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велосипедисты, сотрудники ГИБДД,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маленькие дети);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omic_objects/10056430?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https://uchebnik.mos.ru/material_view/atomic_objects/2147278?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https://uchebnik.mos.ru/material_view/atomic_objects/7396126?</w:t>
            </w:r>
          </w:p>
          <w:p w:rsidR="00792A40" w:rsidRDefault="007C005F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792A40" w:rsidRDefault="00792A40">
      <w:pPr>
        <w:autoSpaceDE w:val="0"/>
        <w:autoSpaceDN w:val="0"/>
        <w:spacing w:after="0" w:line="14" w:lineRule="exact"/>
      </w:pPr>
    </w:p>
    <w:p w:rsidR="00792A40" w:rsidRDefault="00792A40">
      <w:pPr>
        <w:sectPr w:rsidR="00792A40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2A40" w:rsidRDefault="00792A4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90"/>
        <w:gridCol w:w="528"/>
        <w:gridCol w:w="1104"/>
        <w:gridCol w:w="1142"/>
        <w:gridCol w:w="864"/>
        <w:gridCol w:w="3002"/>
        <w:gridCol w:w="1116"/>
        <w:gridCol w:w="4288"/>
      </w:tblGrid>
      <w:tr w:rsidR="00792A4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66" w:after="0" w:line="254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Интернете (поиск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достоверной информации опознание государственных образовательных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ресурсов и детских развлекательных </w:t>
            </w:r>
            <w:r w:rsidRPr="005545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порталов)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«Чем может быть опасен Интернет. Как правильно искать информацию в Интернете»;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omic_objects/562202?</w:t>
            </w:r>
          </w:p>
          <w:p w:rsidR="00792A40" w:rsidRDefault="007C005F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https://uchebnik.mos.ru/material_view/atomic_objects/1924061?</w:t>
            </w:r>
          </w:p>
          <w:p w:rsidR="00792A40" w:rsidRDefault="007C005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792A40">
        <w:trPr>
          <w:trHeight w:hRule="exact" w:val="350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92A40"/>
        </w:tc>
      </w:tr>
      <w:tr w:rsidR="00792A40">
        <w:trPr>
          <w:trHeight w:hRule="exact" w:val="348"/>
        </w:trPr>
        <w:tc>
          <w:tcPr>
            <w:tcW w:w="345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51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92A40"/>
        </w:tc>
      </w:tr>
      <w:tr w:rsidR="00792A40">
        <w:trPr>
          <w:trHeight w:hRule="exact" w:val="520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92A40"/>
        </w:tc>
      </w:tr>
    </w:tbl>
    <w:p w:rsidR="00792A40" w:rsidRDefault="00792A40">
      <w:pPr>
        <w:autoSpaceDE w:val="0"/>
        <w:autoSpaceDN w:val="0"/>
        <w:spacing w:after="0" w:line="14" w:lineRule="exact"/>
      </w:pPr>
    </w:p>
    <w:p w:rsidR="00792A40" w:rsidRDefault="00792A40">
      <w:pPr>
        <w:sectPr w:rsidR="00792A4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92A40" w:rsidRDefault="00792A40">
      <w:pPr>
        <w:autoSpaceDE w:val="0"/>
        <w:autoSpaceDN w:val="0"/>
        <w:spacing w:after="76" w:line="220" w:lineRule="exact"/>
      </w:pPr>
    </w:p>
    <w:p w:rsidR="00792A40" w:rsidRDefault="007C005F">
      <w:pPr>
        <w:autoSpaceDE w:val="0"/>
        <w:autoSpaceDN w:val="0"/>
        <w:spacing w:after="298" w:line="230" w:lineRule="auto"/>
      </w:pPr>
      <w:r>
        <w:rPr>
          <w:rFonts w:ascii="Times New Roman" w:eastAsia="Times New Roman" w:hAnsi="Times New Roman"/>
          <w:b/>
          <w:color w:val="000000"/>
          <w:w w:val="101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02"/>
        <w:gridCol w:w="678"/>
        <w:gridCol w:w="1502"/>
        <w:gridCol w:w="1546"/>
        <w:gridCol w:w="1146"/>
        <w:gridCol w:w="3014"/>
      </w:tblGrid>
      <w:tr w:rsidR="00792A40">
        <w:trPr>
          <w:trHeight w:hRule="exact" w:val="45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</w:rPr>
              <w:t>Тема урока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</w:rPr>
              <w:t>Количество часов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</w:rPr>
              <w:t>изучения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</w:rPr>
              <w:t>Виды, формы контроля</w:t>
            </w:r>
          </w:p>
        </w:tc>
      </w:tr>
      <w:tr w:rsidR="00792A40">
        <w:trPr>
          <w:trHeight w:hRule="exact" w:val="766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40" w:rsidRDefault="00792A40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40" w:rsidRDefault="00792A40"/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</w:rPr>
              <w:t xml:space="preserve">всего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</w:rPr>
              <w:t>контрольные работы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</w:rPr>
              <w:t>практические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40" w:rsidRDefault="00792A40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40" w:rsidRDefault="00792A40"/>
        </w:tc>
      </w:tr>
      <w:tr w:rsidR="00792A40">
        <w:trPr>
          <w:trHeight w:hRule="exact" w:val="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Организм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человека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03.09.2022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33" w:lineRule="auto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Нервная система.</w:t>
            </w:r>
          </w:p>
          <w:p w:rsidR="00792A40" w:rsidRPr="005545DF" w:rsidRDefault="007C005F">
            <w:pPr>
              <w:autoSpaceDE w:val="0"/>
              <w:autoSpaceDN w:val="0"/>
              <w:spacing w:before="64" w:after="0" w:line="262" w:lineRule="auto"/>
              <w:ind w:left="66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Головной и спинной мозг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06.09.2022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Тестирование;</w:t>
            </w:r>
          </w:p>
        </w:tc>
      </w:tr>
      <w:tr w:rsidR="00792A40">
        <w:trPr>
          <w:trHeight w:hRule="exact" w:val="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Двигательная система нашего организма.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10.09.2022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Двигательная система нашего организма.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13.09.2022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Тестирование;</w:t>
            </w:r>
          </w:p>
        </w:tc>
      </w:tr>
      <w:tr w:rsidR="00792A40">
        <w:trPr>
          <w:trHeight w:hRule="exact" w:val="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Пищеварительная система.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17.09.2022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Тестирование;</w:t>
            </w:r>
          </w:p>
        </w:tc>
      </w:tr>
      <w:tr w:rsidR="00792A40">
        <w:trPr>
          <w:trHeight w:hRule="exact" w:val="7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Дыхательная система.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20.09.2022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Тестирование;</w:t>
            </w:r>
          </w:p>
        </w:tc>
      </w:tr>
      <w:tr w:rsidR="00792A40">
        <w:trPr>
          <w:trHeight w:hRule="exact" w:val="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Кровеносная система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24.09.2022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Тестирование;</w:t>
            </w:r>
          </w:p>
        </w:tc>
      </w:tr>
      <w:tr w:rsidR="00792A40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1" w:lineRule="auto"/>
              <w:ind w:left="66" w:right="82"/>
              <w:jc w:val="both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 Как организм удаляет ненужные ему жидкие вещества.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27.09.2022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9.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Кожа.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01.10.2022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/>
              <w:ind w:left="66" w:right="432"/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Как человек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воспринимает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окружающий мир.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</w:rPr>
              <w:t>Зрение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04.10.2022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/>
              <w:ind w:left="66" w:right="432"/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Как человек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воспринимает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окружающий мир.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08.10.2022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Практическая работа;</w:t>
            </w:r>
          </w:p>
        </w:tc>
      </w:tr>
      <w:tr w:rsidR="00792A40">
        <w:trPr>
          <w:trHeight w:hRule="exact" w:val="1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1" w:lineRule="auto"/>
              <w:ind w:left="66" w:right="43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Как человек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воспринимает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окружающий мир.</w:t>
            </w:r>
          </w:p>
          <w:p w:rsidR="00792A40" w:rsidRDefault="007C005F">
            <w:pPr>
              <w:autoSpaceDE w:val="0"/>
              <w:autoSpaceDN w:val="0"/>
              <w:spacing w:before="64" w:after="0" w:line="262" w:lineRule="auto"/>
              <w:ind w:left="66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</w:rPr>
              <w:t>Обоняние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</w:rPr>
              <w:t>вкус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</w:rPr>
              <w:t>осязание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11.10.2022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Тестирование;</w:t>
            </w:r>
          </w:p>
        </w:tc>
      </w:tr>
      <w:tr w:rsidR="00792A40">
        <w:trPr>
          <w:trHeight w:hRule="exact" w:val="1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 w:line="271" w:lineRule="auto"/>
              <w:ind w:left="66" w:right="43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Как человек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воспринимает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окружающий мир.</w:t>
            </w:r>
          </w:p>
          <w:p w:rsidR="00792A40" w:rsidRDefault="007C005F">
            <w:pPr>
              <w:autoSpaceDE w:val="0"/>
              <w:autoSpaceDN w:val="0"/>
              <w:spacing w:before="66" w:after="0" w:line="262" w:lineRule="auto"/>
              <w:ind w:left="66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</w:rPr>
              <w:t>Обоняние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</w:rPr>
              <w:t>вкус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</w:rPr>
              <w:t>осязание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15.10.2022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</w:tbl>
    <w:p w:rsidR="00792A40" w:rsidRDefault="00792A40">
      <w:pPr>
        <w:autoSpaceDE w:val="0"/>
        <w:autoSpaceDN w:val="0"/>
        <w:spacing w:after="0" w:line="14" w:lineRule="exact"/>
      </w:pPr>
    </w:p>
    <w:p w:rsidR="00792A40" w:rsidRDefault="00792A40">
      <w:pPr>
        <w:sectPr w:rsidR="00792A40">
          <w:pgSz w:w="11900" w:h="16840"/>
          <w:pgMar w:top="298" w:right="556" w:bottom="678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792A40" w:rsidRDefault="00792A40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68"/>
        <w:gridCol w:w="2302"/>
        <w:gridCol w:w="678"/>
        <w:gridCol w:w="1502"/>
        <w:gridCol w:w="1546"/>
        <w:gridCol w:w="1146"/>
        <w:gridCol w:w="3014"/>
      </w:tblGrid>
      <w:tr w:rsidR="00792A40">
        <w:trPr>
          <w:trHeight w:hRule="exact" w:val="1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 Проверочная работа по теме: «Организм человека»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18.10.2022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Контрольная работа;</w:t>
            </w:r>
          </w:p>
        </w:tc>
      </w:tr>
      <w:tr w:rsidR="00792A40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Мир чувств.    Эмоции .Внимание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22.10.2022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Память.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25.10.2022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 w:rsidRPr="005545DF">
        <w:trPr>
          <w:trHeight w:hRule="exact" w:val="20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Ты и твоё здоровье.</w:t>
            </w:r>
          </w:p>
          <w:p w:rsidR="00792A40" w:rsidRPr="005545DF" w:rsidRDefault="007C005F">
            <w:pPr>
              <w:autoSpaceDE w:val="0"/>
              <w:autoSpaceDN w:val="0"/>
              <w:spacing w:before="66" w:after="0" w:line="230" w:lineRule="auto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Здоровье человека.</w:t>
            </w:r>
          </w:p>
          <w:p w:rsidR="00792A40" w:rsidRPr="005545DF" w:rsidRDefault="007C005F">
            <w:pPr>
              <w:autoSpaceDE w:val="0"/>
              <w:autoSpaceDN w:val="0"/>
              <w:spacing w:before="66" w:after="0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Режим дня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школьника. Здоровый человек- здоровый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сон.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29.10.2022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/>
              <w:ind w:left="144" w:hanging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 Устный опрос;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Самооценка с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использованием «Оценочного листа»;</w:t>
            </w:r>
          </w:p>
        </w:tc>
      </w:tr>
      <w:tr w:rsidR="00792A40" w:rsidRPr="005545DF">
        <w:trPr>
          <w:trHeight w:hRule="exact" w:val="20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 w:line="230" w:lineRule="auto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Ты и твоё здоровье.</w:t>
            </w:r>
          </w:p>
          <w:p w:rsidR="00792A40" w:rsidRPr="005545DF" w:rsidRDefault="007C005F">
            <w:pPr>
              <w:autoSpaceDE w:val="0"/>
              <w:autoSpaceDN w:val="0"/>
              <w:spacing w:before="64" w:after="0" w:line="233" w:lineRule="auto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Здоровье человека.</w:t>
            </w:r>
          </w:p>
          <w:p w:rsidR="00792A40" w:rsidRPr="005545DF" w:rsidRDefault="007C005F">
            <w:pPr>
              <w:autoSpaceDE w:val="0"/>
              <w:autoSpaceDN w:val="0"/>
              <w:spacing w:before="64" w:after="0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Режим дня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школьника. Здоровый человек- здоровый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сон.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08.11.2022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/>
              <w:ind w:left="144" w:hanging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 Устный опрос;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Самооценка с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использованием «Оценочного листа»;</w:t>
            </w:r>
          </w:p>
        </w:tc>
      </w:tr>
      <w:tr w:rsidR="00792A40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19.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О правильном питании.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12.11.2022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Правила закаливания. Можно ли снять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усталость?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15.11.2022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Поговорим о вредных привычках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19.11.2022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Когда дом становится опасным. Работаем на </w:t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компьютере.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22.11.2022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 w:line="271" w:lineRule="auto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Когда дом становится опасным. Работаем на компьютере.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26.11.2022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Тестирование;</w:t>
            </w:r>
          </w:p>
        </w:tc>
      </w:tr>
      <w:tr w:rsidR="00792A40">
        <w:trPr>
          <w:trHeight w:hRule="exact" w:val="1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 w:line="271" w:lineRule="auto"/>
              <w:ind w:left="66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Какие опасности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подстерегают нас на дороге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29.11.2022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Тестирование;</w:t>
            </w:r>
          </w:p>
        </w:tc>
      </w:tr>
      <w:tr w:rsidR="00792A40">
        <w:trPr>
          <w:trHeight w:hRule="exact" w:val="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Если случилась беда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03.12.2022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Если случилась беда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06.12.2022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Тестирование;</w:t>
            </w:r>
          </w:p>
        </w:tc>
      </w:tr>
      <w:tr w:rsidR="00792A40">
        <w:trPr>
          <w:trHeight w:hRule="exact" w:val="16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81" w:lineRule="auto"/>
              <w:ind w:left="66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Чем человек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отличается от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животных. Человек умеет думать и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говорить.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10.12.2022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</w:tbl>
    <w:p w:rsidR="00792A40" w:rsidRDefault="00792A40">
      <w:pPr>
        <w:autoSpaceDE w:val="0"/>
        <w:autoSpaceDN w:val="0"/>
        <w:spacing w:after="0" w:line="14" w:lineRule="exact"/>
      </w:pPr>
    </w:p>
    <w:p w:rsidR="00792A40" w:rsidRDefault="00792A40">
      <w:pPr>
        <w:sectPr w:rsidR="00792A40">
          <w:pgSz w:w="11900" w:h="16840"/>
          <w:pgMar w:top="284" w:right="556" w:bottom="57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92A40" w:rsidRDefault="00792A40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68"/>
        <w:gridCol w:w="2302"/>
        <w:gridCol w:w="678"/>
        <w:gridCol w:w="1502"/>
        <w:gridCol w:w="1546"/>
        <w:gridCol w:w="1146"/>
        <w:gridCol w:w="3014"/>
      </w:tblGrid>
      <w:tr w:rsidR="00792A40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От рождения до старости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13.12.2022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29.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1" w:lineRule="auto"/>
              <w:ind w:left="66" w:right="292"/>
              <w:jc w:val="both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Проверочная работа по теме: « Ты и твоё здоровье»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17.12.2022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Контрольная работа;</w:t>
            </w:r>
          </w:p>
        </w:tc>
      </w:tr>
      <w:tr w:rsidR="00792A40">
        <w:trPr>
          <w:trHeight w:hRule="exact" w:val="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30.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Поговорим о доброте.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20.12.2022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31.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1" w:lineRule="auto"/>
              <w:ind w:left="66" w:right="43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Поговорим о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справедливости, о смелости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24.12.2022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32.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 w:line="271" w:lineRule="auto"/>
              <w:ind w:left="66" w:right="43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Поговорим о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справедливости, о смелости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27.12.2022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33.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Умеешь ли ты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общаться?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10.01.2023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Тестирование;</w:t>
            </w:r>
          </w:p>
        </w:tc>
      </w:tr>
      <w:tr w:rsidR="00792A40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34.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Умеешь ли ты общаться?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14.01.2023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Практическая работа;</w:t>
            </w:r>
          </w:p>
        </w:tc>
      </w:tr>
      <w:tr w:rsidR="00792A40" w:rsidRPr="005545DF">
        <w:trPr>
          <w:trHeight w:hRule="exact" w:val="1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35.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62" w:lineRule="auto"/>
              <w:ind w:right="576"/>
              <w:jc w:val="center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Природные зоны России. Арктика.</w:t>
            </w:r>
          </w:p>
          <w:p w:rsidR="00792A40" w:rsidRPr="005545DF" w:rsidRDefault="007C005F">
            <w:pPr>
              <w:autoSpaceDE w:val="0"/>
              <w:autoSpaceDN w:val="0"/>
              <w:spacing w:before="66" w:after="0" w:line="230" w:lineRule="auto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Тундра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17.01.2023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1" w:lineRule="auto"/>
              <w:ind w:left="144" w:right="720" w:hanging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 Устный опрос;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Письменный контроль; Практическая </w:t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работа;</w:t>
            </w:r>
          </w:p>
        </w:tc>
      </w:tr>
      <w:tr w:rsidR="00792A40" w:rsidRPr="005545DF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36.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Тайга.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21.01.2023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4" w:after="0" w:line="271" w:lineRule="auto"/>
              <w:ind w:left="144" w:right="720" w:hanging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 Устный опрос;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Письменный контроль; Практическая работа;;</w:t>
            </w:r>
          </w:p>
        </w:tc>
      </w:tr>
      <w:tr w:rsidR="00792A40" w:rsidRPr="005545DF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37.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Зона смешанных и широколиственных лесов.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24.01.2023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1" w:lineRule="auto"/>
              <w:ind w:left="144" w:right="720" w:hanging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 Устный опрос;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Письменный контроль; Практическая работа;</w:t>
            </w:r>
          </w:p>
        </w:tc>
      </w:tr>
      <w:tr w:rsidR="00792A40" w:rsidRPr="005545DF">
        <w:trPr>
          <w:trHeight w:hRule="exact" w:val="1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38.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Степь. Пустыня.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28.01.2023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 w:line="271" w:lineRule="auto"/>
              <w:ind w:left="144" w:right="720" w:hanging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 Устный опрос;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Письменный контроль; Практическая работа;</w:t>
            </w:r>
          </w:p>
        </w:tc>
      </w:tr>
      <w:tr w:rsidR="00792A40">
        <w:trPr>
          <w:trHeight w:hRule="exact" w:val="1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39.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Влажные субтропики. Проверочная работа по теме: « Природные зоны»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07.02.2023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Контрольная работа;</w:t>
            </w:r>
          </w:p>
        </w:tc>
      </w:tr>
      <w:tr w:rsidR="00792A40" w:rsidRPr="005545DF">
        <w:trPr>
          <w:trHeight w:hRule="exact" w:val="1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40.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Почва - среда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обитания растений и животных.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11.02.2023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8" w:lineRule="auto"/>
              <w:ind w:left="144" w:hanging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 Устный опрос; Самооценка с; </w:t>
            </w:r>
            <w:proofErr w:type="spellStart"/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использованием«Оценочного</w:t>
            </w:r>
            <w:proofErr w:type="spellEnd"/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; листа»;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;</w:t>
            </w:r>
          </w:p>
        </w:tc>
      </w:tr>
      <w:tr w:rsidR="00792A40" w:rsidRPr="005545DF">
        <w:trPr>
          <w:trHeight w:hRule="exact" w:val="13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41.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/>
              <w:ind w:left="66"/>
              <w:rPr>
                <w:lang w:val="ru-RU"/>
              </w:rPr>
            </w:pPr>
            <w:proofErr w:type="spellStart"/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Восточно</w:t>
            </w:r>
            <w:proofErr w:type="spellEnd"/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–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Европейская равнина. </w:t>
            </w:r>
            <w:proofErr w:type="spellStart"/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Западно</w:t>
            </w:r>
            <w:proofErr w:type="spellEnd"/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– Сибирская равнина.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14.02.2023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 w:line="271" w:lineRule="auto"/>
              <w:ind w:left="144" w:hanging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 Устный опрос; Самооценка с; </w:t>
            </w:r>
            <w:proofErr w:type="spellStart"/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использованием«Оценочного</w:t>
            </w:r>
            <w:proofErr w:type="spellEnd"/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; листа»;</w:t>
            </w:r>
          </w:p>
        </w:tc>
      </w:tr>
    </w:tbl>
    <w:p w:rsidR="00792A40" w:rsidRPr="005545DF" w:rsidRDefault="00792A40">
      <w:pPr>
        <w:autoSpaceDE w:val="0"/>
        <w:autoSpaceDN w:val="0"/>
        <w:spacing w:after="0" w:line="14" w:lineRule="exact"/>
        <w:rPr>
          <w:lang w:val="ru-RU"/>
        </w:rPr>
      </w:pPr>
    </w:p>
    <w:p w:rsidR="00792A40" w:rsidRPr="005545DF" w:rsidRDefault="00792A40">
      <w:pPr>
        <w:rPr>
          <w:lang w:val="ru-RU"/>
        </w:rPr>
        <w:sectPr w:rsidR="00792A40" w:rsidRPr="005545DF">
          <w:pgSz w:w="11900" w:h="16840"/>
          <w:pgMar w:top="284" w:right="556" w:bottom="82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92A40" w:rsidRPr="005545DF" w:rsidRDefault="00792A4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68"/>
        <w:gridCol w:w="2302"/>
        <w:gridCol w:w="678"/>
        <w:gridCol w:w="1502"/>
        <w:gridCol w:w="1546"/>
        <w:gridCol w:w="1146"/>
        <w:gridCol w:w="3014"/>
      </w:tblGrid>
      <w:tr w:rsidR="00792A40">
        <w:trPr>
          <w:trHeight w:hRule="exact" w:val="1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42.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81" w:lineRule="auto"/>
              <w:ind w:left="66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Урал – каменный пояс. Кавказские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горы. Проверочная работа по теме: «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Рельеф»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18.02.2023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Контрольная работа;</w:t>
            </w:r>
          </w:p>
        </w:tc>
      </w:tr>
      <w:tr w:rsidR="00792A40">
        <w:trPr>
          <w:trHeight w:hRule="exact" w:val="1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43.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4" w:after="0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Как выбирали место для строительства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города.«</w:t>
            </w:r>
            <w:proofErr w:type="spellStart"/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Кремлёвские»города</w:t>
            </w:r>
            <w:proofErr w:type="spellEnd"/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21.02.2023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44.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1" w:lineRule="auto"/>
              <w:ind w:left="66" w:right="720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 Почему улицы называются по-разному.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25.02.2023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45.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Экскурсия «Мой родной город"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28.02.2023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Практическая работа;</w:t>
            </w:r>
          </w:p>
        </w:tc>
      </w:tr>
      <w:tr w:rsidR="00792A40">
        <w:trPr>
          <w:trHeight w:hRule="exact" w:val="3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46.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Россия и её близкие и дальние соседи.</w:t>
            </w:r>
          </w:p>
          <w:p w:rsidR="00792A40" w:rsidRPr="005545DF" w:rsidRDefault="007C005F">
            <w:pPr>
              <w:autoSpaceDE w:val="0"/>
              <w:autoSpaceDN w:val="0"/>
              <w:spacing w:before="66" w:after="0" w:line="262" w:lineRule="auto"/>
              <w:ind w:left="66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Япония –страна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восходящего солнца.</w:t>
            </w:r>
          </w:p>
          <w:p w:rsidR="00792A40" w:rsidRPr="005545DF" w:rsidRDefault="007C005F">
            <w:pPr>
              <w:autoSpaceDE w:val="0"/>
              <w:autoSpaceDN w:val="0"/>
              <w:spacing w:before="66" w:after="0" w:line="271" w:lineRule="auto"/>
              <w:ind w:left="66" w:right="720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Китай – страна природных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контрастов.</w:t>
            </w:r>
          </w:p>
          <w:p w:rsidR="00792A40" w:rsidRPr="005545DF" w:rsidRDefault="007C005F">
            <w:pPr>
              <w:autoSpaceDE w:val="0"/>
              <w:autoSpaceDN w:val="0"/>
              <w:spacing w:before="64" w:after="0" w:line="262" w:lineRule="auto"/>
              <w:ind w:left="66" w:right="432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Финляндия – наш северный сосед.</w:t>
            </w:r>
          </w:p>
          <w:p w:rsidR="00792A40" w:rsidRPr="005545DF" w:rsidRDefault="007C005F">
            <w:pPr>
              <w:autoSpaceDE w:val="0"/>
              <w:autoSpaceDN w:val="0"/>
              <w:spacing w:before="66" w:after="0" w:line="230" w:lineRule="auto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Королевство Дания.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04.03.2023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Практическая работа;</w:t>
            </w:r>
          </w:p>
        </w:tc>
      </w:tr>
      <w:tr w:rsidR="00792A40">
        <w:trPr>
          <w:trHeight w:hRule="exact" w:val="1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47.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 w:line="281" w:lineRule="auto"/>
              <w:ind w:left="66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Проверочная работа </w:t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по теме: « Страны, граничащие с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Российской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Федерацией»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07.03.2023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Контрольная работа;</w:t>
            </w:r>
          </w:p>
        </w:tc>
      </w:tr>
      <w:tr w:rsidR="00792A40">
        <w:trPr>
          <w:trHeight w:hRule="exact" w:val="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48.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Что такое культура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11.03.2023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49.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Из истории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письменности.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14.03.2023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50.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Проверочная работа </w:t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по теме: « Города и страны»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18.03.2023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Контрольная работа;</w:t>
            </w:r>
          </w:p>
        </w:tc>
      </w:tr>
      <w:tr w:rsidR="00792A40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51.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О первых школах и книгах.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21.03.2023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52.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Чему и как учились в России при Петре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I</w:t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 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25.03.2023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7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53.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Русское искусство до 18 века.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04.04.2023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7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54.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Русское искусство до 18 века.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08.04.2023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</w:tbl>
    <w:p w:rsidR="00792A40" w:rsidRDefault="00792A40">
      <w:pPr>
        <w:autoSpaceDE w:val="0"/>
        <w:autoSpaceDN w:val="0"/>
        <w:spacing w:after="0" w:line="14" w:lineRule="exact"/>
      </w:pPr>
    </w:p>
    <w:p w:rsidR="00792A40" w:rsidRDefault="00792A40">
      <w:pPr>
        <w:sectPr w:rsidR="00792A40">
          <w:pgSz w:w="11900" w:h="16840"/>
          <w:pgMar w:top="284" w:right="556" w:bottom="494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92A40" w:rsidRDefault="00792A40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68"/>
        <w:gridCol w:w="2302"/>
        <w:gridCol w:w="678"/>
        <w:gridCol w:w="1502"/>
        <w:gridCol w:w="1546"/>
        <w:gridCol w:w="1146"/>
        <w:gridCol w:w="3014"/>
      </w:tblGrid>
      <w:tr w:rsidR="00792A40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55.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Искусство России 18век.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11.04.2023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Тестирование;</w:t>
            </w:r>
          </w:p>
        </w:tc>
      </w:tr>
      <w:tr w:rsidR="00792A40">
        <w:trPr>
          <w:trHeight w:hRule="exact" w:val="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56.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Золотой век русской культуры (19век).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15.04.2023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57.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Золотой век русской культуры (19век).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18.04.2023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Тестирование;</w:t>
            </w:r>
          </w:p>
        </w:tc>
      </w:tr>
      <w:tr w:rsidR="00792A40">
        <w:trPr>
          <w:trHeight w:hRule="exact" w:val="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58.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Золотой век русской культуры (19век).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22.04.2023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59.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4" w:after="0"/>
              <w:ind w:left="66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Проверочная работа по теме: « Искусство и культура в России 18-19 века»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25.04.2023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Контрольная работа;</w:t>
            </w:r>
          </w:p>
        </w:tc>
      </w:tr>
      <w:tr w:rsidR="00792A40">
        <w:trPr>
          <w:trHeight w:hRule="exact" w:val="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60.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Искусство России 20 века.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29.04.2023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61.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 w:line="271" w:lineRule="auto"/>
              <w:ind w:left="66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Как   Русь боролась с половцами. Битва на </w:t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Чудском озере.</w:t>
            </w:r>
          </w:p>
          <w:p w:rsidR="00792A40" w:rsidRPr="005545DF" w:rsidRDefault="007C005F">
            <w:pPr>
              <w:autoSpaceDE w:val="0"/>
              <w:autoSpaceDN w:val="0"/>
              <w:spacing w:before="66" w:after="0" w:line="230" w:lineRule="auto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Куликовская битва.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02.05.2023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1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62.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 w:line="271" w:lineRule="auto"/>
              <w:ind w:left="66" w:right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Как   Русь боролась с половцами. Битва на Чудском озере.</w:t>
            </w:r>
          </w:p>
          <w:p w:rsidR="00792A40" w:rsidRPr="005545DF" w:rsidRDefault="007C005F">
            <w:pPr>
              <w:autoSpaceDE w:val="0"/>
              <w:autoSpaceDN w:val="0"/>
              <w:spacing w:before="66" w:after="0" w:line="230" w:lineRule="auto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Куликовская битва.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06.05.2023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Письменный контроль;</w:t>
            </w:r>
          </w:p>
        </w:tc>
      </w:tr>
      <w:tr w:rsidR="00792A40">
        <w:trPr>
          <w:trHeight w:hRule="exact" w:val="7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63.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Отечественная война 1812года.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09.05.2023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64.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Отечественная война 1812года.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13.05.2023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Тестирование;</w:t>
            </w:r>
          </w:p>
        </w:tc>
      </w:tr>
      <w:tr w:rsidR="00792A40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65.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71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Великая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Отечественная война 1941-1945.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16.05.2023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Устный опрос;</w:t>
            </w:r>
          </w:p>
        </w:tc>
      </w:tr>
      <w:tr w:rsidR="00792A40" w:rsidRPr="005545DF">
        <w:trPr>
          <w:trHeight w:hRule="exact" w:val="1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66.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71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Великая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Отечественная война 1941-1945.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20.05.2023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 w:line="271" w:lineRule="auto"/>
              <w:ind w:left="144" w:right="720" w:hanging="144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 xml:space="preserve"> Устный опрос; </w:t>
            </w:r>
            <w:r w:rsidRPr="005545DF">
              <w:rPr>
                <w:lang w:val="ru-RU"/>
              </w:rPr>
              <w:br/>
            </w: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Письменный контроль; Практическая работа;</w:t>
            </w:r>
          </w:p>
        </w:tc>
      </w:tr>
      <w:tr w:rsidR="00792A40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67.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Итоговая тестовая работа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23.05.2023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Контрольная работа;</w:t>
            </w:r>
          </w:p>
        </w:tc>
      </w:tr>
      <w:tr w:rsidR="00792A40">
        <w:trPr>
          <w:trHeight w:hRule="exact" w:val="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68.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Гражданин и государство.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0.5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27.05.2023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 Устный опрос;</w:t>
            </w:r>
          </w:p>
        </w:tc>
      </w:tr>
      <w:tr w:rsidR="00792A40">
        <w:trPr>
          <w:trHeight w:hRule="exact" w:val="748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Pr="005545DF" w:rsidRDefault="007C005F">
            <w:pPr>
              <w:autoSpaceDE w:val="0"/>
              <w:autoSpaceDN w:val="0"/>
              <w:spacing w:before="92" w:after="0" w:line="262" w:lineRule="auto"/>
              <w:ind w:left="66"/>
              <w:rPr>
                <w:lang w:val="ru-RU"/>
              </w:rPr>
            </w:pPr>
            <w:r w:rsidRPr="005545DF">
              <w:rPr>
                <w:rFonts w:ascii="Times New Roman" w:eastAsia="Times New Roman" w:hAnsi="Times New Roman"/>
                <w:color w:val="000000"/>
                <w:w w:val="101"/>
                <w:lang w:val="ru-RU"/>
              </w:rPr>
              <w:t>ОБЩЕЕ КОЛИЧЕСТВО ЧАСОВ ПО ПРОГРАММЕ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68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6.5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C005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</w:rPr>
              <w:t>7.5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2A40" w:rsidRDefault="00792A40"/>
        </w:tc>
      </w:tr>
    </w:tbl>
    <w:p w:rsidR="00792A40" w:rsidRDefault="00792A40">
      <w:pPr>
        <w:autoSpaceDE w:val="0"/>
        <w:autoSpaceDN w:val="0"/>
        <w:spacing w:after="0" w:line="14" w:lineRule="exact"/>
      </w:pPr>
    </w:p>
    <w:p w:rsidR="00792A40" w:rsidRDefault="00792A40">
      <w:pPr>
        <w:sectPr w:rsidR="00792A40">
          <w:pgSz w:w="11900" w:h="16840"/>
          <w:pgMar w:top="284" w:right="556" w:bottom="112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92A40" w:rsidRDefault="00792A40">
      <w:pPr>
        <w:autoSpaceDE w:val="0"/>
        <w:autoSpaceDN w:val="0"/>
        <w:spacing w:after="78" w:line="220" w:lineRule="exact"/>
      </w:pPr>
    </w:p>
    <w:p w:rsidR="00792A40" w:rsidRDefault="007C005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92A40" w:rsidRDefault="007C005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92A40" w:rsidRPr="005545DF" w:rsidRDefault="007C005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4 класс /Виноградова Н.Ф., Калинова Г.С.,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792A40" w:rsidRPr="005545DF" w:rsidRDefault="007C005F">
      <w:pPr>
        <w:autoSpaceDE w:val="0"/>
        <w:autoSpaceDN w:val="0"/>
        <w:spacing w:before="262"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92A40" w:rsidRPr="005545DF" w:rsidRDefault="007C005F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мир. 3-4 </w:t>
      </w:r>
      <w:proofErr w:type="spellStart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. Методическое пособие. Изд.2 Ви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ноградова Н.Ф. ВЕНТАНА-ГРАФ, корпорация "Российский учебник"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product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okrugayushchiy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mir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-3-4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klassy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metodicheskoe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posobie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-428045/</w:t>
      </w:r>
    </w:p>
    <w:p w:rsidR="00792A40" w:rsidRPr="005545DF" w:rsidRDefault="007C005F">
      <w:pPr>
        <w:autoSpaceDE w:val="0"/>
        <w:autoSpaceDN w:val="0"/>
        <w:spacing w:before="264"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92A40" w:rsidRPr="005545DF" w:rsidRDefault="007C005F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792A40" w:rsidRDefault="007C005F">
      <w:pPr>
        <w:autoSpaceDE w:val="0"/>
        <w:autoSpaceDN w:val="0"/>
        <w:spacing w:before="70" w:after="0" w:line="271" w:lineRule="auto"/>
        <w:ind w:right="2160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types=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atomic_objects&amp;subject_ids=3196&amp;logical_type_ids=54,53&amp;class_level_ids=4 https://resh.edu.ru/subject/43/4/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https://www.yaklass.ru/p/okruzhayushchij-mir</w:t>
      </w:r>
    </w:p>
    <w:p w:rsidR="00792A40" w:rsidRDefault="00792A40">
      <w:pPr>
        <w:sectPr w:rsidR="00792A4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2A40" w:rsidRDefault="00792A40">
      <w:pPr>
        <w:autoSpaceDE w:val="0"/>
        <w:autoSpaceDN w:val="0"/>
        <w:spacing w:after="78" w:line="220" w:lineRule="exact"/>
      </w:pPr>
    </w:p>
    <w:p w:rsidR="00792A40" w:rsidRPr="005545DF" w:rsidRDefault="007C005F">
      <w:pPr>
        <w:autoSpaceDE w:val="0"/>
        <w:autoSpaceDN w:val="0"/>
        <w:spacing w:after="0" w:line="230" w:lineRule="auto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92A40" w:rsidRPr="005545DF" w:rsidRDefault="007C005F">
      <w:pPr>
        <w:autoSpaceDE w:val="0"/>
        <w:autoSpaceDN w:val="0"/>
        <w:spacing w:before="346" w:after="0" w:line="300" w:lineRule="auto"/>
        <w:ind w:right="1008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учебные плакаты "Окру</w:t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жающий мир, 4 класс", карты природных зон, полушарий, Физическая карта</w:t>
      </w:r>
    </w:p>
    <w:p w:rsidR="00792A40" w:rsidRPr="005545DF" w:rsidRDefault="007C005F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5545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5545DF">
        <w:rPr>
          <w:lang w:val="ru-RU"/>
        </w:rPr>
        <w:br/>
      </w:r>
      <w:r w:rsidRPr="005545DF">
        <w:rPr>
          <w:rFonts w:ascii="Times New Roman" w:eastAsia="Times New Roman" w:hAnsi="Times New Roman"/>
          <w:color w:val="000000"/>
          <w:sz w:val="24"/>
          <w:lang w:val="ru-RU"/>
        </w:rPr>
        <w:t>Карты полушарий, физическая карта, карты природных зон, глобус</w:t>
      </w:r>
    </w:p>
    <w:p w:rsidR="00792A40" w:rsidRPr="005545DF" w:rsidRDefault="00792A40">
      <w:pPr>
        <w:rPr>
          <w:lang w:val="ru-RU"/>
        </w:rPr>
        <w:sectPr w:rsidR="00792A40" w:rsidRPr="005545D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005F" w:rsidRPr="005545DF" w:rsidRDefault="007C005F">
      <w:pPr>
        <w:rPr>
          <w:lang w:val="ru-RU"/>
        </w:rPr>
      </w:pPr>
    </w:p>
    <w:sectPr w:rsidR="007C005F" w:rsidRPr="005545D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545DF"/>
    <w:rsid w:val="00792A40"/>
    <w:rsid w:val="007C005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0ABD9"/>
  <w14:defaultImageDpi w14:val="300"/>
  <w15:docId w15:val="{2F15097E-1730-4783-ABA0-1D7A914F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AB7EB-FE67-48C3-BE65-E703FD79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7033</Words>
  <Characters>40093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79141831248</cp:lastModifiedBy>
  <cp:revision>2</cp:revision>
  <dcterms:created xsi:type="dcterms:W3CDTF">2013-12-23T23:15:00Z</dcterms:created>
  <dcterms:modified xsi:type="dcterms:W3CDTF">2022-09-18T08:56:00Z</dcterms:modified>
  <cp:category/>
</cp:coreProperties>
</file>