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A8E" w:rsidRDefault="00357A8E">
      <w:pPr>
        <w:autoSpaceDE w:val="0"/>
        <w:autoSpaceDN w:val="0"/>
        <w:spacing w:after="78" w:line="220" w:lineRule="exact"/>
      </w:pPr>
    </w:p>
    <w:p w:rsidR="00357A8E" w:rsidRPr="00E20C3E" w:rsidRDefault="009B1FEE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E20C3E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357A8E" w:rsidRPr="00E20C3E" w:rsidRDefault="009B1FEE">
      <w:pPr>
        <w:autoSpaceDE w:val="0"/>
        <w:autoSpaceDN w:val="0"/>
        <w:spacing w:before="670" w:after="0" w:line="230" w:lineRule="auto"/>
        <w:ind w:left="2466"/>
        <w:rPr>
          <w:lang w:val="ru-RU"/>
        </w:rPr>
      </w:pP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и науки Хабаровского края</w:t>
      </w:r>
    </w:p>
    <w:p w:rsidR="00357A8E" w:rsidRPr="00E20C3E" w:rsidRDefault="009B1FEE">
      <w:pPr>
        <w:autoSpaceDE w:val="0"/>
        <w:autoSpaceDN w:val="0"/>
        <w:spacing w:before="1390" w:after="1376" w:line="230" w:lineRule="auto"/>
        <w:ind w:left="2238"/>
        <w:rPr>
          <w:lang w:val="ru-RU"/>
        </w:rPr>
      </w:pP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МБОУ СОШ сельского поселения «Поселок Молодежный»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22"/>
        <w:gridCol w:w="3660"/>
        <w:gridCol w:w="3400"/>
      </w:tblGrid>
      <w:tr w:rsidR="00357A8E">
        <w:trPr>
          <w:trHeight w:hRule="exact" w:val="270"/>
        </w:trPr>
        <w:tc>
          <w:tcPr>
            <w:tcW w:w="3022" w:type="dxa"/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4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660" w:type="dxa"/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44" w:after="0" w:line="230" w:lineRule="auto"/>
              <w:ind w:left="49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400" w:type="dxa"/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44" w:after="0" w:line="230" w:lineRule="auto"/>
              <w:ind w:left="3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357A8E">
        <w:trPr>
          <w:trHeight w:hRule="exact" w:val="200"/>
        </w:trPr>
        <w:tc>
          <w:tcPr>
            <w:tcW w:w="3022" w:type="dxa"/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методическим объединением</w:t>
            </w:r>
          </w:p>
        </w:tc>
        <w:tc>
          <w:tcPr>
            <w:tcW w:w="3660" w:type="dxa"/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 директора по УВР</w:t>
            </w:r>
          </w:p>
        </w:tc>
        <w:tc>
          <w:tcPr>
            <w:tcW w:w="3400" w:type="dxa"/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after="0" w:line="230" w:lineRule="auto"/>
              <w:ind w:left="3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  <w:tr w:rsidR="00357A8E">
        <w:trPr>
          <w:trHeight w:hRule="exact" w:val="400"/>
        </w:trPr>
        <w:tc>
          <w:tcPr>
            <w:tcW w:w="3022" w:type="dxa"/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учителей</w:t>
            </w:r>
          </w:p>
        </w:tc>
        <w:tc>
          <w:tcPr>
            <w:tcW w:w="3660" w:type="dxa"/>
            <w:vMerge w:val="restart"/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202" w:after="0" w:line="230" w:lineRule="auto"/>
              <w:ind w:left="49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______________Максимова Н.Е.</w:t>
            </w:r>
          </w:p>
        </w:tc>
        <w:tc>
          <w:tcPr>
            <w:tcW w:w="3400" w:type="dxa"/>
            <w:vMerge w:val="restart"/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202" w:after="0" w:line="230" w:lineRule="auto"/>
              <w:ind w:left="3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______________Иваровская О.Е.</w:t>
            </w:r>
          </w:p>
        </w:tc>
      </w:tr>
      <w:tr w:rsidR="00357A8E">
        <w:trPr>
          <w:trHeight w:hRule="exact" w:val="118"/>
        </w:trPr>
        <w:tc>
          <w:tcPr>
            <w:tcW w:w="3022" w:type="dxa"/>
            <w:vMerge w:val="restart"/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</w:p>
        </w:tc>
        <w:tc>
          <w:tcPr>
            <w:tcW w:w="3428" w:type="dxa"/>
            <w:vMerge/>
          </w:tcPr>
          <w:p w:rsidR="00357A8E" w:rsidRDefault="00357A8E"/>
        </w:tc>
        <w:tc>
          <w:tcPr>
            <w:tcW w:w="3428" w:type="dxa"/>
            <w:vMerge/>
          </w:tcPr>
          <w:p w:rsidR="00357A8E" w:rsidRDefault="00357A8E"/>
        </w:tc>
      </w:tr>
      <w:tr w:rsidR="00357A8E">
        <w:trPr>
          <w:trHeight w:hRule="exact" w:val="302"/>
        </w:trPr>
        <w:tc>
          <w:tcPr>
            <w:tcW w:w="3428" w:type="dxa"/>
            <w:vMerge/>
          </w:tcPr>
          <w:p w:rsidR="00357A8E" w:rsidRDefault="00357A8E"/>
        </w:tc>
        <w:tc>
          <w:tcPr>
            <w:tcW w:w="3660" w:type="dxa"/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6" w:after="0" w:line="230" w:lineRule="auto"/>
              <w:ind w:left="49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</w:t>
            </w:r>
          </w:p>
        </w:tc>
        <w:tc>
          <w:tcPr>
            <w:tcW w:w="3400" w:type="dxa"/>
            <w:tcMar>
              <w:left w:w="0" w:type="dxa"/>
              <w:right w:w="0" w:type="dxa"/>
            </w:tcMar>
          </w:tcPr>
          <w:p w:rsidR="00357A8E" w:rsidRPr="00E20C3E" w:rsidRDefault="009B1FEE">
            <w:pPr>
              <w:autoSpaceDE w:val="0"/>
              <w:autoSpaceDN w:val="0"/>
              <w:spacing w:before="76" w:after="0" w:line="230" w:lineRule="auto"/>
              <w:ind w:left="35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</w:t>
            </w:r>
          </w:p>
        </w:tc>
      </w:tr>
      <w:tr w:rsidR="00357A8E">
        <w:trPr>
          <w:trHeight w:hRule="exact" w:val="300"/>
        </w:trPr>
        <w:tc>
          <w:tcPr>
            <w:tcW w:w="3022" w:type="dxa"/>
            <w:tcMar>
              <w:left w:w="0" w:type="dxa"/>
              <w:right w:w="0" w:type="dxa"/>
            </w:tcMar>
          </w:tcPr>
          <w:p w:rsidR="00357A8E" w:rsidRPr="00E20C3E" w:rsidRDefault="009B1FEE">
            <w:pPr>
              <w:autoSpaceDE w:val="0"/>
              <w:autoSpaceDN w:val="0"/>
              <w:spacing w:after="0" w:line="230" w:lineRule="auto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</w:t>
            </w:r>
            <w:r w:rsidR="00E20C3E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11</w:t>
            </w:r>
          </w:p>
        </w:tc>
        <w:tc>
          <w:tcPr>
            <w:tcW w:w="3660" w:type="dxa"/>
            <w:vMerge w:val="restart"/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198" w:after="0" w:line="230" w:lineRule="auto"/>
              <w:ind w:left="49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</w:t>
            </w:r>
            <w:r w:rsidR="00E20C3E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26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"</w:t>
            </w:r>
            <w:r w:rsidR="00E20C3E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  2022 г.</w:t>
            </w:r>
          </w:p>
        </w:tc>
        <w:tc>
          <w:tcPr>
            <w:tcW w:w="3400" w:type="dxa"/>
            <w:vMerge w:val="restart"/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198" w:after="0" w:line="230" w:lineRule="auto"/>
              <w:ind w:left="3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</w:t>
            </w:r>
            <w:r w:rsidR="00E20C3E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26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"</w:t>
            </w:r>
            <w:r w:rsidR="00E20C3E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2022 г.</w:t>
            </w:r>
          </w:p>
        </w:tc>
      </w:tr>
      <w:tr w:rsidR="00357A8E">
        <w:trPr>
          <w:trHeight w:hRule="exact" w:val="388"/>
        </w:trPr>
        <w:tc>
          <w:tcPr>
            <w:tcW w:w="3022" w:type="dxa"/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102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</w:t>
            </w:r>
            <w:r w:rsidR="00E20C3E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26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"</w:t>
            </w:r>
            <w:r w:rsidR="00E20C3E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08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2022 г.</w:t>
            </w:r>
          </w:p>
        </w:tc>
        <w:tc>
          <w:tcPr>
            <w:tcW w:w="3428" w:type="dxa"/>
            <w:vMerge/>
          </w:tcPr>
          <w:p w:rsidR="00357A8E" w:rsidRDefault="00357A8E"/>
        </w:tc>
        <w:tc>
          <w:tcPr>
            <w:tcW w:w="3428" w:type="dxa"/>
            <w:vMerge/>
          </w:tcPr>
          <w:p w:rsidR="00357A8E" w:rsidRDefault="00357A8E"/>
        </w:tc>
      </w:tr>
    </w:tbl>
    <w:p w:rsidR="00357A8E" w:rsidRDefault="009B1FEE">
      <w:pPr>
        <w:autoSpaceDE w:val="0"/>
        <w:autoSpaceDN w:val="0"/>
        <w:spacing w:before="978" w:after="0" w:line="262" w:lineRule="auto"/>
        <w:ind w:left="3744" w:right="3600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РАБОЧАЯ ПРОГРАММА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(ID 3113622)</w:t>
      </w:r>
    </w:p>
    <w:p w:rsidR="00357A8E" w:rsidRDefault="009B1FEE">
      <w:pPr>
        <w:autoSpaceDE w:val="0"/>
        <w:autoSpaceDN w:val="0"/>
        <w:spacing w:before="166" w:after="0" w:line="262" w:lineRule="auto"/>
        <w:ind w:left="4320" w:right="3888"/>
        <w:jc w:val="center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«Технология»</w:t>
      </w:r>
    </w:p>
    <w:p w:rsidR="00357A8E" w:rsidRPr="00E20C3E" w:rsidRDefault="009B1FEE">
      <w:pPr>
        <w:autoSpaceDE w:val="0"/>
        <w:autoSpaceDN w:val="0"/>
        <w:spacing w:before="670" w:after="0" w:line="262" w:lineRule="auto"/>
        <w:ind w:left="2880" w:right="2592"/>
        <w:jc w:val="center"/>
        <w:rPr>
          <w:lang w:val="ru-RU"/>
        </w:rPr>
      </w:pP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 xml:space="preserve">для 4 класса начального общего образования </w:t>
      </w:r>
      <w:r w:rsidRPr="00E20C3E">
        <w:rPr>
          <w:lang w:val="ru-RU"/>
        </w:rPr>
        <w:br/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357A8E" w:rsidRPr="00E20C3E" w:rsidRDefault="009B1FEE">
      <w:pPr>
        <w:autoSpaceDE w:val="0"/>
        <w:autoSpaceDN w:val="0"/>
        <w:spacing w:before="2112" w:after="0" w:line="262" w:lineRule="auto"/>
        <w:ind w:left="7382" w:hanging="2112"/>
        <w:rPr>
          <w:lang w:val="ru-RU"/>
        </w:rPr>
      </w:pP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Ноговицына Ангелина Аркадьевна </w:t>
      </w:r>
      <w:r w:rsidRPr="00E20C3E">
        <w:rPr>
          <w:lang w:val="ru-RU"/>
        </w:rPr>
        <w:br/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357A8E" w:rsidRPr="00E20C3E" w:rsidRDefault="009B1FEE">
      <w:pPr>
        <w:autoSpaceDE w:val="0"/>
        <w:autoSpaceDN w:val="0"/>
        <w:spacing w:before="2830" w:after="0" w:line="230" w:lineRule="auto"/>
        <w:ind w:right="3928"/>
        <w:jc w:val="right"/>
        <w:rPr>
          <w:lang w:val="ru-RU"/>
        </w:rPr>
      </w:pP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п. Молодёжный 2021</w:t>
      </w:r>
    </w:p>
    <w:p w:rsidR="00357A8E" w:rsidRPr="00E20C3E" w:rsidRDefault="00357A8E">
      <w:pPr>
        <w:rPr>
          <w:lang w:val="ru-RU"/>
        </w:rPr>
        <w:sectPr w:rsidR="00357A8E" w:rsidRPr="00E20C3E">
          <w:pgSz w:w="11900" w:h="16840"/>
          <w:pgMar w:top="298" w:right="878" w:bottom="302" w:left="738" w:header="720" w:footer="720" w:gutter="0"/>
          <w:cols w:space="720" w:equalWidth="0">
            <w:col w:w="10284" w:space="0"/>
          </w:cols>
          <w:docGrid w:linePitch="360"/>
        </w:sectPr>
      </w:pPr>
    </w:p>
    <w:p w:rsidR="00357A8E" w:rsidRPr="00E20C3E" w:rsidRDefault="00357A8E">
      <w:pPr>
        <w:rPr>
          <w:lang w:val="ru-RU"/>
        </w:rPr>
        <w:sectPr w:rsidR="00357A8E" w:rsidRPr="00E20C3E">
          <w:pgSz w:w="11900" w:h="16840"/>
          <w:pgMar w:top="1440" w:right="1440" w:bottom="1440" w:left="1440" w:header="720" w:footer="720" w:gutter="0"/>
          <w:cols w:space="720" w:equalWidth="0">
            <w:col w:w="10284" w:space="0"/>
          </w:cols>
          <w:docGrid w:linePitch="360"/>
        </w:sectPr>
      </w:pPr>
    </w:p>
    <w:p w:rsidR="00357A8E" w:rsidRPr="00E20C3E" w:rsidRDefault="00357A8E">
      <w:pPr>
        <w:autoSpaceDE w:val="0"/>
        <w:autoSpaceDN w:val="0"/>
        <w:spacing w:after="78" w:line="220" w:lineRule="exact"/>
        <w:rPr>
          <w:lang w:val="ru-RU"/>
        </w:rPr>
      </w:pPr>
    </w:p>
    <w:p w:rsidR="00357A8E" w:rsidRPr="00E20C3E" w:rsidRDefault="009B1FEE">
      <w:pPr>
        <w:autoSpaceDE w:val="0"/>
        <w:autoSpaceDN w:val="0"/>
        <w:spacing w:after="0" w:line="230" w:lineRule="auto"/>
        <w:rPr>
          <w:lang w:val="ru-RU"/>
        </w:rPr>
      </w:pPr>
      <w:r w:rsidRPr="00E20C3E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357A8E" w:rsidRPr="00E20C3E" w:rsidRDefault="009B1FEE">
      <w:pPr>
        <w:autoSpaceDE w:val="0"/>
        <w:autoSpaceDN w:val="0"/>
        <w:spacing w:before="346" w:after="0" w:line="271" w:lineRule="auto"/>
        <w:ind w:right="432" w:firstLine="180"/>
        <w:rPr>
          <w:lang w:val="ru-RU"/>
        </w:rPr>
      </w:pP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357A8E" w:rsidRPr="00E20C3E" w:rsidRDefault="009B1FEE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 xml:space="preserve">Пояснительная записка отражает общие цели и задачи изучения предмета, </w:t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E20C3E">
        <w:rPr>
          <w:lang w:val="ru-RU"/>
        </w:rPr>
        <w:br/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планированию.</w:t>
      </w:r>
    </w:p>
    <w:p w:rsidR="00357A8E" w:rsidRPr="00E20C3E" w:rsidRDefault="009B1FEE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Содержание обучения раскрывается через модули. При</w:t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ведён перечень универсальных учебных действий 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 познавате</w:t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 xml:space="preserve">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</w:t>
      </w:r>
      <w:r w:rsidRPr="00E20C3E">
        <w:rPr>
          <w:lang w:val="ru-RU"/>
        </w:rPr>
        <w:br/>
      </w:r>
      <w:proofErr w:type="spellStart"/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саморегуляция</w:t>
      </w:r>
      <w:proofErr w:type="spellEnd"/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, самоконтроль, проявл</w:t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 — «Совместная деятельность».</w:t>
      </w:r>
    </w:p>
    <w:p w:rsidR="00357A8E" w:rsidRPr="00E20C3E" w:rsidRDefault="009B1FEE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E20C3E">
        <w:rPr>
          <w:lang w:val="ru-RU"/>
        </w:rPr>
        <w:tab/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Планируемые результаты включают личн</w:t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 xml:space="preserve">остные, </w:t>
      </w:r>
      <w:proofErr w:type="spellStart"/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357A8E" w:rsidRPr="00E20C3E" w:rsidRDefault="009B1FEE">
      <w:pPr>
        <w:tabs>
          <w:tab w:val="left" w:pos="180"/>
        </w:tabs>
        <w:autoSpaceDE w:val="0"/>
        <w:autoSpaceDN w:val="0"/>
        <w:spacing w:before="190" w:after="0" w:line="281" w:lineRule="auto"/>
        <w:ind w:right="864"/>
        <w:rPr>
          <w:lang w:val="ru-RU"/>
        </w:rPr>
      </w:pPr>
      <w:r w:rsidRPr="00E20C3E">
        <w:rPr>
          <w:lang w:val="ru-RU"/>
        </w:rPr>
        <w:tab/>
      </w:r>
      <w:r w:rsidRPr="00E20C3E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«ТЕХНОЛОГИЯ»</w:t>
      </w:r>
      <w:r w:rsidRPr="00E20C3E">
        <w:rPr>
          <w:lang w:val="ru-RU"/>
        </w:rPr>
        <w:br/>
      </w:r>
      <w:r w:rsidRPr="00E20C3E">
        <w:rPr>
          <w:lang w:val="ru-RU"/>
        </w:rPr>
        <w:tab/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Предлагаемая программа отражает вариант конкретизации тре</w:t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:rsidR="00357A8E" w:rsidRPr="00E20C3E" w:rsidRDefault="009B1FEE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требов</w:t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 xml:space="preserve">аниями времени и инновационными установками отечественного </w:t>
      </w:r>
      <w:r w:rsidRPr="00E20C3E">
        <w:rPr>
          <w:lang w:val="ru-RU"/>
        </w:rPr>
        <w:br/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образования, обозначенными во ФГОС НОО, данная программа обеспечивает реализацию </w:t>
      </w:r>
      <w:r w:rsidRPr="00E20C3E">
        <w:rPr>
          <w:lang w:val="ru-RU"/>
        </w:rPr>
        <w:br/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 xml:space="preserve">обновлённой концептуальной идеи учебного предмета «Технология». Её особенность состоит в </w:t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формировании у обучающихся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</w:t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:rsidR="00357A8E" w:rsidRPr="00E20C3E" w:rsidRDefault="009B1FE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В курсе технологии осуществляется реализаци</w:t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 xml:space="preserve">я широкого спектра </w:t>
      </w:r>
      <w:proofErr w:type="spellStart"/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связей.</w:t>
      </w:r>
    </w:p>
    <w:p w:rsidR="00357A8E" w:rsidRPr="00E20C3E" w:rsidRDefault="009B1FEE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E20C3E">
        <w:rPr>
          <w:lang w:val="ru-RU"/>
        </w:rPr>
        <w:tab/>
      </w:r>
      <w:r w:rsidRPr="00E20C3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Математика </w:t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:rsidR="00357A8E" w:rsidRPr="00E20C3E" w:rsidRDefault="009B1FEE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E20C3E">
        <w:rPr>
          <w:lang w:val="ru-RU"/>
        </w:rPr>
        <w:tab/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 искусство — использование средств художественной выразительности, законов и правил декоративно-прикладного искусства и дизайна.</w:t>
      </w:r>
    </w:p>
    <w:p w:rsidR="00357A8E" w:rsidRPr="00E20C3E" w:rsidRDefault="009B1FEE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E20C3E">
        <w:rPr>
          <w:lang w:val="ru-RU"/>
        </w:rPr>
        <w:tab/>
      </w:r>
      <w:r w:rsidRPr="00E20C3E">
        <w:rPr>
          <w:rFonts w:ascii="Times New Roman" w:eastAsia="Times New Roman" w:hAnsi="Times New Roman"/>
          <w:b/>
          <w:color w:val="000000"/>
          <w:sz w:val="24"/>
          <w:lang w:val="ru-RU"/>
        </w:rPr>
        <w:t>Окружающий мир</w:t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 xml:space="preserve"> — природные формы и конструкции как универсальный источник инженерно-художественных идей для мас</w:t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 xml:space="preserve">тера; природа как источник сырья, этнокультурные традиции. </w:t>
      </w:r>
      <w:r w:rsidRPr="00E20C3E">
        <w:rPr>
          <w:lang w:val="ru-RU"/>
        </w:rPr>
        <w:tab/>
      </w:r>
      <w:r w:rsidRPr="00E20C3E">
        <w:rPr>
          <w:rFonts w:ascii="Times New Roman" w:eastAsia="Times New Roman" w:hAnsi="Times New Roman"/>
          <w:b/>
          <w:color w:val="000000"/>
          <w:sz w:val="24"/>
          <w:lang w:val="ru-RU"/>
        </w:rPr>
        <w:t>Родной язык</w:t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 xml:space="preserve"> 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:rsidR="00357A8E" w:rsidRPr="00E20C3E" w:rsidRDefault="009B1FE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20C3E">
        <w:rPr>
          <w:rFonts w:ascii="Times New Roman" w:eastAsia="Times New Roman" w:hAnsi="Times New Roman"/>
          <w:b/>
          <w:color w:val="000000"/>
          <w:sz w:val="24"/>
          <w:lang w:val="ru-RU"/>
        </w:rPr>
        <w:t>Литературное чтени</w:t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 xml:space="preserve"> — работа с текстами для создания образа, реализуемого в изделии.</w:t>
      </w:r>
    </w:p>
    <w:p w:rsidR="00357A8E" w:rsidRPr="00E20C3E" w:rsidRDefault="009B1FEE">
      <w:pPr>
        <w:autoSpaceDE w:val="0"/>
        <w:autoSpaceDN w:val="0"/>
        <w:spacing w:before="70" w:after="0" w:line="262" w:lineRule="auto"/>
        <w:ind w:right="720"/>
        <w:jc w:val="center"/>
        <w:rPr>
          <w:lang w:val="ru-RU"/>
        </w:rPr>
      </w:pP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Важнейшая особенность уроков технологии в начальной школе — предметно-практическая деятельность как необходимая составляющая целостного процесса интеллектуального, а также</w:t>
      </w:r>
    </w:p>
    <w:p w:rsidR="00357A8E" w:rsidRPr="00E20C3E" w:rsidRDefault="00357A8E">
      <w:pPr>
        <w:rPr>
          <w:lang w:val="ru-RU"/>
        </w:rPr>
        <w:sectPr w:rsidR="00357A8E" w:rsidRPr="00E20C3E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57A8E" w:rsidRPr="00E20C3E" w:rsidRDefault="00357A8E">
      <w:pPr>
        <w:autoSpaceDE w:val="0"/>
        <w:autoSpaceDN w:val="0"/>
        <w:spacing w:after="66" w:line="220" w:lineRule="exact"/>
        <w:rPr>
          <w:lang w:val="ru-RU"/>
        </w:rPr>
      </w:pPr>
    </w:p>
    <w:p w:rsidR="00357A8E" w:rsidRPr="00E20C3E" w:rsidRDefault="009B1FEE">
      <w:pPr>
        <w:autoSpaceDE w:val="0"/>
        <w:autoSpaceDN w:val="0"/>
        <w:spacing w:after="0" w:line="230" w:lineRule="auto"/>
        <w:rPr>
          <w:lang w:val="ru-RU"/>
        </w:rPr>
      </w:pP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духовного и нравственного развития обучающихся младшего школьного возраста.</w:t>
      </w:r>
    </w:p>
    <w:p w:rsidR="00357A8E" w:rsidRPr="00E20C3E" w:rsidRDefault="009B1FEE">
      <w:pPr>
        <w:autoSpaceDE w:val="0"/>
        <w:autoSpaceDN w:val="0"/>
        <w:spacing w:before="70" w:after="0"/>
        <w:ind w:firstLine="180"/>
        <w:rPr>
          <w:lang w:val="ru-RU"/>
        </w:rPr>
      </w:pP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</w:t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 xml:space="preserve">комиться с историей </w:t>
      </w:r>
      <w:r w:rsidRPr="00E20C3E">
        <w:rPr>
          <w:lang w:val="ru-RU"/>
        </w:rPr>
        <w:br/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материальной культуры и семейных традиций своего и других народов и уважительного отношения к ним.</w:t>
      </w:r>
    </w:p>
    <w:p w:rsidR="00357A8E" w:rsidRPr="00E20C3E" w:rsidRDefault="009B1FEE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Занятия продуктивной деятельностью закладывают основу для формирования у обучающихся социально-значимых практических умений и опыта прео</w:t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бразовательной творческой деятельности как предпосылки для успешной социализации личности младшего школьника.</w:t>
      </w:r>
    </w:p>
    <w:p w:rsidR="00357A8E" w:rsidRPr="00E20C3E" w:rsidRDefault="009B1FEE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</w:t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ти, чувства ответственности, умения искать и использовать информацию.</w:t>
      </w:r>
    </w:p>
    <w:p w:rsidR="00357A8E" w:rsidRPr="00E20C3E" w:rsidRDefault="009B1FEE">
      <w:pPr>
        <w:tabs>
          <w:tab w:val="left" w:pos="180"/>
        </w:tabs>
        <w:autoSpaceDE w:val="0"/>
        <w:autoSpaceDN w:val="0"/>
        <w:spacing w:before="192" w:after="0" w:line="281" w:lineRule="auto"/>
        <w:ind w:right="144"/>
        <w:rPr>
          <w:lang w:val="ru-RU"/>
        </w:rPr>
      </w:pPr>
      <w:r w:rsidRPr="00E20C3E">
        <w:rPr>
          <w:lang w:val="ru-RU"/>
        </w:rPr>
        <w:tab/>
      </w:r>
      <w:r w:rsidRPr="00E20C3E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«ТЕХНОЛОГИЯ»</w:t>
      </w:r>
      <w:r w:rsidRPr="00E20C3E">
        <w:rPr>
          <w:lang w:val="ru-RU"/>
        </w:rPr>
        <w:br/>
      </w:r>
      <w:r w:rsidRPr="00E20C3E">
        <w:rPr>
          <w:lang w:val="ru-RU"/>
        </w:rPr>
        <w:tab/>
      </w:r>
      <w:r w:rsidRPr="00E20C3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Основной целью </w:t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предмета является успешная социализация обучающихся, формирование у них функциональной грамотности на базе освоения культуро</w:t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логических и конструкторско-</w:t>
      </w:r>
      <w:r w:rsidRPr="00E20C3E">
        <w:rPr>
          <w:lang w:val="ru-RU"/>
        </w:rPr>
        <w:br/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357A8E" w:rsidRPr="00E20C3E" w:rsidRDefault="009B1FEE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E20C3E">
        <w:rPr>
          <w:lang w:val="ru-RU"/>
        </w:rPr>
        <w:tab/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</w:p>
    <w:p w:rsidR="00357A8E" w:rsidRPr="00E20C3E" w:rsidRDefault="009B1FEE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E20C3E">
        <w:rPr>
          <w:lang w:val="ru-RU"/>
        </w:rPr>
        <w:tab/>
      </w:r>
      <w:r w:rsidRPr="00E20C3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Образовательные задачи курса: </w:t>
      </w:r>
      <w:r w:rsidRPr="00E20C3E">
        <w:rPr>
          <w:lang w:val="ru-RU"/>
        </w:rPr>
        <w:br/>
      </w:r>
      <w:r w:rsidRPr="00E20C3E">
        <w:rPr>
          <w:lang w:val="ru-RU"/>
        </w:rPr>
        <w:tab/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формирование общих представлений о культуре и организации тру</w:t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 xml:space="preserve">довой деятельности как важной части общей культуры человека; </w:t>
      </w:r>
      <w:r w:rsidRPr="00E20C3E">
        <w:rPr>
          <w:lang w:val="ru-RU"/>
        </w:rPr>
        <w:br/>
      </w:r>
      <w:r w:rsidRPr="00E20C3E">
        <w:rPr>
          <w:lang w:val="ru-RU"/>
        </w:rPr>
        <w:tab/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</w:t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 xml:space="preserve">, исторически развивающихся и современных производствах и профессиях; </w:t>
      </w:r>
      <w:r w:rsidRPr="00E20C3E">
        <w:rPr>
          <w:lang w:val="ru-RU"/>
        </w:rPr>
        <w:br/>
      </w:r>
      <w:r w:rsidRPr="00E20C3E">
        <w:rPr>
          <w:lang w:val="ru-RU"/>
        </w:rPr>
        <w:tab/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основ </w:t>
      </w:r>
      <w:proofErr w:type="spellStart"/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чертёжно</w:t>
      </w:r>
      <w:proofErr w:type="spellEnd"/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 xml:space="preserve">-графической грамотности, умения работать с простейшей технологической документацией (рисунок, чертёж, эскиз, схема); </w:t>
      </w:r>
      <w:r w:rsidRPr="00E20C3E">
        <w:rPr>
          <w:lang w:val="ru-RU"/>
        </w:rPr>
        <w:br/>
      </w:r>
      <w:r w:rsidRPr="00E20C3E">
        <w:rPr>
          <w:lang w:val="ru-RU"/>
        </w:rPr>
        <w:tab/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формирование элементарных знаний и пр</w:t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едставлений о различных материалах, технологиях их обработки и соответствующих умений.</w:t>
      </w:r>
    </w:p>
    <w:p w:rsidR="00357A8E" w:rsidRPr="00E20C3E" w:rsidRDefault="009B1FEE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E20C3E">
        <w:rPr>
          <w:lang w:val="ru-RU"/>
        </w:rPr>
        <w:tab/>
      </w:r>
      <w:r w:rsidRPr="00E20C3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Развивающие задачи: </w:t>
      </w:r>
      <w:r w:rsidRPr="00E20C3E">
        <w:rPr>
          <w:lang w:val="ru-RU"/>
        </w:rPr>
        <w:br/>
      </w:r>
      <w:r w:rsidRPr="00E20C3E">
        <w:rPr>
          <w:lang w:val="ru-RU"/>
        </w:rPr>
        <w:tab/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сенсомоторных процессов, психомоторной координации, глазомера через формирование практических умений; </w:t>
      </w:r>
      <w:r w:rsidRPr="00E20C3E">
        <w:rPr>
          <w:lang w:val="ru-RU"/>
        </w:rPr>
        <w:br/>
      </w:r>
      <w:r w:rsidRPr="00E20C3E">
        <w:rPr>
          <w:lang w:val="ru-RU"/>
        </w:rPr>
        <w:tab/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расширение культурного кругозора,</w:t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развитие способности творческого использования полученных знаний и умений в практической деятельности; </w:t>
      </w:r>
      <w:r w:rsidRPr="00E20C3E">
        <w:rPr>
          <w:lang w:val="ru-RU"/>
        </w:rPr>
        <w:br/>
      </w:r>
      <w:r w:rsidRPr="00E20C3E">
        <w:rPr>
          <w:lang w:val="ru-RU"/>
        </w:rPr>
        <w:tab/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</w:t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 xml:space="preserve">ских заданий; </w:t>
      </w:r>
      <w:r w:rsidRPr="00E20C3E">
        <w:rPr>
          <w:lang w:val="ru-RU"/>
        </w:rPr>
        <w:br/>
      </w:r>
      <w:r w:rsidRPr="00E20C3E">
        <w:rPr>
          <w:lang w:val="ru-RU"/>
        </w:rPr>
        <w:tab/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развитие гибкости и вариативности мышления, способностей к изобретательской деятельности.</w:t>
      </w:r>
    </w:p>
    <w:p w:rsidR="00357A8E" w:rsidRPr="00E20C3E" w:rsidRDefault="009B1FEE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E20C3E">
        <w:rPr>
          <w:lang w:val="ru-RU"/>
        </w:rPr>
        <w:tab/>
      </w:r>
      <w:r w:rsidRPr="00E20C3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Воспитательные задачи: </w:t>
      </w:r>
      <w:r w:rsidRPr="00E20C3E">
        <w:rPr>
          <w:lang w:val="ru-RU"/>
        </w:rPr>
        <w:br/>
      </w:r>
      <w:r w:rsidRPr="00E20C3E">
        <w:rPr>
          <w:lang w:val="ru-RU"/>
        </w:rPr>
        <w:tab/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</w:t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 xml:space="preserve">ных в материальном мире; </w:t>
      </w:r>
      <w:r w:rsidRPr="00E20C3E">
        <w:rPr>
          <w:lang w:val="ru-RU"/>
        </w:rPr>
        <w:br/>
      </w:r>
      <w:r w:rsidRPr="00E20C3E">
        <w:rPr>
          <w:lang w:val="ru-RU"/>
        </w:rPr>
        <w:tab/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саморегуляции</w:t>
      </w:r>
      <w:proofErr w:type="spellEnd"/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 xml:space="preserve">, активности и инициативности; </w:t>
      </w:r>
      <w:r w:rsidRPr="00E20C3E">
        <w:rPr>
          <w:lang w:val="ru-RU"/>
        </w:rPr>
        <w:br/>
      </w:r>
      <w:r w:rsidRPr="00E20C3E">
        <w:rPr>
          <w:lang w:val="ru-RU"/>
        </w:rPr>
        <w:tab/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воспитание интереса и творческ</w:t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 xml:space="preserve">ого отношения к продуктивной созидательной деятельности, мотивации успеха и достижений, стремления к творческой самореализации; </w:t>
      </w:r>
      <w:r w:rsidRPr="00E20C3E">
        <w:rPr>
          <w:lang w:val="ru-RU"/>
        </w:rPr>
        <w:br/>
      </w:r>
      <w:r w:rsidRPr="00E20C3E">
        <w:rPr>
          <w:lang w:val="ru-RU"/>
        </w:rPr>
        <w:tab/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становление экологического сознания, внимательного и вдумчивого отношения к окружающей</w:t>
      </w:r>
    </w:p>
    <w:p w:rsidR="00357A8E" w:rsidRPr="00E20C3E" w:rsidRDefault="00357A8E">
      <w:pPr>
        <w:rPr>
          <w:lang w:val="ru-RU"/>
        </w:rPr>
        <w:sectPr w:rsidR="00357A8E" w:rsidRPr="00E20C3E">
          <w:pgSz w:w="11900" w:h="16840"/>
          <w:pgMar w:top="286" w:right="704" w:bottom="378" w:left="666" w:header="720" w:footer="720" w:gutter="0"/>
          <w:cols w:space="720" w:equalWidth="0">
            <w:col w:w="10530" w:space="0"/>
          </w:cols>
          <w:docGrid w:linePitch="360"/>
        </w:sectPr>
      </w:pPr>
    </w:p>
    <w:p w:rsidR="00357A8E" w:rsidRPr="00E20C3E" w:rsidRDefault="00357A8E">
      <w:pPr>
        <w:autoSpaceDE w:val="0"/>
        <w:autoSpaceDN w:val="0"/>
        <w:spacing w:after="66" w:line="220" w:lineRule="exact"/>
        <w:rPr>
          <w:lang w:val="ru-RU"/>
        </w:rPr>
      </w:pPr>
    </w:p>
    <w:p w:rsidR="00357A8E" w:rsidRPr="00E20C3E" w:rsidRDefault="009B1FEE">
      <w:pPr>
        <w:tabs>
          <w:tab w:val="left" w:pos="180"/>
        </w:tabs>
        <w:autoSpaceDE w:val="0"/>
        <w:autoSpaceDN w:val="0"/>
        <w:spacing w:after="0" w:line="271" w:lineRule="auto"/>
        <w:ind w:right="144"/>
        <w:rPr>
          <w:lang w:val="ru-RU"/>
        </w:rPr>
      </w:pP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приро</w:t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 xml:space="preserve">де, осознание взаимосвязи рукотворного мира с миром природы; </w:t>
      </w:r>
      <w:r w:rsidRPr="00E20C3E">
        <w:rPr>
          <w:lang w:val="ru-RU"/>
        </w:rPr>
        <w:br/>
      </w:r>
      <w:r w:rsidRPr="00E20C3E">
        <w:rPr>
          <w:lang w:val="ru-RU"/>
        </w:rPr>
        <w:tab/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357A8E" w:rsidRPr="00E20C3E" w:rsidRDefault="009B1FEE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E20C3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УЧЕБНОГО ПРЕДМЕТА «ТЕХНОЛОГИЯ» В УЧЕБНОМ ПЛАНЕ </w:t>
      </w:r>
      <w:r w:rsidRPr="00E20C3E">
        <w:rPr>
          <w:lang w:val="ru-RU"/>
        </w:rPr>
        <w:br/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Согласно требованиям ФГОС общее число часов на изучение курса «Технология» в 4 классе — 34 часа (по 1 часу в неделю).</w:t>
      </w:r>
    </w:p>
    <w:p w:rsidR="00357A8E" w:rsidRPr="00E20C3E" w:rsidRDefault="00357A8E">
      <w:pPr>
        <w:rPr>
          <w:lang w:val="ru-RU"/>
        </w:rPr>
        <w:sectPr w:rsidR="00357A8E" w:rsidRPr="00E20C3E">
          <w:pgSz w:w="11900" w:h="16840"/>
          <w:pgMar w:top="286" w:right="1086" w:bottom="1440" w:left="666" w:header="720" w:footer="720" w:gutter="0"/>
          <w:cols w:space="720" w:equalWidth="0">
            <w:col w:w="10148" w:space="0"/>
          </w:cols>
          <w:docGrid w:linePitch="360"/>
        </w:sectPr>
      </w:pPr>
    </w:p>
    <w:p w:rsidR="00357A8E" w:rsidRPr="00E20C3E" w:rsidRDefault="00357A8E">
      <w:pPr>
        <w:autoSpaceDE w:val="0"/>
        <w:autoSpaceDN w:val="0"/>
        <w:spacing w:after="78" w:line="220" w:lineRule="exact"/>
        <w:rPr>
          <w:lang w:val="ru-RU"/>
        </w:rPr>
      </w:pPr>
    </w:p>
    <w:p w:rsidR="00357A8E" w:rsidRPr="00E20C3E" w:rsidRDefault="009B1FEE">
      <w:pPr>
        <w:autoSpaceDE w:val="0"/>
        <w:autoSpaceDN w:val="0"/>
        <w:spacing w:after="0" w:line="230" w:lineRule="auto"/>
        <w:rPr>
          <w:lang w:val="ru-RU"/>
        </w:rPr>
      </w:pPr>
      <w:r w:rsidRPr="00E20C3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357A8E" w:rsidRPr="00E20C3E" w:rsidRDefault="009B1FEE">
      <w:pPr>
        <w:tabs>
          <w:tab w:val="left" w:pos="180"/>
        </w:tabs>
        <w:autoSpaceDE w:val="0"/>
        <w:autoSpaceDN w:val="0"/>
        <w:spacing w:before="346" w:after="0" w:line="281" w:lineRule="auto"/>
        <w:ind w:right="144"/>
        <w:rPr>
          <w:lang w:val="ru-RU"/>
        </w:rPr>
      </w:pPr>
      <w:r w:rsidRPr="00E20C3E">
        <w:rPr>
          <w:lang w:val="ru-RU"/>
        </w:rPr>
        <w:tab/>
      </w:r>
      <w:r w:rsidRPr="00E20C3E">
        <w:rPr>
          <w:rFonts w:ascii="Times New Roman" w:eastAsia="Times New Roman" w:hAnsi="Times New Roman"/>
          <w:b/>
          <w:color w:val="000000"/>
          <w:sz w:val="24"/>
          <w:lang w:val="ru-RU"/>
        </w:rPr>
        <w:t>1. Технологии,</w:t>
      </w:r>
      <w:r w:rsidRPr="00E20C3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профессии и производства </w:t>
      </w:r>
      <w:r w:rsidRPr="00E20C3E">
        <w:rPr>
          <w:lang w:val="ru-RU"/>
        </w:rPr>
        <w:br/>
      </w:r>
      <w:r w:rsidRPr="00E20C3E">
        <w:rPr>
          <w:lang w:val="ru-RU"/>
        </w:rPr>
        <w:tab/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</w:t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иях. Нефть как универсальное сырьё. Материалы, получаемые из нефти (пластик, стеклоткань, пенопласт и др.).</w:t>
      </w:r>
    </w:p>
    <w:p w:rsidR="00357A8E" w:rsidRPr="00E20C3E" w:rsidRDefault="009B1FE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Профессии, связанные с опасностями (пожарные, космонавты, химики и др.).</w:t>
      </w:r>
    </w:p>
    <w:p w:rsidR="00357A8E" w:rsidRPr="00E20C3E" w:rsidRDefault="009B1FEE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E20C3E">
        <w:rPr>
          <w:lang w:val="ru-RU"/>
        </w:rPr>
        <w:tab/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357A8E" w:rsidRPr="00E20C3E" w:rsidRDefault="009B1FEE">
      <w:pPr>
        <w:autoSpaceDE w:val="0"/>
        <w:autoSpaceDN w:val="0"/>
        <w:spacing w:before="72" w:after="0" w:line="271" w:lineRule="auto"/>
        <w:ind w:right="864" w:firstLine="180"/>
        <w:rPr>
          <w:lang w:val="ru-RU"/>
        </w:rPr>
      </w:pP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Сохранение и развитие традиций прошлого в творчестве современных мастеров. Б</w:t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др.).</w:t>
      </w:r>
    </w:p>
    <w:p w:rsidR="00357A8E" w:rsidRPr="00E20C3E" w:rsidRDefault="009B1FEE">
      <w:pPr>
        <w:autoSpaceDE w:val="0"/>
        <w:autoSpaceDN w:val="0"/>
        <w:spacing w:before="70" w:after="0" w:line="281" w:lineRule="auto"/>
        <w:ind w:right="720" w:firstLine="180"/>
        <w:rPr>
          <w:lang w:val="ru-RU"/>
        </w:rPr>
      </w:pP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Элементарная творческая и проектная деятельность (реализация заданного или соб</w:t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</w:t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о заданным условиям в выполнении учебных проектов.</w:t>
      </w:r>
    </w:p>
    <w:p w:rsidR="00357A8E" w:rsidRPr="00E20C3E" w:rsidRDefault="009B1FEE">
      <w:pPr>
        <w:tabs>
          <w:tab w:val="left" w:pos="180"/>
        </w:tabs>
        <w:autoSpaceDE w:val="0"/>
        <w:autoSpaceDN w:val="0"/>
        <w:spacing w:before="190" w:after="0" w:line="271" w:lineRule="auto"/>
        <w:ind w:right="1008"/>
        <w:rPr>
          <w:lang w:val="ru-RU"/>
        </w:rPr>
      </w:pPr>
      <w:r w:rsidRPr="00E20C3E">
        <w:rPr>
          <w:lang w:val="ru-RU"/>
        </w:rPr>
        <w:tab/>
      </w:r>
      <w:r w:rsidRPr="00E20C3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Технологии ручной обработки материалов </w:t>
      </w:r>
      <w:r w:rsidRPr="00E20C3E">
        <w:rPr>
          <w:lang w:val="ru-RU"/>
        </w:rPr>
        <w:br/>
      </w:r>
      <w:r w:rsidRPr="00E20C3E">
        <w:rPr>
          <w:lang w:val="ru-RU"/>
        </w:rPr>
        <w:tab/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Синтетические материалы — ткани, полимеры (пластик, поролон). Их свойства. Создание синтетических материалов с заданными свойствами.</w:t>
      </w:r>
    </w:p>
    <w:p w:rsidR="00357A8E" w:rsidRPr="00E20C3E" w:rsidRDefault="009B1FEE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Использование измерений, вы</w:t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 xml:space="preserve">числений и построений для решения практических задач. Внесение дополнений и изменений в условные графические изображения в соответствии с </w:t>
      </w:r>
      <w:r w:rsidRPr="00E20C3E">
        <w:rPr>
          <w:lang w:val="ru-RU"/>
        </w:rPr>
        <w:br/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дополнительными/изменёнными требованиями к изделию.</w:t>
      </w:r>
    </w:p>
    <w:p w:rsidR="00357A8E" w:rsidRPr="00E20C3E" w:rsidRDefault="009B1FEE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Технология обработки бумаги и картона. Подбор материалов в соотве</w:t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357A8E" w:rsidRPr="00E20C3E" w:rsidRDefault="009B1FEE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E20C3E">
        <w:rPr>
          <w:lang w:val="ru-RU"/>
        </w:rPr>
        <w:tab/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Совершенствование умений выполнять разные способы разметки с</w:t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 xml:space="preserve"> помощью чертёжных инструментов. Освоение доступных художественных техник.</w:t>
      </w:r>
    </w:p>
    <w:p w:rsidR="00357A8E" w:rsidRPr="00E20C3E" w:rsidRDefault="009B1FEE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</w:t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 xml:space="preserve">ы в зависимости от её назначения, моды, времени. Подбор текстильных материалов в </w:t>
      </w:r>
      <w:r w:rsidRPr="00E20C3E">
        <w:rPr>
          <w:lang w:val="ru-RU"/>
        </w:rPr>
        <w:br/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</w:t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амбур» и др.), её назначение (соединение и отделка деталей) и/или строчки петлеобразного и крестообразного стежков (соединительные и отделочные). Подбор ручных строчек для сшивания и отделки изделий.</w:t>
      </w:r>
    </w:p>
    <w:p w:rsidR="00357A8E" w:rsidRPr="00E20C3E" w:rsidRDefault="009B1FEE">
      <w:pPr>
        <w:autoSpaceDE w:val="0"/>
        <w:autoSpaceDN w:val="0"/>
        <w:spacing w:before="70" w:after="0" w:line="230" w:lineRule="auto"/>
        <w:rPr>
          <w:lang w:val="ru-RU"/>
        </w:rPr>
      </w:pP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Простейший ремонт изделий.</w:t>
      </w:r>
    </w:p>
    <w:p w:rsidR="00357A8E" w:rsidRPr="00E20C3E" w:rsidRDefault="009B1FEE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Технология обработки синтетических материалов. Пластик, поролон, полиэтилен. Общее </w:t>
      </w:r>
      <w:r w:rsidRPr="00E20C3E">
        <w:rPr>
          <w:lang w:val="ru-RU"/>
        </w:rPr>
        <w:br/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знакомство, сравнение свойств. Самостоятельное определение технологий их обработки в сравнении с освоенными материалами.</w:t>
      </w:r>
    </w:p>
    <w:p w:rsidR="00357A8E" w:rsidRPr="00E20C3E" w:rsidRDefault="009B1FE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Комбинированное использование разных материалов.</w:t>
      </w:r>
    </w:p>
    <w:p w:rsidR="00357A8E" w:rsidRPr="00E20C3E" w:rsidRDefault="009B1FEE">
      <w:pPr>
        <w:tabs>
          <w:tab w:val="left" w:pos="180"/>
        </w:tabs>
        <w:autoSpaceDE w:val="0"/>
        <w:autoSpaceDN w:val="0"/>
        <w:spacing w:before="190" w:after="0" w:line="271" w:lineRule="auto"/>
        <w:ind w:right="1584"/>
        <w:rPr>
          <w:lang w:val="ru-RU"/>
        </w:rPr>
      </w:pPr>
      <w:r w:rsidRPr="00E20C3E">
        <w:rPr>
          <w:lang w:val="ru-RU"/>
        </w:rPr>
        <w:tab/>
      </w:r>
      <w:r w:rsidRPr="00E20C3E">
        <w:rPr>
          <w:rFonts w:ascii="Times New Roman" w:eastAsia="Times New Roman" w:hAnsi="Times New Roman"/>
          <w:b/>
          <w:color w:val="000000"/>
          <w:sz w:val="24"/>
          <w:lang w:val="ru-RU"/>
        </w:rPr>
        <w:t>3</w:t>
      </w:r>
      <w:r w:rsidRPr="00E20C3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. Конструирование и моделирование </w:t>
      </w:r>
      <w:r w:rsidRPr="00E20C3E">
        <w:rPr>
          <w:lang w:val="ru-RU"/>
        </w:rPr>
        <w:br/>
      </w:r>
      <w:r w:rsidRPr="00E20C3E">
        <w:rPr>
          <w:lang w:val="ru-RU"/>
        </w:rPr>
        <w:tab/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Современные требования к техническим устройствам (</w:t>
      </w:r>
      <w:proofErr w:type="spellStart"/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экологичность</w:t>
      </w:r>
      <w:proofErr w:type="spellEnd"/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, безопасность, эргономичность и др.).</w:t>
      </w:r>
    </w:p>
    <w:p w:rsidR="00357A8E" w:rsidRPr="00E20C3E" w:rsidRDefault="009B1FEE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E20C3E">
        <w:rPr>
          <w:lang w:val="ru-RU"/>
        </w:rPr>
        <w:tab/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 xml:space="preserve">Конструирование и моделирование изделий из различных материалов, в том числе </w:t>
      </w:r>
      <w:proofErr w:type="spellStart"/>
      <w:proofErr w:type="gramStart"/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наборов«</w:t>
      </w:r>
      <w:proofErr w:type="gramEnd"/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Конструктор</w:t>
      </w:r>
      <w:proofErr w:type="spellEnd"/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» по проектному задан</w:t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ию или собственному замыслу. Поиск оптимальных и доступных</w:t>
      </w:r>
    </w:p>
    <w:p w:rsidR="00357A8E" w:rsidRPr="00E20C3E" w:rsidRDefault="00357A8E">
      <w:pPr>
        <w:rPr>
          <w:lang w:val="ru-RU"/>
        </w:rPr>
        <w:sectPr w:rsidR="00357A8E" w:rsidRPr="00E20C3E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57A8E" w:rsidRPr="00E20C3E" w:rsidRDefault="00357A8E">
      <w:pPr>
        <w:autoSpaceDE w:val="0"/>
        <w:autoSpaceDN w:val="0"/>
        <w:spacing w:after="66" w:line="220" w:lineRule="exact"/>
        <w:rPr>
          <w:lang w:val="ru-RU"/>
        </w:rPr>
      </w:pPr>
    </w:p>
    <w:p w:rsidR="00357A8E" w:rsidRPr="00E20C3E" w:rsidRDefault="009B1FEE">
      <w:pPr>
        <w:autoSpaceDE w:val="0"/>
        <w:autoSpaceDN w:val="0"/>
        <w:spacing w:after="0" w:line="271" w:lineRule="auto"/>
        <w:rPr>
          <w:lang w:val="ru-RU"/>
        </w:rPr>
      </w:pP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</w:t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 xml:space="preserve"> коллективных проектных работ.</w:t>
      </w:r>
    </w:p>
    <w:p w:rsidR="00357A8E" w:rsidRPr="00E20C3E" w:rsidRDefault="009B1FEE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</w:t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еобразование конструкции робота. Презентация робота.</w:t>
      </w:r>
    </w:p>
    <w:p w:rsidR="00357A8E" w:rsidRPr="00E20C3E" w:rsidRDefault="009B1FEE">
      <w:pPr>
        <w:autoSpaceDE w:val="0"/>
        <w:autoSpaceDN w:val="0"/>
        <w:spacing w:before="190" w:after="0" w:line="262" w:lineRule="auto"/>
        <w:ind w:left="180" w:right="1296"/>
        <w:rPr>
          <w:lang w:val="ru-RU"/>
        </w:rPr>
      </w:pPr>
      <w:r w:rsidRPr="00E20C3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4. Информационно-коммуникативные технологии </w:t>
      </w:r>
      <w:r w:rsidRPr="00E20C3E">
        <w:rPr>
          <w:lang w:val="ru-RU"/>
        </w:rPr>
        <w:br/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Работа с доступной информацией в Интернете и на цифровых носителях информации.</w:t>
      </w:r>
    </w:p>
    <w:p w:rsidR="00357A8E" w:rsidRPr="00E20C3E" w:rsidRDefault="009B1FEE">
      <w:pPr>
        <w:autoSpaceDE w:val="0"/>
        <w:autoSpaceDN w:val="0"/>
        <w:spacing w:before="70" w:after="0" w:line="278" w:lineRule="auto"/>
        <w:ind w:firstLine="180"/>
        <w:rPr>
          <w:lang w:val="ru-RU"/>
        </w:rPr>
      </w:pP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 xml:space="preserve">Электронные и </w:t>
      </w:r>
      <w:proofErr w:type="spellStart"/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медиаресурсы</w:t>
      </w:r>
      <w:proofErr w:type="spellEnd"/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 xml:space="preserve"> в художественно-конструкторской, проектной, предметн</w:t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 xml:space="preserve">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др. Создание презентаций в программе </w:t>
      </w:r>
      <w:r>
        <w:rPr>
          <w:rFonts w:ascii="Times New Roman" w:eastAsia="Times New Roman" w:hAnsi="Times New Roman"/>
          <w:color w:val="000000"/>
          <w:sz w:val="24"/>
        </w:rPr>
        <w:t>Power</w:t>
      </w:r>
      <w:r>
        <w:rPr>
          <w:rFonts w:ascii="Times New Roman" w:eastAsia="Times New Roman" w:hAnsi="Times New Roman"/>
          <w:color w:val="000000"/>
          <w:sz w:val="24"/>
        </w:rPr>
        <w:t>Point</w:t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 xml:space="preserve"> или другой.</w:t>
      </w:r>
    </w:p>
    <w:p w:rsidR="00357A8E" w:rsidRPr="00E20C3E" w:rsidRDefault="009B1FEE">
      <w:pPr>
        <w:tabs>
          <w:tab w:val="left" w:pos="180"/>
        </w:tabs>
        <w:autoSpaceDE w:val="0"/>
        <w:autoSpaceDN w:val="0"/>
        <w:spacing w:before="190" w:after="0" w:line="288" w:lineRule="auto"/>
        <w:ind w:right="144"/>
        <w:rPr>
          <w:lang w:val="ru-RU"/>
        </w:rPr>
      </w:pPr>
      <w:r w:rsidRPr="00E20C3E">
        <w:rPr>
          <w:lang w:val="ru-RU"/>
        </w:rPr>
        <w:tab/>
      </w:r>
      <w:r w:rsidRPr="00E20C3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</w:t>
      </w:r>
      <w:r w:rsidRPr="00E20C3E">
        <w:rPr>
          <w:lang w:val="ru-RU"/>
        </w:rPr>
        <w:br/>
      </w:r>
      <w:r w:rsidRPr="00E20C3E">
        <w:rPr>
          <w:lang w:val="ru-RU"/>
        </w:rPr>
        <w:tab/>
      </w:r>
      <w:r w:rsidRPr="00E20C3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Познавательные УУД: </w:t>
      </w:r>
      <w:r w:rsidRPr="00E20C3E">
        <w:rPr>
          <w:lang w:val="ru-RU"/>
        </w:rPr>
        <w:br/>
      </w:r>
      <w:r w:rsidRPr="00E20C3E">
        <w:rPr>
          <w:lang w:val="ru-RU"/>
        </w:rPr>
        <w:tab/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изученного); </w:t>
      </w:r>
      <w:r w:rsidRPr="00E20C3E">
        <w:rPr>
          <w:lang w:val="ru-RU"/>
        </w:rPr>
        <w:br/>
      </w:r>
      <w:r w:rsidRPr="00E20C3E">
        <w:rPr>
          <w:lang w:val="ru-RU"/>
        </w:rPr>
        <w:tab/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анализировать конструкции предложенных образцов</w:t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 xml:space="preserve"> изделий; </w:t>
      </w:r>
      <w:r w:rsidRPr="00E20C3E">
        <w:rPr>
          <w:lang w:val="ru-RU"/>
        </w:rPr>
        <w:br/>
      </w:r>
      <w:r w:rsidRPr="00E20C3E">
        <w:rPr>
          <w:lang w:val="ru-RU"/>
        </w:rPr>
        <w:tab/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 xml:space="preserve">конструировать и моделировать изделия из различных материалов по образцу, рисунку, </w:t>
      </w:r>
      <w:r w:rsidRPr="00E20C3E">
        <w:rPr>
          <w:lang w:val="ru-RU"/>
        </w:rPr>
        <w:br/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простейшему чертежу, эскизу, схеме с использованием общепринятых условных обозначений и по заданным условиям; </w:t>
      </w:r>
      <w:r w:rsidRPr="00E20C3E">
        <w:rPr>
          <w:lang w:val="ru-RU"/>
        </w:rPr>
        <w:br/>
      </w:r>
      <w:r w:rsidRPr="00E20C3E">
        <w:rPr>
          <w:lang w:val="ru-RU"/>
        </w:rPr>
        <w:tab/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выстраивать последовательность практических дейс</w:t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 xml:space="preserve">твий и технологических операций; подбирать материал и инструменты; выполнять экономную разметку; сборку, отделку изделия; </w:t>
      </w:r>
      <w:r w:rsidRPr="00E20C3E">
        <w:rPr>
          <w:lang w:val="ru-RU"/>
        </w:rPr>
        <w:br/>
      </w:r>
      <w:r w:rsidRPr="00E20C3E">
        <w:rPr>
          <w:lang w:val="ru-RU"/>
        </w:rPr>
        <w:tab/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 xml:space="preserve">решать простые задачи на преобразование конструкции; </w:t>
      </w:r>
      <w:r w:rsidRPr="00E20C3E">
        <w:rPr>
          <w:lang w:val="ru-RU"/>
        </w:rPr>
        <w:br/>
      </w:r>
      <w:r w:rsidRPr="00E20C3E">
        <w:rPr>
          <w:lang w:val="ru-RU"/>
        </w:rPr>
        <w:tab/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работу в соответствии с инструкцией, устной или письменной; </w:t>
      </w:r>
      <w:r w:rsidRPr="00E20C3E">
        <w:rPr>
          <w:lang w:val="ru-RU"/>
        </w:rPr>
        <w:br/>
      </w:r>
      <w:r w:rsidRPr="00E20C3E">
        <w:rPr>
          <w:lang w:val="ru-RU"/>
        </w:rPr>
        <w:tab/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результат работы с заданным алгоритмом, проверять изделия в действии, вносить необходимые дополнения и изменения; </w:t>
      </w:r>
      <w:r w:rsidRPr="00E20C3E">
        <w:rPr>
          <w:lang w:val="ru-RU"/>
        </w:rPr>
        <w:br/>
      </w:r>
      <w:r w:rsidRPr="00E20C3E">
        <w:rPr>
          <w:lang w:val="ru-RU"/>
        </w:rPr>
        <w:tab/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</w:t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 xml:space="preserve">, способ сборки); </w:t>
      </w:r>
      <w:r w:rsidRPr="00E20C3E">
        <w:rPr>
          <w:lang w:val="ru-RU"/>
        </w:rPr>
        <w:br/>
      </w:r>
      <w:r w:rsidRPr="00E20C3E">
        <w:rPr>
          <w:lang w:val="ru-RU"/>
        </w:rPr>
        <w:tab/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действия анализа и синтеза, сравнения, классификации предметов/изделий с учётом указанных критериев; </w:t>
      </w:r>
      <w:r w:rsidRPr="00E20C3E">
        <w:rPr>
          <w:lang w:val="ru-RU"/>
        </w:rPr>
        <w:br/>
      </w:r>
      <w:r w:rsidRPr="00E20C3E">
        <w:rPr>
          <w:lang w:val="ru-RU"/>
        </w:rPr>
        <w:tab/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устройство простых изделий по образцу, рисунку, выделять основные и </w:t>
      </w:r>
      <w:r w:rsidRPr="00E20C3E">
        <w:rPr>
          <w:lang w:val="ru-RU"/>
        </w:rPr>
        <w:br/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второстепенные составляющие конструкции.</w:t>
      </w:r>
    </w:p>
    <w:p w:rsidR="00357A8E" w:rsidRPr="00E20C3E" w:rsidRDefault="009B1FEE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E20C3E">
        <w:rPr>
          <w:lang w:val="ru-RU"/>
        </w:rPr>
        <w:tab/>
      </w:r>
      <w:r w:rsidRPr="00E20C3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E20C3E">
        <w:rPr>
          <w:lang w:val="ru-RU"/>
        </w:rPr>
        <w:br/>
      </w:r>
      <w:r w:rsidRPr="00E20C3E">
        <w:rPr>
          <w:lang w:val="ru-RU"/>
        </w:rPr>
        <w:tab/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 </w:t>
      </w:r>
      <w:r w:rsidRPr="00E20C3E">
        <w:rPr>
          <w:lang w:val="ru-RU"/>
        </w:rPr>
        <w:br/>
      </w:r>
      <w:r w:rsidRPr="00E20C3E">
        <w:rPr>
          <w:lang w:val="ru-RU"/>
        </w:rPr>
        <w:tab/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 xml:space="preserve">на основе анализа информации производить выбор наиболее эффективных способов работы; </w:t>
      </w:r>
      <w:r w:rsidRPr="00E20C3E">
        <w:rPr>
          <w:lang w:val="ru-RU"/>
        </w:rPr>
        <w:tab/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знаково-символические средства для решения задач в умственной или </w:t>
      </w:r>
      <w:r w:rsidRPr="00E20C3E">
        <w:rPr>
          <w:lang w:val="ru-RU"/>
        </w:rPr>
        <w:br/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 xml:space="preserve">материализованной форме, выполнять действия моделирования, работать с моделями; </w:t>
      </w:r>
      <w:r w:rsidRPr="00E20C3E">
        <w:rPr>
          <w:lang w:val="ru-RU"/>
        </w:rPr>
        <w:br/>
      </w:r>
      <w:r w:rsidRPr="00E20C3E">
        <w:rPr>
          <w:lang w:val="ru-RU"/>
        </w:rPr>
        <w:tab/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осуществ</w:t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 xml:space="preserve">лять поиск дополнительной информации по тематике творческих и проектных работ; </w:t>
      </w:r>
      <w:r w:rsidRPr="00E20C3E">
        <w:rPr>
          <w:lang w:val="ru-RU"/>
        </w:rPr>
        <w:tab/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рисунки из ресурса компьютера в оформлении изделий и др.; </w:t>
      </w:r>
      <w:r w:rsidRPr="00E20C3E">
        <w:rPr>
          <w:lang w:val="ru-RU"/>
        </w:rPr>
        <w:br/>
      </w:r>
      <w:r w:rsidRPr="00E20C3E">
        <w:rPr>
          <w:lang w:val="ru-RU"/>
        </w:rPr>
        <w:tab/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использовать средства информационно-коммуникационных технологий для решения учебных и практических зада</w:t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ч, в том числе Интернет под руководством учителя.</w:t>
      </w:r>
    </w:p>
    <w:p w:rsidR="00357A8E" w:rsidRPr="00E20C3E" w:rsidRDefault="009B1FEE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E20C3E">
        <w:rPr>
          <w:lang w:val="ru-RU"/>
        </w:rPr>
        <w:tab/>
      </w:r>
      <w:r w:rsidRPr="00E20C3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Коммуникативные УУД: </w:t>
      </w:r>
      <w:r w:rsidRPr="00E20C3E">
        <w:rPr>
          <w:lang w:val="ru-RU"/>
        </w:rPr>
        <w:br/>
      </w:r>
      <w:r w:rsidRPr="00E20C3E">
        <w:rPr>
          <w:lang w:val="ru-RU"/>
        </w:rPr>
        <w:tab/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правила участия в диалоге: ставить вопросы, аргументировать и доказывать свою точку зрения, уважительно относиться к чужому мнению; </w:t>
      </w:r>
      <w:r w:rsidRPr="00E20C3E">
        <w:rPr>
          <w:lang w:val="ru-RU"/>
        </w:rPr>
        <w:br/>
      </w:r>
      <w:r w:rsidRPr="00E20C3E">
        <w:rPr>
          <w:lang w:val="ru-RU"/>
        </w:rPr>
        <w:tab/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описывать факты из истории развития ре</w:t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мёсел на Руси и в России, высказывать своё отношение к</w:t>
      </w:r>
    </w:p>
    <w:p w:rsidR="00357A8E" w:rsidRPr="00E20C3E" w:rsidRDefault="00357A8E">
      <w:pPr>
        <w:rPr>
          <w:lang w:val="ru-RU"/>
        </w:rPr>
        <w:sectPr w:rsidR="00357A8E" w:rsidRPr="00E20C3E">
          <w:pgSz w:w="11900" w:h="16840"/>
          <w:pgMar w:top="286" w:right="752" w:bottom="318" w:left="666" w:header="720" w:footer="720" w:gutter="0"/>
          <w:cols w:space="720" w:equalWidth="0">
            <w:col w:w="10482" w:space="0"/>
          </w:cols>
          <w:docGrid w:linePitch="360"/>
        </w:sectPr>
      </w:pPr>
    </w:p>
    <w:p w:rsidR="00357A8E" w:rsidRPr="00E20C3E" w:rsidRDefault="00357A8E">
      <w:pPr>
        <w:autoSpaceDE w:val="0"/>
        <w:autoSpaceDN w:val="0"/>
        <w:spacing w:after="66" w:line="220" w:lineRule="exact"/>
        <w:rPr>
          <w:lang w:val="ru-RU"/>
        </w:rPr>
      </w:pPr>
    </w:p>
    <w:p w:rsidR="00357A8E" w:rsidRPr="00E20C3E" w:rsidRDefault="009B1FEE">
      <w:pPr>
        <w:tabs>
          <w:tab w:val="left" w:pos="180"/>
        </w:tabs>
        <w:autoSpaceDE w:val="0"/>
        <w:autoSpaceDN w:val="0"/>
        <w:spacing w:after="0" w:line="281" w:lineRule="auto"/>
        <w:ind w:right="432"/>
        <w:rPr>
          <w:lang w:val="ru-RU"/>
        </w:rPr>
      </w:pP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предметам декоративно-прикладного искусства разных народов РФ; </w:t>
      </w:r>
      <w:r w:rsidRPr="00E20C3E">
        <w:rPr>
          <w:lang w:val="ru-RU"/>
        </w:rPr>
        <w:br/>
      </w:r>
      <w:r w:rsidRPr="00E20C3E">
        <w:rPr>
          <w:lang w:val="ru-RU"/>
        </w:rPr>
        <w:tab/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создавать тексты-рассуждения: раскрывать последовательность операций при работе с разны</w:t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 xml:space="preserve">ми материалами; </w:t>
      </w:r>
      <w:r w:rsidRPr="00E20C3E">
        <w:rPr>
          <w:lang w:val="ru-RU"/>
        </w:rPr>
        <w:br/>
      </w:r>
      <w:r w:rsidRPr="00E20C3E">
        <w:rPr>
          <w:lang w:val="ru-RU"/>
        </w:rPr>
        <w:tab/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осознавать культурно-исторический смысл и назначение праздников, их роль в жизни каждого человека; ориентироваться в традициях организации и оформления праздников.</w:t>
      </w:r>
    </w:p>
    <w:p w:rsidR="00357A8E" w:rsidRPr="00E20C3E" w:rsidRDefault="009B1FEE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E20C3E">
        <w:rPr>
          <w:lang w:val="ru-RU"/>
        </w:rPr>
        <w:tab/>
      </w:r>
      <w:r w:rsidRPr="00E20C3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Регулятивные УУД: </w:t>
      </w:r>
      <w:r w:rsidRPr="00E20C3E">
        <w:rPr>
          <w:lang w:val="ru-RU"/>
        </w:rPr>
        <w:br/>
      </w:r>
      <w:r w:rsidRPr="00E20C3E">
        <w:rPr>
          <w:lang w:val="ru-RU"/>
        </w:rPr>
        <w:tab/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понимать и принимать учебную задачу, самостоятельно о</w:t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пределять цели учебно-познавательной деятельности; </w:t>
      </w:r>
      <w:r w:rsidRPr="00E20C3E">
        <w:rPr>
          <w:lang w:val="ru-RU"/>
        </w:rPr>
        <w:br/>
      </w:r>
      <w:r w:rsidRPr="00E20C3E">
        <w:rPr>
          <w:lang w:val="ru-RU"/>
        </w:rPr>
        <w:tab/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практическую работу в соответствии с поставленной целью и выполнять её в соответствии с планом; </w:t>
      </w:r>
      <w:r w:rsidRPr="00E20C3E">
        <w:rPr>
          <w:lang w:val="ru-RU"/>
        </w:rPr>
        <w:br/>
      </w:r>
      <w:r w:rsidRPr="00E20C3E">
        <w:rPr>
          <w:lang w:val="ru-RU"/>
        </w:rPr>
        <w:tab/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на основе анализа причинно-следственных связей между действиями и их результатами прогнозиров</w:t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 xml:space="preserve">ать практические «шаги» для получения необходимого результата; </w:t>
      </w:r>
      <w:r w:rsidRPr="00E20C3E">
        <w:rPr>
          <w:lang w:val="ru-RU"/>
        </w:rPr>
        <w:br/>
      </w:r>
      <w:r w:rsidRPr="00E20C3E">
        <w:rPr>
          <w:lang w:val="ru-RU"/>
        </w:rPr>
        <w:tab/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действия контроля/самоконтроля и оценки; процесса и результата деятельности, при необходимости вносить коррективы в выполняемые действия; </w:t>
      </w:r>
      <w:r w:rsidRPr="00E20C3E">
        <w:rPr>
          <w:lang w:val="ru-RU"/>
        </w:rPr>
        <w:br/>
      </w:r>
      <w:r w:rsidRPr="00E20C3E">
        <w:rPr>
          <w:lang w:val="ru-RU"/>
        </w:rPr>
        <w:tab/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волевую </w:t>
      </w:r>
      <w:proofErr w:type="spellStart"/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саморегуляцию</w:t>
      </w:r>
      <w:proofErr w:type="spellEnd"/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выпол</w:t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нении задания.</w:t>
      </w:r>
    </w:p>
    <w:p w:rsidR="00357A8E" w:rsidRPr="00E20C3E" w:rsidRDefault="009B1FEE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E20C3E">
        <w:rPr>
          <w:lang w:val="ru-RU"/>
        </w:rPr>
        <w:tab/>
      </w:r>
      <w:r w:rsidRPr="00E20C3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деятельность: </w:t>
      </w:r>
      <w:r w:rsidRPr="00E20C3E">
        <w:rPr>
          <w:lang w:val="ru-RU"/>
        </w:rPr>
        <w:br/>
      </w:r>
      <w:r w:rsidRPr="00E20C3E">
        <w:rPr>
          <w:lang w:val="ru-RU"/>
        </w:rPr>
        <w:tab/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 </w:t>
      </w:r>
      <w:r w:rsidRPr="00E20C3E">
        <w:rPr>
          <w:lang w:val="ru-RU"/>
        </w:rPr>
        <w:br/>
      </w:r>
      <w:r w:rsidRPr="00E20C3E">
        <w:rPr>
          <w:lang w:val="ru-RU"/>
        </w:rPr>
        <w:tab/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проявлять интерес к</w:t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 xml:space="preserve"> деятельности своих товарищей и результатам их работы; в доброжелательной форме комментировать и оценивать их достижения; </w:t>
      </w:r>
      <w:r w:rsidRPr="00E20C3E">
        <w:rPr>
          <w:lang w:val="ru-RU"/>
        </w:rPr>
        <w:br/>
      </w:r>
      <w:r w:rsidRPr="00E20C3E">
        <w:rPr>
          <w:lang w:val="ru-RU"/>
        </w:rPr>
        <w:tab/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в процессе анализа и оценки совместной деятельности высказывать свои предложения и пожелания; выслушивать и принимать к сведению мне</w:t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ние одноклассников, их советы и пожелания; с уважением относиться к разной оценке своих достижений.</w:t>
      </w:r>
    </w:p>
    <w:p w:rsidR="00357A8E" w:rsidRPr="00E20C3E" w:rsidRDefault="00357A8E">
      <w:pPr>
        <w:rPr>
          <w:lang w:val="ru-RU"/>
        </w:rPr>
        <w:sectPr w:rsidR="00357A8E" w:rsidRPr="00E20C3E">
          <w:pgSz w:w="11900" w:h="16840"/>
          <w:pgMar w:top="286" w:right="706" w:bottom="1440" w:left="666" w:header="720" w:footer="720" w:gutter="0"/>
          <w:cols w:space="720" w:equalWidth="0">
            <w:col w:w="10528" w:space="0"/>
          </w:cols>
          <w:docGrid w:linePitch="360"/>
        </w:sectPr>
      </w:pPr>
    </w:p>
    <w:p w:rsidR="00357A8E" w:rsidRPr="00E20C3E" w:rsidRDefault="00357A8E">
      <w:pPr>
        <w:autoSpaceDE w:val="0"/>
        <w:autoSpaceDN w:val="0"/>
        <w:spacing w:after="78" w:line="220" w:lineRule="exact"/>
        <w:rPr>
          <w:lang w:val="ru-RU"/>
        </w:rPr>
      </w:pPr>
    </w:p>
    <w:p w:rsidR="00357A8E" w:rsidRPr="00E20C3E" w:rsidRDefault="009B1FEE">
      <w:pPr>
        <w:autoSpaceDE w:val="0"/>
        <w:autoSpaceDN w:val="0"/>
        <w:spacing w:after="0" w:line="262" w:lineRule="auto"/>
        <w:ind w:right="432"/>
        <w:rPr>
          <w:lang w:val="ru-RU"/>
        </w:rPr>
      </w:pPr>
      <w:r w:rsidRPr="00E20C3E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РЕЗУЛЬТАТЫ ОСВОЕНИЯ УЧЕБНОГО ПРЕДМЕТА «</w:t>
      </w:r>
      <w:proofErr w:type="gramStart"/>
      <w:r w:rsidRPr="00E20C3E">
        <w:rPr>
          <w:rFonts w:ascii="Times New Roman" w:eastAsia="Times New Roman" w:hAnsi="Times New Roman"/>
          <w:b/>
          <w:color w:val="000000"/>
          <w:sz w:val="24"/>
          <w:lang w:val="ru-RU"/>
        </w:rPr>
        <w:t>ТЕХНОЛОГИЯ»НА</w:t>
      </w:r>
      <w:proofErr w:type="gramEnd"/>
      <w:r w:rsidRPr="00E20C3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УРОВНЕ НАЧАЛЬНОГО ОБЩЕГО ОБРАЗОВАНИЯ </w:t>
      </w:r>
    </w:p>
    <w:p w:rsidR="00357A8E" w:rsidRPr="00E20C3E" w:rsidRDefault="009B1FEE">
      <w:pPr>
        <w:tabs>
          <w:tab w:val="left" w:pos="180"/>
        </w:tabs>
        <w:autoSpaceDE w:val="0"/>
        <w:autoSpaceDN w:val="0"/>
        <w:spacing w:before="346" w:after="0" w:line="290" w:lineRule="auto"/>
        <w:rPr>
          <w:lang w:val="ru-RU"/>
        </w:rPr>
      </w:pPr>
      <w:r w:rsidRPr="00E20C3E">
        <w:rPr>
          <w:lang w:val="ru-RU"/>
        </w:rPr>
        <w:tab/>
      </w:r>
      <w:r w:rsidRPr="00E20C3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ОБУЧАЮЩЕГОСЯ </w:t>
      </w:r>
      <w:r w:rsidRPr="00E20C3E">
        <w:rPr>
          <w:lang w:val="ru-RU"/>
        </w:rPr>
        <w:br/>
      </w:r>
      <w:r w:rsidRPr="00E20C3E">
        <w:rPr>
          <w:lang w:val="ru-RU"/>
        </w:rPr>
        <w:tab/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«Технология» у обучающегося будут сформированы следующие личностные новообразования: </w:t>
      </w:r>
      <w:r w:rsidRPr="00E20C3E">
        <w:rPr>
          <w:lang w:val="ru-RU"/>
        </w:rPr>
        <w:br/>
      </w:r>
      <w:r w:rsidRPr="00E20C3E">
        <w:rPr>
          <w:lang w:val="ru-RU"/>
        </w:rPr>
        <w:tab/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первоначальные представления о созидательном и нравственном значении труда в жизни человека и общес</w:t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 xml:space="preserve">тва; уважительное отношение к труду и творчеству мастеров; </w:t>
      </w:r>
      <w:r w:rsidRPr="00E20C3E">
        <w:rPr>
          <w:lang w:val="ru-RU"/>
        </w:rPr>
        <w:br/>
      </w:r>
      <w:r w:rsidRPr="00E20C3E">
        <w:rPr>
          <w:lang w:val="ru-RU"/>
        </w:rPr>
        <w:tab/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роли человека и используемых им технологий в сохранении гармонического </w:t>
      </w:r>
      <w:r w:rsidRPr="00E20C3E">
        <w:rPr>
          <w:lang w:val="ru-RU"/>
        </w:rPr>
        <w:br/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 xml:space="preserve">сосуществования рукотворного мира с миром природы; ответственное отношение к сохранению окружающей среды; </w:t>
      </w:r>
      <w:r w:rsidRPr="00E20C3E">
        <w:rPr>
          <w:lang w:val="ru-RU"/>
        </w:rPr>
        <w:br/>
      </w:r>
      <w:r w:rsidRPr="00E20C3E">
        <w:rPr>
          <w:lang w:val="ru-RU"/>
        </w:rPr>
        <w:tab/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поним</w:t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 xml:space="preserve">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 </w:t>
      </w:r>
      <w:r w:rsidRPr="00E20C3E">
        <w:rPr>
          <w:lang w:val="ru-RU"/>
        </w:rPr>
        <w:br/>
      </w:r>
      <w:r w:rsidRPr="00E20C3E">
        <w:rPr>
          <w:lang w:val="ru-RU"/>
        </w:rPr>
        <w:tab/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способности к эстетической оценке окружающей предметной среды; эстетические чувства — эмоционально-положительное восприятие и понимание красоты форм и образов </w:t>
      </w:r>
      <w:r w:rsidRPr="00E20C3E">
        <w:rPr>
          <w:lang w:val="ru-RU"/>
        </w:rPr>
        <w:br/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природных объектов, образцов мировой и отечественной художественной культуры; </w:t>
      </w:r>
      <w:r w:rsidRPr="00E20C3E">
        <w:rPr>
          <w:lang w:val="ru-RU"/>
        </w:rPr>
        <w:br/>
      </w:r>
      <w:r w:rsidRPr="00E20C3E">
        <w:rPr>
          <w:lang w:val="ru-RU"/>
        </w:rPr>
        <w:tab/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прояв</w:t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</w:t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 xml:space="preserve">ости; </w:t>
      </w:r>
      <w:r w:rsidRPr="00E20C3E">
        <w:rPr>
          <w:lang w:val="ru-RU"/>
        </w:rPr>
        <w:br/>
      </w:r>
      <w:r w:rsidRPr="00E20C3E">
        <w:rPr>
          <w:lang w:val="ru-RU"/>
        </w:rPr>
        <w:tab/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устойчивых волевых качества и способность к </w:t>
      </w:r>
      <w:proofErr w:type="spellStart"/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саморегуляции</w:t>
      </w:r>
      <w:proofErr w:type="spellEnd"/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 xml:space="preserve">: организованность, аккуратность, трудолюбие, ответственность, умение справляться с доступными проблемами; </w:t>
      </w:r>
      <w:r w:rsidRPr="00E20C3E">
        <w:rPr>
          <w:lang w:val="ru-RU"/>
        </w:rPr>
        <w:tab/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готовность вступать в сотрудничество с другими людьми с учётом этики общ</w:t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ения; проявление толерантности и доброжелательности.</w:t>
      </w:r>
    </w:p>
    <w:p w:rsidR="00357A8E" w:rsidRPr="00E20C3E" w:rsidRDefault="009B1FEE">
      <w:pPr>
        <w:autoSpaceDE w:val="0"/>
        <w:autoSpaceDN w:val="0"/>
        <w:spacing w:before="190" w:after="0" w:line="262" w:lineRule="auto"/>
        <w:ind w:left="180" w:right="432"/>
        <w:rPr>
          <w:lang w:val="ru-RU"/>
        </w:rPr>
      </w:pPr>
      <w:r w:rsidRPr="00E20C3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МЕТАПРЕДМЕТНЫЕ РЕЗУЛЬТАТЫ ОБУЧАЮЩЕГОСЯ </w:t>
      </w:r>
      <w:r w:rsidRPr="00E20C3E">
        <w:rPr>
          <w:lang w:val="ru-RU"/>
        </w:rPr>
        <w:br/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</w:p>
    <w:p w:rsidR="00357A8E" w:rsidRPr="00E20C3E" w:rsidRDefault="009B1FEE">
      <w:pPr>
        <w:tabs>
          <w:tab w:val="left" w:pos="180"/>
        </w:tabs>
        <w:autoSpaceDE w:val="0"/>
        <w:autoSpaceDN w:val="0"/>
        <w:spacing w:before="190" w:after="0" w:line="288" w:lineRule="auto"/>
        <w:ind w:right="288"/>
        <w:rPr>
          <w:lang w:val="ru-RU"/>
        </w:rPr>
      </w:pPr>
      <w:r w:rsidRPr="00E20C3E">
        <w:rPr>
          <w:lang w:val="ru-RU"/>
        </w:rPr>
        <w:tab/>
      </w:r>
      <w:r w:rsidRPr="00E20C3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УУД: </w:t>
      </w:r>
      <w:r w:rsidRPr="00E20C3E">
        <w:rPr>
          <w:lang w:val="ru-RU"/>
        </w:rPr>
        <w:br/>
      </w:r>
      <w:r w:rsidRPr="00E20C3E">
        <w:rPr>
          <w:lang w:val="ru-RU"/>
        </w:rPr>
        <w:tab/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 </w:t>
      </w:r>
      <w:r w:rsidRPr="00E20C3E">
        <w:rPr>
          <w:lang w:val="ru-RU"/>
        </w:rPr>
        <w:br/>
      </w:r>
      <w:r w:rsidRPr="00E20C3E">
        <w:rPr>
          <w:lang w:val="ru-RU"/>
        </w:rPr>
        <w:tab/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осуществлять анализ объектов и изделий с выделением существенных и несущественных при</w:t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 xml:space="preserve">знаков; </w:t>
      </w:r>
      <w:r w:rsidRPr="00E20C3E">
        <w:rPr>
          <w:lang w:val="ru-RU"/>
        </w:rPr>
        <w:br/>
      </w:r>
      <w:r w:rsidRPr="00E20C3E">
        <w:rPr>
          <w:lang w:val="ru-RU"/>
        </w:rPr>
        <w:tab/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группы объектов/изделий, выделять в них общее и различия; </w:t>
      </w:r>
      <w:r w:rsidRPr="00E20C3E">
        <w:rPr>
          <w:lang w:val="ru-RU"/>
        </w:rPr>
        <w:br/>
      </w:r>
      <w:r w:rsidRPr="00E20C3E">
        <w:rPr>
          <w:lang w:val="ru-RU"/>
        </w:rPr>
        <w:tab/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 xml:space="preserve">делать обобщения (технико-технологического и декоративно-художественного характера) по изучаемой тематике; </w:t>
      </w:r>
      <w:r w:rsidRPr="00E20C3E">
        <w:rPr>
          <w:lang w:val="ru-RU"/>
        </w:rPr>
        <w:br/>
      </w:r>
      <w:r w:rsidRPr="00E20C3E">
        <w:rPr>
          <w:lang w:val="ru-RU"/>
        </w:rPr>
        <w:tab/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использовать схемы, модели и простейшие чертежи в собственной прак</w:t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 xml:space="preserve">тической творческой деятельности; </w:t>
      </w:r>
      <w:r w:rsidRPr="00E20C3E">
        <w:rPr>
          <w:lang w:val="ru-RU"/>
        </w:rPr>
        <w:br/>
      </w:r>
      <w:r w:rsidRPr="00E20C3E">
        <w:rPr>
          <w:lang w:val="ru-RU"/>
        </w:rPr>
        <w:tab/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 xml:space="preserve"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 </w:t>
      </w:r>
      <w:r w:rsidRPr="00E20C3E">
        <w:rPr>
          <w:lang w:val="ru-RU"/>
        </w:rPr>
        <w:br/>
      </w:r>
      <w:r w:rsidRPr="00E20C3E">
        <w:rPr>
          <w:lang w:val="ru-RU"/>
        </w:rPr>
        <w:tab/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необходимость поиска новых технологий на основе </w:t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изучения объектов и законов природы, доступного исторического и современного опыта технологической деятельности.</w:t>
      </w:r>
    </w:p>
    <w:p w:rsidR="00357A8E" w:rsidRPr="00E20C3E" w:rsidRDefault="009B1FEE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E20C3E">
        <w:rPr>
          <w:lang w:val="ru-RU"/>
        </w:rPr>
        <w:tab/>
      </w:r>
      <w:r w:rsidRPr="00E20C3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Работа с информацией: </w:t>
      </w:r>
      <w:r w:rsidRPr="00E20C3E">
        <w:rPr>
          <w:lang w:val="ru-RU"/>
        </w:rPr>
        <w:br/>
      </w:r>
      <w:r w:rsidRPr="00E20C3E">
        <w:rPr>
          <w:lang w:val="ru-RU"/>
        </w:rPr>
        <w:tab/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</w:t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 xml:space="preserve">ь её и отбирать в соответствии с решаемой задачей; </w:t>
      </w:r>
      <w:r w:rsidRPr="00E20C3E">
        <w:rPr>
          <w:lang w:val="ru-RU"/>
        </w:rPr>
        <w:tab/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</w:t>
      </w:r>
    </w:p>
    <w:p w:rsidR="00357A8E" w:rsidRPr="00E20C3E" w:rsidRDefault="00357A8E">
      <w:pPr>
        <w:rPr>
          <w:lang w:val="ru-RU"/>
        </w:rPr>
        <w:sectPr w:rsidR="00357A8E" w:rsidRPr="00E20C3E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57A8E" w:rsidRPr="00E20C3E" w:rsidRDefault="00357A8E">
      <w:pPr>
        <w:autoSpaceDE w:val="0"/>
        <w:autoSpaceDN w:val="0"/>
        <w:spacing w:after="66" w:line="220" w:lineRule="exact"/>
        <w:rPr>
          <w:lang w:val="ru-RU"/>
        </w:rPr>
      </w:pPr>
    </w:p>
    <w:p w:rsidR="00357A8E" w:rsidRPr="00E20C3E" w:rsidRDefault="009B1FEE">
      <w:pPr>
        <w:tabs>
          <w:tab w:val="left" w:pos="180"/>
        </w:tabs>
        <w:autoSpaceDE w:val="0"/>
        <w:autoSpaceDN w:val="0"/>
        <w:spacing w:after="0" w:line="281" w:lineRule="auto"/>
        <w:ind w:right="288"/>
        <w:rPr>
          <w:lang w:val="ru-RU"/>
        </w:rPr>
      </w:pP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работать с моделями; </w:t>
      </w:r>
      <w:r w:rsidRPr="00E20C3E">
        <w:rPr>
          <w:lang w:val="ru-RU"/>
        </w:rPr>
        <w:br/>
      </w:r>
      <w:r w:rsidRPr="00E20C3E">
        <w:rPr>
          <w:lang w:val="ru-RU"/>
        </w:rPr>
        <w:tab/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</w:t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 xml:space="preserve">ость информации и возможности её использования для решения конкретных учебных задач; </w:t>
      </w:r>
      <w:r w:rsidRPr="00E20C3E">
        <w:rPr>
          <w:lang w:val="ru-RU"/>
        </w:rPr>
        <w:br/>
      </w:r>
      <w:r w:rsidRPr="00E20C3E">
        <w:rPr>
          <w:lang w:val="ru-RU"/>
        </w:rPr>
        <w:tab/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357A8E" w:rsidRPr="00E20C3E" w:rsidRDefault="009B1FEE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E20C3E">
        <w:rPr>
          <w:lang w:val="ru-RU"/>
        </w:rPr>
        <w:tab/>
      </w:r>
      <w:r w:rsidRPr="00E20C3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УУД: </w:t>
      </w:r>
      <w:r w:rsidRPr="00E20C3E">
        <w:rPr>
          <w:lang w:val="ru-RU"/>
        </w:rPr>
        <w:br/>
      </w:r>
      <w:r w:rsidRPr="00E20C3E">
        <w:rPr>
          <w:lang w:val="ru-RU"/>
        </w:rPr>
        <w:tab/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вступать в диалог, задавать собеседник</w:t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 xml:space="preserve">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 </w:t>
      </w:r>
      <w:r w:rsidRPr="00E20C3E">
        <w:rPr>
          <w:lang w:val="ru-RU"/>
        </w:rPr>
        <w:br/>
      </w:r>
      <w:r w:rsidRPr="00E20C3E">
        <w:rPr>
          <w:lang w:val="ru-RU"/>
        </w:rPr>
        <w:tab/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создавать тексты-описания на основе наблюдений (рассматривания) изделий деко</w:t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 xml:space="preserve">ративно-прикладного искусства народов России; </w:t>
      </w:r>
      <w:r w:rsidRPr="00E20C3E">
        <w:rPr>
          <w:lang w:val="ru-RU"/>
        </w:rPr>
        <w:br/>
      </w:r>
      <w:r w:rsidRPr="00E20C3E">
        <w:rPr>
          <w:lang w:val="ru-RU"/>
        </w:rPr>
        <w:tab/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 </w:t>
      </w:r>
      <w:r w:rsidRPr="00E20C3E">
        <w:rPr>
          <w:lang w:val="ru-RU"/>
        </w:rPr>
        <w:br/>
      </w:r>
      <w:r w:rsidRPr="00E20C3E">
        <w:rPr>
          <w:lang w:val="ru-RU"/>
        </w:rPr>
        <w:tab/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объяснять последовательность совершаемых действий при</w:t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 xml:space="preserve"> создании изделия.</w:t>
      </w:r>
    </w:p>
    <w:p w:rsidR="00357A8E" w:rsidRPr="00E20C3E" w:rsidRDefault="009B1FEE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E20C3E">
        <w:rPr>
          <w:lang w:val="ru-RU"/>
        </w:rPr>
        <w:tab/>
      </w:r>
      <w:r w:rsidRPr="00E20C3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УУД: </w:t>
      </w:r>
      <w:r w:rsidRPr="00E20C3E">
        <w:rPr>
          <w:lang w:val="ru-RU"/>
        </w:rPr>
        <w:br/>
      </w:r>
      <w:r w:rsidRPr="00E20C3E">
        <w:rPr>
          <w:lang w:val="ru-RU"/>
        </w:rPr>
        <w:tab/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 xml:space="preserve">рационально организовывать свою работу (подготовка рабочего места, поддержание и наведение порядка, уборка после работы); </w:t>
      </w:r>
      <w:r w:rsidRPr="00E20C3E">
        <w:rPr>
          <w:lang w:val="ru-RU"/>
        </w:rPr>
        <w:br/>
      </w:r>
      <w:r w:rsidRPr="00E20C3E">
        <w:rPr>
          <w:lang w:val="ru-RU"/>
        </w:rPr>
        <w:tab/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правила безопасности труда при выполнении работы; </w:t>
      </w:r>
      <w:r w:rsidRPr="00E20C3E">
        <w:rPr>
          <w:lang w:val="ru-RU"/>
        </w:rPr>
        <w:br/>
      </w:r>
      <w:r w:rsidRPr="00E20C3E">
        <w:rPr>
          <w:lang w:val="ru-RU"/>
        </w:rPr>
        <w:tab/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планировать работу, соотносить</w:t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 xml:space="preserve"> свои действия с поставленной целью; </w:t>
      </w:r>
      <w:r w:rsidRPr="00E20C3E">
        <w:rPr>
          <w:lang w:val="ru-RU"/>
        </w:rPr>
        <w:br/>
      </w:r>
      <w:r w:rsidRPr="00E20C3E">
        <w:rPr>
          <w:lang w:val="ru-RU"/>
        </w:rPr>
        <w:tab/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 </w:t>
      </w:r>
      <w:r w:rsidRPr="00E20C3E">
        <w:rPr>
          <w:lang w:val="ru-RU"/>
        </w:rPr>
        <w:br/>
      </w:r>
      <w:r w:rsidRPr="00E20C3E">
        <w:rPr>
          <w:lang w:val="ru-RU"/>
        </w:rPr>
        <w:tab/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выполнять действия контроля и оценки; вносить необходимые кор</w:t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 xml:space="preserve">рективы в действие после его завершения на основе его оценки и учёта характера сделанных ошибок; </w:t>
      </w:r>
      <w:r w:rsidRPr="00E20C3E">
        <w:rPr>
          <w:lang w:val="ru-RU"/>
        </w:rPr>
        <w:br/>
      </w:r>
      <w:r w:rsidRPr="00E20C3E">
        <w:rPr>
          <w:lang w:val="ru-RU"/>
        </w:rPr>
        <w:tab/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волевую </w:t>
      </w:r>
      <w:proofErr w:type="spellStart"/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саморегуляцию</w:t>
      </w:r>
      <w:proofErr w:type="spellEnd"/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выполнении работы.</w:t>
      </w:r>
    </w:p>
    <w:p w:rsidR="00357A8E" w:rsidRPr="00E20C3E" w:rsidRDefault="009B1FEE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E20C3E">
        <w:rPr>
          <w:lang w:val="ru-RU"/>
        </w:rPr>
        <w:tab/>
      </w:r>
      <w:r w:rsidRPr="00E20C3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Совместная деятельность: </w:t>
      </w:r>
      <w:r w:rsidRPr="00E20C3E">
        <w:rPr>
          <w:lang w:val="ru-RU"/>
        </w:rPr>
        <w:br/>
      </w:r>
      <w:r w:rsidRPr="00E20C3E">
        <w:rPr>
          <w:lang w:val="ru-RU"/>
        </w:rPr>
        <w:tab/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организовывать под руководством учителя и самостоятельно совместную работу</w:t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 xml:space="preserve"> в группе: обсуждать задачу, распределять роли, выполнять функции руководителя/лидера и подчинённого; осуществлять продуктивное сотрудничество; </w:t>
      </w:r>
      <w:r w:rsidRPr="00E20C3E">
        <w:rPr>
          <w:lang w:val="ru-RU"/>
        </w:rPr>
        <w:br/>
      </w:r>
      <w:r w:rsidRPr="00E20C3E">
        <w:rPr>
          <w:lang w:val="ru-RU"/>
        </w:rPr>
        <w:tab/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проявлять интерес к работе товарищей; в доброжелательной форме комментировать и оценивать их достижения, выска</w:t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 xml:space="preserve">зывать свои предложения и пожелания; оказывать при необходимости помощь; </w:t>
      </w:r>
      <w:r w:rsidRPr="00E20C3E">
        <w:rPr>
          <w:lang w:val="ru-RU"/>
        </w:rPr>
        <w:tab/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</w:t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способов для его практического воплощения; предъявлять аргументы для защиты продукта проектной деятельности.</w:t>
      </w:r>
    </w:p>
    <w:p w:rsidR="00357A8E" w:rsidRPr="00E20C3E" w:rsidRDefault="009B1FEE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E20C3E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 ОСВОЕНИЯ КУРСА «ТЕХНОЛОГИЯ»</w:t>
      </w:r>
    </w:p>
    <w:p w:rsidR="00357A8E" w:rsidRPr="00E20C3E" w:rsidRDefault="009B1FEE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E20C3E">
        <w:rPr>
          <w:lang w:val="ru-RU"/>
        </w:rPr>
        <w:tab/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E20C3E">
        <w:rPr>
          <w:rFonts w:ascii="Times New Roman" w:eastAsia="Times New Roman" w:hAnsi="Times New Roman"/>
          <w:b/>
          <w:color w:val="000000"/>
          <w:sz w:val="24"/>
          <w:lang w:val="ru-RU"/>
        </w:rPr>
        <w:t>четвёртом</w:t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классе обучающийся научится: </w:t>
      </w:r>
      <w:r w:rsidRPr="00E20C3E">
        <w:rPr>
          <w:lang w:val="ru-RU"/>
        </w:rPr>
        <w:br/>
      </w:r>
      <w:r w:rsidRPr="00E20C3E">
        <w:rPr>
          <w:lang w:val="ru-RU"/>
        </w:rPr>
        <w:tab/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формировать общее представление о мире профессий, их социальном значении; о творчестве и творческих профессиях, о мировых достижениях в области техники и искусства (в рамках </w:t>
      </w:r>
      <w:r w:rsidRPr="00E20C3E">
        <w:rPr>
          <w:lang w:val="ru-RU"/>
        </w:rPr>
        <w:br/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изученного), о наиболее значимых окружающих производствах; </w:t>
      </w:r>
      <w:r w:rsidRPr="00E20C3E">
        <w:rPr>
          <w:lang w:val="ru-RU"/>
        </w:rPr>
        <w:br/>
      </w:r>
      <w:r w:rsidRPr="00E20C3E">
        <w:rPr>
          <w:lang w:val="ru-RU"/>
        </w:rPr>
        <w:tab/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на основе анализа за</w:t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 xml:space="preserve">дания самостоятельно организовывать рабочее место в зависимости от вида работы, осуществлять планирование трудового процесса; </w:t>
      </w:r>
      <w:r w:rsidRPr="00E20C3E">
        <w:rPr>
          <w:lang w:val="ru-RU"/>
        </w:rPr>
        <w:br/>
      </w:r>
      <w:r w:rsidRPr="00E20C3E">
        <w:rPr>
          <w:lang w:val="ru-RU"/>
        </w:rPr>
        <w:tab/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планировать и выполнять практическое задание (практическую работу) с опорой на инструкционную (технологическую) к</w:t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арту или творческий замысел; при необходимости вносить коррективы в выполняемые действия;</w:t>
      </w:r>
    </w:p>
    <w:p w:rsidR="00357A8E" w:rsidRPr="00E20C3E" w:rsidRDefault="00357A8E">
      <w:pPr>
        <w:rPr>
          <w:lang w:val="ru-RU"/>
        </w:rPr>
        <w:sectPr w:rsidR="00357A8E" w:rsidRPr="00E20C3E">
          <w:pgSz w:w="11900" w:h="16840"/>
          <w:pgMar w:top="286" w:right="668" w:bottom="30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357A8E" w:rsidRPr="00E20C3E" w:rsidRDefault="00357A8E">
      <w:pPr>
        <w:autoSpaceDE w:val="0"/>
        <w:autoSpaceDN w:val="0"/>
        <w:spacing w:after="78" w:line="220" w:lineRule="exact"/>
        <w:rPr>
          <w:lang w:val="ru-RU"/>
        </w:rPr>
      </w:pPr>
    </w:p>
    <w:p w:rsidR="00357A8E" w:rsidRPr="00E20C3E" w:rsidRDefault="009B1FEE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E20C3E">
        <w:rPr>
          <w:lang w:val="ru-RU"/>
        </w:rPr>
        <w:tab/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элементарные основы бытовой культуры, выполнять доступные действия по </w:t>
      </w:r>
      <w:r w:rsidRPr="00E20C3E">
        <w:rPr>
          <w:lang w:val="ru-RU"/>
        </w:rPr>
        <w:br/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самообслуживанию и доступные виды домашнего труда; </w:t>
      </w:r>
      <w:r w:rsidRPr="00E20C3E">
        <w:rPr>
          <w:lang w:val="ru-RU"/>
        </w:rPr>
        <w:br/>
      </w:r>
      <w:r w:rsidRPr="00E20C3E">
        <w:rPr>
          <w:lang w:val="ru-RU"/>
        </w:rPr>
        <w:tab/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 и пр.), комбинировать различные способы в зависимости и от поставленн</w:t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 xml:space="preserve">ой задачи; оформлять изделия и соединять детали освоенными ручными </w:t>
      </w:r>
      <w:proofErr w:type="spellStart"/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строч</w:t>
      </w:r>
      <w:proofErr w:type="spellEnd"/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proofErr w:type="spellStart"/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ками</w:t>
      </w:r>
      <w:proofErr w:type="spellEnd"/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E20C3E">
        <w:rPr>
          <w:lang w:val="ru-RU"/>
        </w:rPr>
        <w:br/>
      </w:r>
      <w:r w:rsidRPr="00E20C3E">
        <w:rPr>
          <w:lang w:val="ru-RU"/>
        </w:rPr>
        <w:tab/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</w:t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 xml:space="preserve">ь по ней работу; </w:t>
      </w:r>
      <w:r w:rsidRPr="00E20C3E">
        <w:rPr>
          <w:lang w:val="ru-RU"/>
        </w:rPr>
        <w:br/>
      </w:r>
      <w:r w:rsidRPr="00E20C3E">
        <w:rPr>
          <w:lang w:val="ru-RU"/>
        </w:rPr>
        <w:tab/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 xml:space="preserve"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 </w:t>
      </w:r>
      <w:r w:rsidRPr="00E20C3E">
        <w:rPr>
          <w:lang w:val="ru-RU"/>
        </w:rPr>
        <w:br/>
      </w:r>
      <w:r w:rsidRPr="00E20C3E">
        <w:rPr>
          <w:lang w:val="ru-RU"/>
        </w:rPr>
        <w:tab/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на основе усвоенных правил дизайна ре</w:t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 xml:space="preserve">шать простейшие художественно-конструкторские задачи по созданию изделий с заданной функцией; </w:t>
      </w:r>
      <w:r w:rsidRPr="00E20C3E">
        <w:rPr>
          <w:lang w:val="ru-RU"/>
        </w:rPr>
        <w:br/>
      </w:r>
      <w:r w:rsidRPr="00E20C3E">
        <w:rPr>
          <w:lang w:val="ru-RU"/>
        </w:rPr>
        <w:tab/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создавать небольшие тексты, презентации и печатные публикации с использованием изображений на экране компьютера; оформлять текст (выбор шрифта, размера, цвета ш</w:t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 xml:space="preserve">рифта, выравнивание абзаца); </w:t>
      </w:r>
      <w:r w:rsidRPr="00E20C3E">
        <w:rPr>
          <w:lang w:val="ru-RU"/>
        </w:rPr>
        <w:br/>
      </w:r>
      <w:r w:rsidRPr="00E20C3E">
        <w:rPr>
          <w:lang w:val="ru-RU"/>
        </w:rPr>
        <w:tab/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работать с доступной информацией; работать в программах </w:t>
      </w:r>
      <w:r>
        <w:rPr>
          <w:rFonts w:ascii="Times New Roman" w:eastAsia="Times New Roman" w:hAnsi="Times New Roman"/>
          <w:color w:val="000000"/>
          <w:sz w:val="24"/>
        </w:rPr>
        <w:t>Word</w:t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Power</w:t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Point</w:t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E20C3E">
        <w:rPr>
          <w:lang w:val="ru-RU"/>
        </w:rPr>
        <w:br/>
      </w:r>
      <w:r w:rsidRPr="00E20C3E">
        <w:rPr>
          <w:lang w:val="ru-RU"/>
        </w:rPr>
        <w:tab/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 xml:space="preserve">решать творческие задачи, мысленно создавать и разрабатывать проектный замысел, осуществлять выбор средств и способов его практического воплощения, </w:t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 xml:space="preserve">аргументированно представлять продукт проектной деятельности; </w:t>
      </w:r>
      <w:r w:rsidRPr="00E20C3E">
        <w:rPr>
          <w:lang w:val="ru-RU"/>
        </w:rPr>
        <w:br/>
      </w:r>
      <w:r w:rsidRPr="00E20C3E">
        <w:rPr>
          <w:lang w:val="ru-RU"/>
        </w:rPr>
        <w:tab/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сотрудничество в различных видах совместной деятельности; предлагать идеи для обсуждения, уважительно относиться к мнению товарищей, договариваться; участвовать в </w:t>
      </w:r>
      <w:r w:rsidRPr="00E20C3E">
        <w:rPr>
          <w:lang w:val="ru-RU"/>
        </w:rPr>
        <w:br/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распределении р</w:t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олей, координировать собственную работу в общем процессе.</w:t>
      </w:r>
    </w:p>
    <w:p w:rsidR="00357A8E" w:rsidRPr="00E20C3E" w:rsidRDefault="00357A8E">
      <w:pPr>
        <w:rPr>
          <w:lang w:val="ru-RU"/>
        </w:rPr>
        <w:sectPr w:rsidR="00357A8E" w:rsidRPr="00E20C3E">
          <w:pgSz w:w="11900" w:h="16840"/>
          <w:pgMar w:top="298" w:right="782" w:bottom="1440" w:left="666" w:header="720" w:footer="720" w:gutter="0"/>
          <w:cols w:space="720" w:equalWidth="0">
            <w:col w:w="10452" w:space="0"/>
          </w:cols>
          <w:docGrid w:linePitch="360"/>
        </w:sectPr>
      </w:pPr>
    </w:p>
    <w:p w:rsidR="00357A8E" w:rsidRPr="00E20C3E" w:rsidRDefault="00357A8E">
      <w:pPr>
        <w:autoSpaceDE w:val="0"/>
        <w:autoSpaceDN w:val="0"/>
        <w:spacing w:after="64" w:line="220" w:lineRule="exact"/>
        <w:rPr>
          <w:lang w:val="ru-RU"/>
        </w:rPr>
      </w:pPr>
    </w:p>
    <w:p w:rsidR="00357A8E" w:rsidRDefault="009B1FEE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116"/>
        <w:gridCol w:w="528"/>
        <w:gridCol w:w="1104"/>
        <w:gridCol w:w="1140"/>
        <w:gridCol w:w="866"/>
        <w:gridCol w:w="3662"/>
        <w:gridCol w:w="1236"/>
        <w:gridCol w:w="1382"/>
      </w:tblGrid>
      <w:tr w:rsidR="00357A8E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5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Pr="00E20C3E" w:rsidRDefault="009B1FE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20C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рмы 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357A8E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57A8E" w:rsidRDefault="00357A8E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57A8E" w:rsidRDefault="00357A8E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57A8E" w:rsidRDefault="00357A8E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57A8E" w:rsidRDefault="00357A8E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57A8E" w:rsidRDefault="00357A8E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57A8E" w:rsidRDefault="00357A8E"/>
        </w:tc>
      </w:tr>
      <w:tr w:rsidR="00357A8E" w:rsidRPr="00E20C3E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Pr="00E20C3E" w:rsidRDefault="009B1FEE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E20C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Модуль 1. ТЕХНОЛОГИИ, ПРОФЕССИИ И ПРОИЗВОДСТВА</w:t>
            </w:r>
          </w:p>
        </w:tc>
      </w:tr>
      <w:tr w:rsidR="00357A8E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Pr="00E20C3E" w:rsidRDefault="009B1FE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20C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Профессии и технологии современного мира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02.09.2022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Pr="00E20C3E" w:rsidRDefault="009B1FEE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E20C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профессии и технологии </w:t>
            </w:r>
            <w:r w:rsidRPr="00E20C3E">
              <w:rPr>
                <w:lang w:val="ru-RU"/>
              </w:rPr>
              <w:br/>
            </w:r>
            <w:r w:rsidRPr="00E20C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современного мира, использование достижений науки в развитии технического прогресса; </w:t>
            </w:r>
            <w:r w:rsidRPr="00E20C3E">
              <w:rPr>
                <w:lang w:val="ru-RU"/>
              </w:rPr>
              <w:br/>
            </w:r>
            <w:r w:rsidRPr="00E20C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Изучать влияние современных технологий и преобразующей деятельности человека на </w:t>
            </w:r>
            <w:r w:rsidRPr="00E20C3E">
              <w:rPr>
                <w:lang w:val="ru-RU"/>
              </w:rPr>
              <w:br/>
            </w:r>
            <w:r w:rsidRPr="00E20C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окружающую среду, способы её защиты;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https://uchi.ru</w:t>
            </w:r>
          </w:p>
        </w:tc>
      </w:tr>
      <w:tr w:rsidR="00357A8E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Pr="00E20C3E" w:rsidRDefault="009B1FEE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E20C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Использование достижений науки в развитии технического прогресса.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09.09.2022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Pr="00E20C3E" w:rsidRDefault="009B1FEE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E20C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Изучать возможности использования изучаемых инструментов и приспособлений людьми разных профессий;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https://uchi.ru</w:t>
            </w:r>
          </w:p>
        </w:tc>
      </w:tr>
      <w:tr w:rsidR="00357A8E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Pr="00E20C3E" w:rsidRDefault="009B1FEE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E20C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</w:t>
            </w:r>
            <w:r w:rsidRPr="00E20C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опласт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16.09.2022 23.09.2022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Pr="00E20C3E" w:rsidRDefault="009B1FEE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E20C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Соблюдать правила безопасной работы, выбирать инструменты и приспособления в зависимости от технологии изготавливаемых изделий. Рационально и безопасно использовать и хранить инструменты, с </w:t>
            </w:r>
            <w:r w:rsidRPr="00E20C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которыми ученики работают на уроках; </w:t>
            </w:r>
            <w:r w:rsidRPr="00E20C3E">
              <w:rPr>
                <w:lang w:val="ru-RU"/>
              </w:rPr>
              <w:br/>
            </w:r>
            <w:r w:rsidRPr="00E20C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Классифицировать инструменты по назначению: режущие, колющие, чертёжные;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https://uchi.ru</w:t>
            </w:r>
          </w:p>
        </w:tc>
      </w:tr>
      <w:tr w:rsidR="00357A8E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Pr="00E20C3E" w:rsidRDefault="009B1FEE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E20C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Профессии, связанные с опасностями (пожарные, космонавты, химики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30.09.2022 07.10.2022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Pr="00E20C3E" w:rsidRDefault="009B1FEE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E20C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Изучать влияние современных технологий и преобразующей деятельности человека на окружающую среду, способы её защиты;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https://uchi.ru</w:t>
            </w:r>
          </w:p>
        </w:tc>
      </w:tr>
      <w:tr w:rsidR="00357A8E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Pr="00E20C3E" w:rsidRDefault="009B1FEE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E20C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Информационный мир, его место и влияние на жизнь и деятельность людей. Влияние современных технологий и преобразующей </w:t>
            </w:r>
            <w:r w:rsidRPr="00E20C3E">
              <w:rPr>
                <w:lang w:val="ru-RU"/>
              </w:rPr>
              <w:br/>
            </w:r>
            <w:r w:rsidRPr="00E20C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деятельности человека на окружающую среду, способы её защиты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14.10.2022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Pr="00E20C3E" w:rsidRDefault="009B1FEE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E20C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Изучать возможности использования изучаемых </w:t>
            </w:r>
            <w:r w:rsidRPr="00E20C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инструментов и приспособлений людьми разных профессий;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https://uchi.ru</w:t>
            </w:r>
          </w:p>
        </w:tc>
      </w:tr>
      <w:tr w:rsidR="00357A8E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Pr="00E20C3E" w:rsidRDefault="009B1FEE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E20C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Сохранение и развитие традиций прошлого в творчестве </w:t>
            </w:r>
            <w:r w:rsidRPr="00E20C3E">
              <w:rPr>
                <w:lang w:val="ru-RU"/>
              </w:rPr>
              <w:br/>
            </w:r>
            <w:r w:rsidRPr="00E20C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современных мастеров. Бережное и уважительное отношение людей </w:t>
            </w:r>
            <w:r w:rsidRPr="00E20C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 культурным традициям. Изготовление изделий с учётом </w:t>
            </w:r>
            <w:r w:rsidRPr="00E20C3E">
              <w:rPr>
                <w:lang w:val="ru-RU"/>
              </w:rPr>
              <w:br/>
            </w:r>
            <w:r w:rsidRPr="00E20C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традиционных правил и современных технологий (лепка, вязание, шитьё, вышивка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21.10.2022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Pr="00E20C3E" w:rsidRDefault="009B1FEE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E20C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Соблюдать правила безопасной работы, выбирать инструменты и приспособления в зависимости от </w:t>
            </w:r>
            <w:r w:rsidRPr="00E20C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технологии изготавливаемых изделий. Рационально и безопасно использовать и хранить инструменты, с которыми ученики работают на уроках;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https://uchi.ru</w:t>
            </w:r>
          </w:p>
        </w:tc>
      </w:tr>
      <w:tr w:rsidR="00357A8E">
        <w:trPr>
          <w:trHeight w:hRule="exact" w:val="7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Pr="00E20C3E" w:rsidRDefault="009B1FEE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E20C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Элементарная творческая и проектная деятельность (реализация заданного или собственного замысла, поиск оптимальных </w:t>
            </w:r>
            <w:r w:rsidRPr="00E20C3E">
              <w:rPr>
                <w:lang w:val="ru-RU"/>
              </w:rPr>
              <w:br/>
            </w:r>
            <w:r w:rsidRPr="00E20C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конструктивных и технологических решений)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28.10.2022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Pr="00E20C3E" w:rsidRDefault="009B1FEE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E20C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Осознанно выбирать материалы в соответствии с конструктивными особенностями издел</w:t>
            </w:r>
            <w:r w:rsidRPr="00E20C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Проектная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https://uchi.ru</w:t>
            </w:r>
          </w:p>
        </w:tc>
      </w:tr>
      <w:tr w:rsidR="00357A8E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Pr="00E20C3E" w:rsidRDefault="009B1FEE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E20C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Коллективные, групповые и индивидуальные проекты на основе содержания материала, изучаемого </w:t>
            </w:r>
            <w:r w:rsidRPr="00E20C3E">
              <w:rPr>
                <w:lang w:val="ru-RU"/>
              </w:rPr>
              <w:br/>
            </w:r>
            <w:r w:rsidRPr="00E20C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 течение учебного года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11.11.2022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Pr="00E20C3E" w:rsidRDefault="009B1FEE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E20C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этапы выполнения изделия на основе </w:t>
            </w:r>
            <w:r w:rsidRPr="00E20C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анализа образца, графической инструкции и </w:t>
            </w:r>
            <w:r w:rsidRPr="00E20C3E">
              <w:rPr>
                <w:lang w:val="ru-RU"/>
              </w:rPr>
              <w:br/>
            </w:r>
            <w:r w:rsidRPr="00E20C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самостоятельно;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Творческая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https://uchi.ru</w:t>
            </w:r>
          </w:p>
        </w:tc>
      </w:tr>
      <w:tr w:rsidR="00357A8E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Pr="00E20C3E" w:rsidRDefault="009B1FE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E20C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Использование комбинированных техник создания конструкций по заданным условиям в выполнении учебных проектов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18.11.2022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25.11.2022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Pr="00E20C3E" w:rsidRDefault="009B1FEE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E20C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конструктивные и художественные свойства материалов в зависимости от </w:t>
            </w:r>
            <w:r w:rsidRPr="00E20C3E">
              <w:rPr>
                <w:lang w:val="ru-RU"/>
              </w:rPr>
              <w:br/>
            </w:r>
            <w:r w:rsidRPr="00E20C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поставленной задачи;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https://uchi.ru</w:t>
            </w:r>
          </w:p>
        </w:tc>
      </w:tr>
    </w:tbl>
    <w:p w:rsidR="00357A8E" w:rsidRDefault="00357A8E">
      <w:pPr>
        <w:autoSpaceDE w:val="0"/>
        <w:autoSpaceDN w:val="0"/>
        <w:spacing w:after="0" w:line="14" w:lineRule="exact"/>
      </w:pPr>
    </w:p>
    <w:p w:rsidR="00357A8E" w:rsidRDefault="00357A8E">
      <w:pPr>
        <w:sectPr w:rsidR="00357A8E">
          <w:pgSz w:w="16840" w:h="11900"/>
          <w:pgMar w:top="282" w:right="640" w:bottom="39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57A8E" w:rsidRDefault="00357A8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116"/>
        <w:gridCol w:w="528"/>
        <w:gridCol w:w="1104"/>
        <w:gridCol w:w="1140"/>
        <w:gridCol w:w="866"/>
        <w:gridCol w:w="3662"/>
        <w:gridCol w:w="1236"/>
        <w:gridCol w:w="1382"/>
      </w:tblGrid>
      <w:tr w:rsidR="00357A8E">
        <w:trPr>
          <w:trHeight w:hRule="exact" w:val="348"/>
        </w:trPr>
        <w:tc>
          <w:tcPr>
            <w:tcW w:w="5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Итого по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93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357A8E"/>
        </w:tc>
      </w:tr>
      <w:tr w:rsidR="00357A8E" w:rsidRPr="00E20C3E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Pr="00E20C3E" w:rsidRDefault="009B1FE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20C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Модуль 2. ТЕХНОЛОГИИ РУЧНОЙ ОБРАБОТКИ МАТЕРИАЛОВ</w:t>
            </w:r>
          </w:p>
        </w:tc>
      </w:tr>
      <w:tr w:rsidR="00357A8E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Pr="00E20C3E" w:rsidRDefault="009B1FEE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E20C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Синтетические материалы — ткани, полимеры (пластик, поролон). Их свойства. Создание синтетических материалов с заданными свойствами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02.12.2022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Pr="00E20C3E" w:rsidRDefault="009B1FEE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E20C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Осознанно соблюдать правила рационального и безопасного использования инструментов;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https://uchi.ru</w:t>
            </w:r>
          </w:p>
        </w:tc>
      </w:tr>
      <w:tr w:rsidR="00357A8E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Pr="00E20C3E" w:rsidRDefault="009B1FEE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E20C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Использование измерений, вычислений и построений для решения </w:t>
            </w:r>
            <w:r w:rsidRPr="00E20C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практических задач. Внесение дополнений и изменений в условные графические изображения в соответствии с </w:t>
            </w:r>
            <w:r w:rsidRPr="00E20C3E">
              <w:rPr>
                <w:lang w:val="ru-RU"/>
              </w:rPr>
              <w:br/>
            </w:r>
            <w:r w:rsidRPr="00E20C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дополнительными/изменёнными требованиями к изделию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357A8E"/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Pr="00E20C3E" w:rsidRDefault="009B1FEE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E20C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отдельные новые доступные приёмы работы с бумагой и картоном (например, </w:t>
            </w:r>
            <w:r w:rsidRPr="00E20C3E">
              <w:rPr>
                <w:lang w:val="ru-RU"/>
              </w:rPr>
              <w:br/>
            </w:r>
            <w:r w:rsidRPr="00E20C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гофрированная бумага и картон, салфеточная, креповая и др.);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https://uchi.ru</w:t>
            </w:r>
          </w:p>
        </w:tc>
      </w:tr>
      <w:tr w:rsidR="00357A8E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Pr="00E20C3E" w:rsidRDefault="009B1FEE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E20C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Технология обработки бумаги и картона. Подбор материалов в соответствии с замыслом, особенностями конструкции изделия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09.12.2022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Pr="00E20C3E" w:rsidRDefault="009B1FEE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E20C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Решать простейшие задачи, требующие выполнения несложных эскизов развёрток изделий с </w:t>
            </w:r>
            <w:r w:rsidRPr="00E20C3E">
              <w:rPr>
                <w:lang w:val="ru-RU"/>
              </w:rPr>
              <w:br/>
            </w:r>
            <w:r w:rsidRPr="00E20C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 условных обозначений;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https://uchi.ru</w:t>
            </w:r>
          </w:p>
        </w:tc>
      </w:tr>
      <w:tr w:rsidR="00357A8E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Pr="00E20C3E" w:rsidRDefault="009B1FEE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E20C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Определение оптимальных способов разметки деталей, сборки </w:t>
            </w:r>
            <w:r w:rsidRPr="00E20C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изделия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357A8E"/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Pr="00E20C3E" w:rsidRDefault="009B1FEE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E20C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Узнавать, называть, выполнять и выбирать технологические приёмы ручной обработки материалов в зависимости от их свойств;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https://uchi.ru</w:t>
            </w:r>
          </w:p>
        </w:tc>
      </w:tr>
      <w:tr w:rsidR="00357A8E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Pr="00E20C3E" w:rsidRDefault="009B1FEE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E20C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Выбор способов отделки. Комбинирование разных материалов в одном изделии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16.12.2022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Pr="00E20C3E" w:rsidRDefault="009B1FEE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E20C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Выбирать различные материалы по техническим, технологическим и декоративно-прикладным свойствам в зависимости от назначения изделия;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ru/ https://uchi.ru</w:t>
            </w:r>
          </w:p>
        </w:tc>
      </w:tr>
      <w:tr w:rsidR="00357A8E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8" w:after="0" w:line="247" w:lineRule="auto"/>
              <w:ind w:left="72" w:right="144"/>
            </w:pPr>
            <w:r w:rsidRPr="00E20C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Совершенствование умений выполнять разные способы разметки с помощью чертёжных инструментов.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Освоение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доступных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художественных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техник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357A8E"/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Pr="00E20C3E" w:rsidRDefault="009B1FE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E20C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Читать графические схемы изготовления изделия и выполнять изделие по заданной схеме;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https://uchi.ru</w:t>
            </w:r>
          </w:p>
        </w:tc>
      </w:tr>
      <w:tr w:rsidR="00357A8E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Pr="00E20C3E" w:rsidRDefault="009B1FEE">
            <w:pPr>
              <w:autoSpaceDE w:val="0"/>
              <w:autoSpaceDN w:val="0"/>
              <w:spacing w:before="78" w:after="0" w:line="250" w:lineRule="auto"/>
              <w:ind w:left="72" w:right="576"/>
              <w:rPr>
                <w:lang w:val="ru-RU"/>
              </w:rPr>
            </w:pPr>
            <w:r w:rsidRPr="00E20C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23.12.2022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Pr="00E20C3E" w:rsidRDefault="009B1FEE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E20C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и/или выбирать текстильные и </w:t>
            </w:r>
            <w:r w:rsidRPr="00E20C3E">
              <w:rPr>
                <w:lang w:val="ru-RU"/>
              </w:rPr>
              <w:br/>
            </w:r>
            <w:r w:rsidRPr="00E20C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волокнистые материалы для выполнения изделия, объяснять свой выбор;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https://uchi.ru</w:t>
            </w:r>
          </w:p>
        </w:tc>
      </w:tr>
      <w:tr w:rsidR="00357A8E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Pr="00E20C3E" w:rsidRDefault="009B1FEE">
            <w:pPr>
              <w:autoSpaceDE w:val="0"/>
              <w:autoSpaceDN w:val="0"/>
              <w:spacing w:before="76" w:after="0" w:line="250" w:lineRule="auto"/>
              <w:ind w:left="72" w:right="720"/>
              <w:rPr>
                <w:lang w:val="ru-RU"/>
              </w:rPr>
            </w:pPr>
            <w:r w:rsidRPr="00E20C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Дизайн одежды в зависимости от её назначения, моды, </w:t>
            </w:r>
            <w:r w:rsidRPr="00E20C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времени. Подбор текстильных материалов в соответствии с замыслом, особенностями конструкции изделия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357A8E"/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Pr="00E20C3E" w:rsidRDefault="009B1FEE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E20C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Подбирать текстильные материалы в соответствии с замыслом, особенностями конструкции изделия;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https://uchi.ru</w:t>
            </w:r>
          </w:p>
        </w:tc>
      </w:tr>
      <w:tr w:rsidR="00357A8E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Pr="00E20C3E" w:rsidRDefault="009B1FEE">
            <w:pPr>
              <w:autoSpaceDE w:val="0"/>
              <w:autoSpaceDN w:val="0"/>
              <w:spacing w:before="76" w:after="0" w:line="245" w:lineRule="auto"/>
              <w:ind w:left="72" w:right="1008"/>
              <w:rPr>
                <w:lang w:val="ru-RU"/>
              </w:rPr>
            </w:pPr>
            <w:r w:rsidRPr="00E20C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Раскрой деталей по готовым лекалам (выкройкам), </w:t>
            </w:r>
            <w:proofErr w:type="spellStart"/>
            <w:r w:rsidRPr="00E20C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соб-ственным</w:t>
            </w:r>
            <w:proofErr w:type="spellEnd"/>
            <w:r w:rsidRPr="00E20C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несложным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13.01.2023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Pr="00E20C3E" w:rsidRDefault="009B1FEE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E20C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раскрой деталей по готовым </w:t>
            </w:r>
            <w:r w:rsidRPr="00E20C3E">
              <w:rPr>
                <w:lang w:val="ru-RU"/>
              </w:rPr>
              <w:br/>
            </w:r>
            <w:r w:rsidRPr="00E20C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собственным несложным лекалам (выкройкам);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https://uchi.ru</w:t>
            </w:r>
          </w:p>
        </w:tc>
      </w:tr>
      <w:tr w:rsidR="00357A8E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Pr="00E20C3E" w:rsidRDefault="009B1FEE">
            <w:pPr>
              <w:autoSpaceDE w:val="0"/>
              <w:autoSpaceDN w:val="0"/>
              <w:spacing w:before="78" w:after="0" w:line="250" w:lineRule="auto"/>
              <w:ind w:left="72" w:right="576"/>
              <w:rPr>
                <w:lang w:val="ru-RU"/>
              </w:rPr>
            </w:pPr>
            <w:r w:rsidRPr="00E20C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Строчка петельного стежка и её варианты («тамбур» и др.), её назначение (соединение и отделка деталей) и/или строчки петлеобразного и крестообразного стежков (соединительные и отделочные)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357A8E"/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Pr="00E20C3E" w:rsidRDefault="009B1FEE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E20C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выбирать виды ниток и ткани в </w:t>
            </w:r>
            <w:r w:rsidRPr="00E20C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зависимости от выполняемых работ и назначения изделия;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https://uchi.ru</w:t>
            </w:r>
          </w:p>
        </w:tc>
      </w:tr>
      <w:tr w:rsidR="00357A8E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8" w:after="0" w:line="245" w:lineRule="auto"/>
              <w:ind w:left="72" w:right="1440"/>
            </w:pPr>
            <w:r w:rsidRPr="00E20C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Подбор ручных строчек для сшивания и отделки изделий.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Простейший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ремонт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изделий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20.01.2023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Pr="00E20C3E" w:rsidRDefault="009B1FEE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E20C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Подбирать ручные строчки для сшивания и отделки изделий;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https://uchi.ru</w:t>
            </w:r>
          </w:p>
        </w:tc>
      </w:tr>
      <w:tr w:rsidR="00357A8E">
        <w:trPr>
          <w:trHeight w:hRule="exact" w:val="111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2.12.</w:t>
            </w:r>
          </w:p>
        </w:tc>
        <w:tc>
          <w:tcPr>
            <w:tcW w:w="5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Pr="00E20C3E" w:rsidRDefault="009B1FEE">
            <w:pPr>
              <w:autoSpaceDE w:val="0"/>
              <w:autoSpaceDN w:val="0"/>
              <w:spacing w:before="74" w:after="0" w:line="250" w:lineRule="auto"/>
              <w:ind w:left="72"/>
              <w:rPr>
                <w:lang w:val="ru-RU"/>
              </w:rPr>
            </w:pPr>
            <w:r w:rsidRPr="00E20C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Технология обработки синтетических материалов. Пластик, поролон, полиэтилен. Общее знакомство, сравнение свойств.  Самостоятельное </w:t>
            </w:r>
            <w:r w:rsidRPr="00E20C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определение технологий их обработки в сравнении с освоенными материалами.</w:t>
            </w:r>
          </w:p>
          <w:p w:rsidR="00357A8E" w:rsidRDefault="009B1FEE">
            <w:pPr>
              <w:autoSpaceDE w:val="0"/>
              <w:autoSpaceDN w:val="0"/>
              <w:spacing w:before="18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Комбинированное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использование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материалов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357A8E"/>
        </w:tc>
        <w:tc>
          <w:tcPr>
            <w:tcW w:w="36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Pr="00E20C3E" w:rsidRDefault="009B1FEE">
            <w:pPr>
              <w:autoSpaceDE w:val="0"/>
              <w:autoSpaceDN w:val="0"/>
              <w:spacing w:before="74" w:after="0" w:line="250" w:lineRule="auto"/>
              <w:ind w:left="72"/>
              <w:rPr>
                <w:lang w:val="ru-RU"/>
              </w:rPr>
            </w:pPr>
            <w:r w:rsidRPr="00E20C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ходе исследования определять способы разметки, выделения и соединения деталей, выполнения </w:t>
            </w:r>
            <w:r w:rsidRPr="00E20C3E">
              <w:rPr>
                <w:lang w:val="ru-RU"/>
              </w:rPr>
              <w:br/>
            </w:r>
            <w:r w:rsidRPr="00E20C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сборки и отделки изделия с учётом ранее освоенных умений;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4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4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https://uchi.ru</w:t>
            </w:r>
          </w:p>
        </w:tc>
      </w:tr>
      <w:tr w:rsidR="00357A8E">
        <w:trPr>
          <w:trHeight w:hRule="exact" w:val="348"/>
        </w:trPr>
        <w:tc>
          <w:tcPr>
            <w:tcW w:w="5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93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357A8E"/>
        </w:tc>
      </w:tr>
      <w:tr w:rsidR="00357A8E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Модуль 3. КОНСТРУИРОВАНИЕ И МОДЕЛИРОВАНИЕ</w:t>
            </w:r>
          </w:p>
        </w:tc>
      </w:tr>
    </w:tbl>
    <w:p w:rsidR="00357A8E" w:rsidRDefault="00357A8E">
      <w:pPr>
        <w:autoSpaceDE w:val="0"/>
        <w:autoSpaceDN w:val="0"/>
        <w:spacing w:after="0" w:line="14" w:lineRule="exact"/>
      </w:pPr>
    </w:p>
    <w:p w:rsidR="00357A8E" w:rsidRDefault="00357A8E">
      <w:pPr>
        <w:sectPr w:rsidR="00357A8E">
          <w:pgSz w:w="16840" w:h="11900"/>
          <w:pgMar w:top="284" w:right="640" w:bottom="37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57A8E" w:rsidRDefault="00357A8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116"/>
        <w:gridCol w:w="528"/>
        <w:gridCol w:w="1104"/>
        <w:gridCol w:w="1140"/>
        <w:gridCol w:w="866"/>
        <w:gridCol w:w="3662"/>
        <w:gridCol w:w="1236"/>
        <w:gridCol w:w="1382"/>
      </w:tblGrid>
      <w:tr w:rsidR="00357A8E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Pr="00E20C3E" w:rsidRDefault="009B1FEE">
            <w:pPr>
              <w:autoSpaceDE w:val="0"/>
              <w:autoSpaceDN w:val="0"/>
              <w:spacing w:before="78" w:after="0" w:line="245" w:lineRule="auto"/>
              <w:ind w:left="72" w:right="1152"/>
              <w:rPr>
                <w:lang w:val="ru-RU"/>
              </w:rPr>
            </w:pPr>
            <w:r w:rsidRPr="00E20C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Современные требования к техническим устройствам (</w:t>
            </w:r>
            <w:proofErr w:type="spellStart"/>
            <w:r w:rsidRPr="00E20C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экологичность</w:t>
            </w:r>
            <w:proofErr w:type="spellEnd"/>
            <w:r w:rsidRPr="00E20C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, безопасность, эргономичность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27.01.2023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Pr="00E20C3E" w:rsidRDefault="009B1FEE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E20C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Учитывать при выполнении практической работы </w:t>
            </w:r>
            <w:r w:rsidRPr="00E20C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современные требования к техническим </w:t>
            </w:r>
            <w:r w:rsidRPr="00E20C3E">
              <w:rPr>
                <w:lang w:val="ru-RU"/>
              </w:rPr>
              <w:br/>
            </w:r>
            <w:r w:rsidRPr="00E20C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устройствам (</w:t>
            </w:r>
            <w:proofErr w:type="spellStart"/>
            <w:r w:rsidRPr="00E20C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экологичность</w:t>
            </w:r>
            <w:proofErr w:type="spellEnd"/>
            <w:r w:rsidRPr="00E20C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безопасность, </w:t>
            </w:r>
            <w:r w:rsidRPr="00E20C3E">
              <w:rPr>
                <w:lang w:val="ru-RU"/>
              </w:rPr>
              <w:br/>
            </w:r>
            <w:r w:rsidRPr="00E20C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эргономичность и др.);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https://uchi.ru</w:t>
            </w:r>
          </w:p>
        </w:tc>
      </w:tr>
      <w:tr w:rsidR="00357A8E">
        <w:trPr>
          <w:trHeight w:hRule="exact" w:val="7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Pr="00E20C3E" w:rsidRDefault="009B1FEE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E20C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Конструирование и моделирование изделий из различных </w:t>
            </w:r>
            <w:r w:rsidRPr="00E20C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материалов, в том числе наборов «Конструктор» по проектному заданию или собственному замыслу.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03.02.2023 10.02.2023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Pr="00E20C3E" w:rsidRDefault="009B1FE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20C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изделие по собственному замыслу;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https://uchi.ru</w:t>
            </w:r>
          </w:p>
        </w:tc>
      </w:tr>
      <w:tr w:rsidR="00357A8E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Pr="00E20C3E" w:rsidRDefault="009B1FEE">
            <w:pPr>
              <w:autoSpaceDE w:val="0"/>
              <w:autoSpaceDN w:val="0"/>
              <w:spacing w:before="80" w:after="0" w:line="250" w:lineRule="auto"/>
              <w:ind w:left="72" w:right="144"/>
              <w:rPr>
                <w:lang w:val="ru-RU"/>
              </w:rPr>
            </w:pPr>
            <w:r w:rsidRPr="00E20C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Поиск оптимальных и </w:t>
            </w:r>
            <w:r w:rsidRPr="00E20C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доступных новых решений конструкторско-технологических проблем на всех этапах аналитического и </w:t>
            </w:r>
            <w:r w:rsidRPr="00E20C3E">
              <w:rPr>
                <w:lang w:val="ru-RU"/>
              </w:rPr>
              <w:br/>
            </w:r>
            <w:r w:rsidRPr="00E20C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технологического процесса при выполнении индивидуальных творческих и коллективных проектных работ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17.02.2023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Pr="00E20C3E" w:rsidRDefault="009B1FEE">
            <w:pPr>
              <w:autoSpaceDE w:val="0"/>
              <w:autoSpaceDN w:val="0"/>
              <w:spacing w:before="80" w:after="0" w:line="250" w:lineRule="auto"/>
              <w:ind w:left="72" w:right="432"/>
              <w:rPr>
                <w:lang w:val="ru-RU"/>
              </w:rPr>
            </w:pPr>
            <w:r w:rsidRPr="00E20C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и обсуждать конструктивные </w:t>
            </w:r>
            <w:r w:rsidRPr="00E20C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особенности изделий сложной конструкции; подбирать технологию изготовления сложной конструкции;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0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https://uchi.ru</w:t>
            </w:r>
          </w:p>
        </w:tc>
      </w:tr>
      <w:tr w:rsidR="00357A8E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6" w:after="0" w:line="245" w:lineRule="auto"/>
              <w:ind w:left="72" w:right="144"/>
            </w:pPr>
            <w:r w:rsidRPr="00E20C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Робототехника. Конструктивные, соединительные элементы и основные узлы робота.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Инструменты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детали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создания робота.</w:t>
            </w:r>
          </w:p>
          <w:p w:rsidR="00357A8E" w:rsidRDefault="009B1FEE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Конструирование робота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24.02.2023 10.03.2023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Pr="00E20C3E" w:rsidRDefault="009B1FEE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E20C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и называть конструктивные, </w:t>
            </w:r>
            <w:r w:rsidRPr="00E20C3E">
              <w:rPr>
                <w:lang w:val="ru-RU"/>
              </w:rPr>
              <w:br/>
            </w:r>
            <w:r w:rsidRPr="00E20C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соединительные элементы и основные узлы робота;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https://uchi.ru</w:t>
            </w:r>
          </w:p>
        </w:tc>
      </w:tr>
      <w:tr w:rsidR="00357A8E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Pr="00E20C3E" w:rsidRDefault="009B1FEE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E20C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Составление алгоритма действий робота. Программирование, тестирование робота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17.03.2023 24.03.2023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Pr="00E20C3E" w:rsidRDefault="009B1FEE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E20C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Составлять простой алгоритм действий робота; Программировать робота выполнять простейшие доступные операции;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</w:t>
            </w:r>
          </w:p>
        </w:tc>
      </w:tr>
      <w:tr w:rsidR="00357A8E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Pr="00E20C3E" w:rsidRDefault="009B1FE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20C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Преобразование конструкции робота. Презентация робота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07.04.2023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Pr="00E20C3E" w:rsidRDefault="009B1FEE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E20C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простейшее преобразование </w:t>
            </w:r>
            <w:r w:rsidRPr="00E20C3E">
              <w:rPr>
                <w:lang w:val="ru-RU"/>
              </w:rPr>
              <w:br/>
            </w:r>
            <w:r w:rsidRPr="00E20C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конструкции робота; </w:t>
            </w:r>
            <w:r w:rsidRPr="00E20C3E">
              <w:rPr>
                <w:lang w:val="ru-RU"/>
              </w:rPr>
              <w:br/>
            </w:r>
            <w:r w:rsidRPr="00E20C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Презентовать робота (в том числе с использованием средств ИКТ);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</w:t>
            </w:r>
          </w:p>
        </w:tc>
      </w:tr>
      <w:tr w:rsidR="00357A8E">
        <w:trPr>
          <w:trHeight w:hRule="exact" w:val="348"/>
        </w:trPr>
        <w:tc>
          <w:tcPr>
            <w:tcW w:w="5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93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357A8E"/>
        </w:tc>
      </w:tr>
      <w:tr w:rsidR="00357A8E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Модуль 4. ИНФОРМАЦИОННО-КОММУНИКАТИВНЫЕ ТЕХНОЛОГИИ</w:t>
            </w:r>
          </w:p>
        </w:tc>
      </w:tr>
      <w:tr w:rsidR="00357A8E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Pr="00E20C3E" w:rsidRDefault="009B1FEE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E20C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Работа с доступной информацией в Интернете и на цифровых носителях информации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14.04.2023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Pr="00E20C3E" w:rsidRDefault="009B1FEE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E20C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различные способы получения, передачи и хранения </w:t>
            </w:r>
            <w:r w:rsidRPr="00E20C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информации;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https://uchi.ru</w:t>
            </w:r>
          </w:p>
        </w:tc>
      </w:tr>
      <w:tr w:rsidR="00357A8E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Pr="00E20C3E" w:rsidRDefault="009B1FEE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E20C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Электронные и медиа-ресурсы в художественно-конструкторской, проектной, предметной преобразующей деятельности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21.04.2023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Pr="00E20C3E" w:rsidRDefault="009B1FEE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E20C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различные способы получения, </w:t>
            </w:r>
            <w:r w:rsidRPr="00E20C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передачи и хранения информации; </w:t>
            </w:r>
            <w:r w:rsidRPr="00E20C3E">
              <w:rPr>
                <w:lang w:val="ru-RU"/>
              </w:rPr>
              <w:br/>
            </w:r>
            <w:r w:rsidRPr="00E20C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компьютер для поиска, хранения и воспроизведения информации; </w:t>
            </w:r>
            <w:r w:rsidRPr="00E20C3E">
              <w:rPr>
                <w:lang w:val="ru-RU"/>
              </w:rPr>
              <w:br/>
            </w:r>
            <w:r w:rsidRPr="00E20C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и соотносить разные информационные объекты в учебнике (текст, иллюстративный </w:t>
            </w:r>
            <w:r w:rsidRPr="00E20C3E">
              <w:rPr>
                <w:lang w:val="ru-RU"/>
              </w:rPr>
              <w:br/>
            </w:r>
            <w:r w:rsidRPr="00E20C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материал, текстовый план, слайдовый план) и делать выводы и </w:t>
            </w:r>
            <w:r w:rsidRPr="00E20C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обобщения;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https://uchi.ru</w:t>
            </w:r>
          </w:p>
        </w:tc>
      </w:tr>
      <w:tr w:rsidR="00357A8E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Pr="00E20C3E" w:rsidRDefault="009B1FE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20C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Работа с готовыми цифровыми материалами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28.04.2023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Pr="00E20C3E" w:rsidRDefault="009B1FEE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E20C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 помощью учителя создавать печатные </w:t>
            </w:r>
            <w:r w:rsidRPr="00E20C3E">
              <w:rPr>
                <w:lang w:val="ru-RU"/>
              </w:rPr>
              <w:br/>
            </w:r>
            <w:r w:rsidRPr="00E20C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публикации с использованием изображений на </w:t>
            </w:r>
            <w:r w:rsidRPr="00E20C3E">
              <w:rPr>
                <w:lang w:val="ru-RU"/>
              </w:rPr>
              <w:br/>
            </w:r>
            <w:r w:rsidRPr="00E20C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экране компьютера; оформлять слайды презентации </w:t>
            </w:r>
            <w:r w:rsidRPr="00E20C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(выбор шрифта, размера, цвета шрифта, </w:t>
            </w:r>
            <w:r w:rsidRPr="00E20C3E">
              <w:rPr>
                <w:lang w:val="ru-RU"/>
              </w:rPr>
              <w:br/>
            </w:r>
            <w:r w:rsidRPr="00E20C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выравнивание абзаца); работать с доступной </w:t>
            </w:r>
            <w:r w:rsidRPr="00E20C3E">
              <w:rPr>
                <w:lang w:val="ru-RU"/>
              </w:rPr>
              <w:br/>
            </w:r>
            <w:r w:rsidRPr="00E20C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информацией; работать в программе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PowerPoint</w:t>
            </w:r>
            <w:r w:rsidRPr="00E20C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(или другой);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https://uchi.ru</w:t>
            </w:r>
          </w:p>
        </w:tc>
      </w:tr>
      <w:tr w:rsidR="00357A8E" w:rsidRPr="00E20C3E">
        <w:trPr>
          <w:trHeight w:hRule="exact" w:val="1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Pr="00E20C3E" w:rsidRDefault="009B1FEE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E20C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Поиск дополнительной информации по тематике творческих и проектных работ, использование рисунков из ресурса компьютера в оформлении изделий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05.05.2023 12.05.2023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Pr="00E20C3E" w:rsidRDefault="009B1FEE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E20C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компьютер для поиска, хранения и воспроизведения информации; </w:t>
            </w:r>
            <w:r w:rsidRPr="00E20C3E">
              <w:rPr>
                <w:lang w:val="ru-RU"/>
              </w:rPr>
              <w:br/>
            </w:r>
            <w:r w:rsidRPr="00E20C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</w:t>
            </w:r>
            <w:r w:rsidRPr="00E20C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ть и соотносить разные информационные объекты в учебнике (текст, иллюстративный </w:t>
            </w:r>
            <w:r w:rsidRPr="00E20C3E">
              <w:rPr>
                <w:lang w:val="ru-RU"/>
              </w:rPr>
              <w:br/>
            </w:r>
            <w:r w:rsidRPr="00E20C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материал, текстовый план, слайдовый план) и делать выводы и обобщения;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Pr="00E20C3E" w:rsidRDefault="009B1FEE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E20C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E20C3E">
              <w:rPr>
                <w:lang w:val="ru-RU"/>
              </w:rPr>
              <w:br/>
            </w:r>
            <w:proofErr w:type="spellStart"/>
            <w:r w:rsidRPr="00E20C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E20C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20C3E">
              <w:rPr>
                <w:lang w:val="ru-RU"/>
              </w:rPr>
              <w:br/>
            </w:r>
            <w:r w:rsidRPr="00E20C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Pr="00E20C3E" w:rsidRDefault="009B1FEE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20C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E20C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20C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20C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20C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E20C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</w:tbl>
    <w:p w:rsidR="00357A8E" w:rsidRPr="00E20C3E" w:rsidRDefault="00357A8E">
      <w:pPr>
        <w:autoSpaceDE w:val="0"/>
        <w:autoSpaceDN w:val="0"/>
        <w:spacing w:after="0" w:line="14" w:lineRule="exact"/>
        <w:rPr>
          <w:lang w:val="ru-RU"/>
        </w:rPr>
      </w:pPr>
    </w:p>
    <w:p w:rsidR="00357A8E" w:rsidRPr="00E20C3E" w:rsidRDefault="00357A8E">
      <w:pPr>
        <w:rPr>
          <w:lang w:val="ru-RU"/>
        </w:rPr>
        <w:sectPr w:rsidR="00357A8E" w:rsidRPr="00E20C3E">
          <w:pgSz w:w="16840" w:h="11900"/>
          <w:pgMar w:top="284" w:right="640" w:bottom="28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116"/>
        <w:gridCol w:w="528"/>
        <w:gridCol w:w="1104"/>
        <w:gridCol w:w="1140"/>
        <w:gridCol w:w="866"/>
        <w:gridCol w:w="3662"/>
        <w:gridCol w:w="1236"/>
        <w:gridCol w:w="1382"/>
      </w:tblGrid>
      <w:tr w:rsidR="00357A8E" w:rsidRPr="00E20C3E">
        <w:trPr>
          <w:trHeight w:hRule="exact" w:val="1314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Pr="00E20C3E" w:rsidRDefault="00357A8E">
            <w:pPr>
              <w:rPr>
                <w:lang w:val="ru-RU"/>
              </w:rPr>
            </w:pPr>
          </w:p>
        </w:tc>
        <w:tc>
          <w:tcPr>
            <w:tcW w:w="5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Pr="00E20C3E" w:rsidRDefault="00357A8E">
            <w:pPr>
              <w:rPr>
                <w:lang w:val="ru-RU"/>
              </w:rPr>
            </w:pP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Pr="00E20C3E" w:rsidRDefault="00357A8E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Pr="00E20C3E" w:rsidRDefault="00357A8E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Pr="00E20C3E" w:rsidRDefault="00357A8E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Pr="00E20C3E" w:rsidRDefault="00357A8E">
            <w:pPr>
              <w:rPr>
                <w:lang w:val="ru-RU"/>
              </w:rPr>
            </w:pPr>
          </w:p>
        </w:tc>
        <w:tc>
          <w:tcPr>
            <w:tcW w:w="3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Pr="00E20C3E" w:rsidRDefault="00357A8E">
            <w:pPr>
              <w:rPr>
                <w:lang w:val="ru-RU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Pr="00E20C3E" w:rsidRDefault="00357A8E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Pr="00E20C3E" w:rsidRDefault="00357A8E">
            <w:pPr>
              <w:rPr>
                <w:lang w:val="ru-RU"/>
              </w:rPr>
            </w:pPr>
          </w:p>
        </w:tc>
      </w:tr>
    </w:tbl>
    <w:p w:rsidR="00357A8E" w:rsidRPr="00E20C3E" w:rsidRDefault="00357A8E">
      <w:pPr>
        <w:autoSpaceDE w:val="0"/>
        <w:autoSpaceDN w:val="0"/>
        <w:spacing w:after="0" w:line="1302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116"/>
        <w:gridCol w:w="528"/>
        <w:gridCol w:w="1104"/>
        <w:gridCol w:w="1140"/>
        <w:gridCol w:w="866"/>
        <w:gridCol w:w="3662"/>
        <w:gridCol w:w="1236"/>
        <w:gridCol w:w="1382"/>
      </w:tblGrid>
      <w:tr w:rsidR="00357A8E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Pr="00E20C3E" w:rsidRDefault="009B1FE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20C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Создание презентаций в программе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PowerPoint</w:t>
            </w:r>
            <w:r w:rsidRPr="00E20C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или другой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19.05.2023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Pr="00E20C3E" w:rsidRDefault="009B1FEE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E20C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правила работы в программе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PowerP</w:t>
            </w:r>
            <w:proofErr w:type="spellEnd"/>
            <w:r w:rsidRPr="00E20C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</w:t>
            </w:r>
            <w:proofErr w:type="spellEnd"/>
            <w:r w:rsidRPr="00E20C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20C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(или другой). Создавать и сохранять слайды </w:t>
            </w:r>
            <w:r w:rsidRPr="00E20C3E">
              <w:rPr>
                <w:lang w:val="ru-RU"/>
              </w:rPr>
              <w:br/>
            </w:r>
            <w:r w:rsidRPr="00E20C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презентации в программе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PowerP</w:t>
            </w:r>
            <w:proofErr w:type="spellEnd"/>
            <w:r w:rsidRPr="00E20C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</w:t>
            </w:r>
            <w:proofErr w:type="spellEnd"/>
            <w:r w:rsidRPr="00E20C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(или другой);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https://uchi.ru</w:t>
            </w:r>
          </w:p>
        </w:tc>
      </w:tr>
      <w:tr w:rsidR="00357A8E">
        <w:trPr>
          <w:trHeight w:hRule="exact" w:val="348"/>
        </w:trPr>
        <w:tc>
          <w:tcPr>
            <w:tcW w:w="5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93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357A8E"/>
        </w:tc>
      </w:tr>
      <w:tr w:rsidR="00357A8E">
        <w:trPr>
          <w:trHeight w:hRule="exact" w:val="328"/>
        </w:trPr>
        <w:tc>
          <w:tcPr>
            <w:tcW w:w="5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Pr="00E20C3E" w:rsidRDefault="009B1FE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20C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7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357A8E"/>
        </w:tc>
      </w:tr>
    </w:tbl>
    <w:p w:rsidR="00357A8E" w:rsidRDefault="00357A8E">
      <w:pPr>
        <w:autoSpaceDE w:val="0"/>
        <w:autoSpaceDN w:val="0"/>
        <w:spacing w:after="0" w:line="14" w:lineRule="exact"/>
      </w:pPr>
    </w:p>
    <w:p w:rsidR="00357A8E" w:rsidRDefault="00357A8E">
      <w:pPr>
        <w:autoSpaceDE w:val="0"/>
        <w:autoSpaceDN w:val="0"/>
        <w:spacing w:after="0" w:line="14" w:lineRule="exact"/>
      </w:pPr>
    </w:p>
    <w:p w:rsidR="00357A8E" w:rsidRDefault="00357A8E">
      <w:pPr>
        <w:sectPr w:rsidR="00357A8E">
          <w:pgSz w:w="16840" w:h="11900"/>
          <w:pgMar w:top="0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57A8E" w:rsidRDefault="00357A8E">
      <w:pPr>
        <w:autoSpaceDE w:val="0"/>
        <w:autoSpaceDN w:val="0"/>
        <w:spacing w:after="76" w:line="220" w:lineRule="exact"/>
      </w:pPr>
    </w:p>
    <w:p w:rsidR="00357A8E" w:rsidRDefault="009B1FEE">
      <w:pPr>
        <w:autoSpaceDE w:val="0"/>
        <w:autoSpaceDN w:val="0"/>
        <w:spacing w:after="270" w:line="230" w:lineRule="auto"/>
      </w:pPr>
      <w:r>
        <w:rPr>
          <w:rFonts w:ascii="Times New Roman" w:eastAsia="Times New Roman" w:hAnsi="Times New Roman"/>
          <w:b/>
          <w:color w:val="000000"/>
          <w:w w:val="101"/>
          <w:sz w:val="20"/>
        </w:rPr>
        <w:t>ПОУРОЧНОЕ ПЛАНИРОВАНИЕ</w:t>
      </w: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24"/>
        <w:gridCol w:w="4272"/>
        <w:gridCol w:w="616"/>
        <w:gridCol w:w="1364"/>
        <w:gridCol w:w="1406"/>
        <w:gridCol w:w="1044"/>
        <w:gridCol w:w="1538"/>
      </w:tblGrid>
      <w:tr w:rsidR="00357A8E">
        <w:trPr>
          <w:trHeight w:hRule="exact" w:val="414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2" w:after="0" w:line="262" w:lineRule="auto"/>
              <w:ind w:left="62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0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0"/>
              </w:rPr>
              <w:t>п/п</w:t>
            </w:r>
          </w:p>
        </w:tc>
        <w:tc>
          <w:tcPr>
            <w:tcW w:w="4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0"/>
              </w:rPr>
              <w:t>Тема урока</w:t>
            </w:r>
          </w:p>
        </w:tc>
        <w:tc>
          <w:tcPr>
            <w:tcW w:w="3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0"/>
              </w:rPr>
              <w:t>Количество часов</w:t>
            </w: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2" w:after="0" w:line="262" w:lineRule="auto"/>
              <w:ind w:left="64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0"/>
              </w:rPr>
              <w:t>изучения</w:t>
            </w: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2" w:after="0" w:line="262" w:lineRule="auto"/>
              <w:ind w:left="60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0"/>
              </w:rPr>
              <w:t>Виды, формы контроля</w:t>
            </w:r>
          </w:p>
        </w:tc>
      </w:tr>
      <w:tr w:rsidR="00357A8E">
        <w:trPr>
          <w:trHeight w:hRule="exact" w:val="700"/>
        </w:trPr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A8E" w:rsidRDefault="00357A8E"/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A8E" w:rsidRDefault="00357A8E"/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4" w:after="0" w:line="230" w:lineRule="auto"/>
              <w:ind w:left="58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0"/>
              </w:rPr>
              <w:t xml:space="preserve">всего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4" w:after="0" w:line="262" w:lineRule="auto"/>
              <w:ind w:left="62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0"/>
              </w:rPr>
              <w:t>контрольные работы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4" w:after="0" w:line="262" w:lineRule="auto"/>
              <w:ind w:left="62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0"/>
              </w:rPr>
              <w:t>практические работы</w:t>
            </w: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A8E" w:rsidRDefault="00357A8E"/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A8E" w:rsidRDefault="00357A8E"/>
        </w:tc>
      </w:tr>
      <w:tr w:rsidR="00357A8E">
        <w:trPr>
          <w:trHeight w:hRule="exact" w:val="41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1.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 xml:space="preserve">Профессии и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технологиисовременного мира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 xml:space="preserve">02.09.2022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Устный опрос;</w:t>
            </w:r>
          </w:p>
        </w:tc>
      </w:tr>
      <w:tr w:rsidR="00357A8E">
        <w:trPr>
          <w:trHeight w:hRule="exact" w:val="69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2.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Pr="00E20C3E" w:rsidRDefault="009B1FEE">
            <w:pPr>
              <w:autoSpaceDE w:val="0"/>
              <w:autoSpaceDN w:val="0"/>
              <w:spacing w:before="82" w:after="0" w:line="262" w:lineRule="auto"/>
              <w:ind w:left="62" w:right="288"/>
              <w:rPr>
                <w:lang w:val="ru-RU"/>
              </w:rPr>
            </w:pPr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Использование </w:t>
            </w:r>
            <w:proofErr w:type="spellStart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достиженийнауки</w:t>
            </w:r>
            <w:proofErr w:type="spellEnd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в развитии </w:t>
            </w:r>
            <w:proofErr w:type="spellStart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техническогопрогресса</w:t>
            </w:r>
            <w:proofErr w:type="spellEnd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.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 xml:space="preserve">09.09.2022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Устный опрос;</w:t>
            </w:r>
          </w:p>
        </w:tc>
      </w:tr>
      <w:tr w:rsidR="00357A8E">
        <w:trPr>
          <w:trHeight w:hRule="exact" w:val="126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3.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Pr="00E20C3E" w:rsidRDefault="009B1FEE">
            <w:pPr>
              <w:autoSpaceDE w:val="0"/>
              <w:autoSpaceDN w:val="0"/>
              <w:spacing w:before="82" w:after="0"/>
              <w:ind w:left="62" w:right="144"/>
              <w:rPr>
                <w:lang w:val="ru-RU"/>
              </w:rPr>
            </w:pPr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Изобретение и </w:t>
            </w:r>
            <w:proofErr w:type="spellStart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использованиесинтетических</w:t>
            </w:r>
            <w:proofErr w:type="spellEnd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материалов </w:t>
            </w:r>
            <w:proofErr w:type="spellStart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сопределёнными</w:t>
            </w:r>
            <w:proofErr w:type="spellEnd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</w:t>
            </w:r>
            <w:r w:rsidRPr="00E20C3E">
              <w:rPr>
                <w:lang w:val="ru-RU"/>
              </w:rPr>
              <w:br/>
            </w:r>
            <w:proofErr w:type="spellStart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заданнымисвойствами</w:t>
            </w:r>
            <w:proofErr w:type="spellEnd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в </w:t>
            </w:r>
            <w:proofErr w:type="spellStart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различныхотраслях</w:t>
            </w:r>
            <w:proofErr w:type="spellEnd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и профессиях.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 xml:space="preserve">16.09.2022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Устный опрос;</w:t>
            </w:r>
          </w:p>
        </w:tc>
      </w:tr>
      <w:tr w:rsidR="00357A8E">
        <w:trPr>
          <w:trHeight w:hRule="exact" w:val="98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4.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Pr="00E20C3E" w:rsidRDefault="009B1FEE">
            <w:pPr>
              <w:autoSpaceDE w:val="0"/>
              <w:autoSpaceDN w:val="0"/>
              <w:spacing w:before="84" w:after="0" w:line="271" w:lineRule="auto"/>
              <w:ind w:left="62" w:right="288"/>
              <w:rPr>
                <w:lang w:val="ru-RU"/>
              </w:rPr>
            </w:pPr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Нефть как универсальное </w:t>
            </w:r>
            <w:proofErr w:type="spellStart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сырьё.Материалы</w:t>
            </w:r>
            <w:proofErr w:type="spellEnd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, получаемые </w:t>
            </w:r>
            <w:proofErr w:type="spellStart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изнефти</w:t>
            </w:r>
            <w:proofErr w:type="spellEnd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(пластик, </w:t>
            </w:r>
            <w:r w:rsidRPr="00E20C3E">
              <w:rPr>
                <w:lang w:val="ru-RU"/>
              </w:rPr>
              <w:br/>
            </w:r>
            <w:proofErr w:type="spellStart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стеклоткань,пенопласт</w:t>
            </w:r>
            <w:proofErr w:type="spellEnd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и др.)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4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 xml:space="preserve">23.09.2022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Тестирование;</w:t>
            </w:r>
          </w:p>
        </w:tc>
      </w:tr>
      <w:tr w:rsidR="00357A8E">
        <w:trPr>
          <w:trHeight w:hRule="exact" w:val="70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5.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Pr="00E20C3E" w:rsidRDefault="009B1FEE">
            <w:pPr>
              <w:autoSpaceDE w:val="0"/>
              <w:autoSpaceDN w:val="0"/>
              <w:spacing w:before="82" w:after="0" w:line="262" w:lineRule="auto"/>
              <w:ind w:left="62" w:right="720"/>
              <w:rPr>
                <w:lang w:val="ru-RU"/>
              </w:rPr>
            </w:pPr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Профессии, связанные </w:t>
            </w:r>
            <w:proofErr w:type="spellStart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сопасностями</w:t>
            </w:r>
            <w:proofErr w:type="spellEnd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(</w:t>
            </w:r>
            <w:proofErr w:type="spellStart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пожарные,космонавты</w:t>
            </w:r>
            <w:proofErr w:type="spellEnd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, химики и др.).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 xml:space="preserve">30.09.2022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Устный опрос;</w:t>
            </w:r>
          </w:p>
        </w:tc>
      </w:tr>
      <w:tr w:rsidR="00357A8E">
        <w:trPr>
          <w:trHeight w:hRule="exact" w:val="69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0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6.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Pr="00E20C3E" w:rsidRDefault="009B1FEE">
            <w:pPr>
              <w:autoSpaceDE w:val="0"/>
              <w:autoSpaceDN w:val="0"/>
              <w:spacing w:before="80" w:after="0" w:line="262" w:lineRule="auto"/>
              <w:ind w:left="62" w:right="144"/>
              <w:rPr>
                <w:lang w:val="ru-RU"/>
              </w:rPr>
            </w:pPr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Информационный мир, </w:t>
            </w:r>
            <w:proofErr w:type="spellStart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егоместо</w:t>
            </w:r>
            <w:proofErr w:type="spellEnd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и влияние на жизнь </w:t>
            </w:r>
            <w:proofErr w:type="spellStart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идеятельность</w:t>
            </w:r>
            <w:proofErr w:type="spellEnd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людей.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0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0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0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0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 xml:space="preserve">07.10.2022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0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Устный опрос;</w:t>
            </w:r>
          </w:p>
        </w:tc>
      </w:tr>
      <w:tr w:rsidR="00357A8E">
        <w:trPr>
          <w:trHeight w:hRule="exact" w:val="98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7.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Pr="00E20C3E" w:rsidRDefault="009B1FEE">
            <w:pPr>
              <w:autoSpaceDE w:val="0"/>
              <w:autoSpaceDN w:val="0"/>
              <w:spacing w:before="86" w:after="0" w:line="271" w:lineRule="auto"/>
              <w:ind w:left="62" w:right="432"/>
              <w:rPr>
                <w:lang w:val="ru-RU"/>
              </w:rPr>
            </w:pPr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Влияние </w:t>
            </w:r>
            <w:proofErr w:type="spellStart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современныхтехнологий</w:t>
            </w:r>
            <w:proofErr w:type="spellEnd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и </w:t>
            </w:r>
            <w:r w:rsidRPr="00E20C3E">
              <w:rPr>
                <w:lang w:val="ru-RU"/>
              </w:rPr>
              <w:br/>
            </w:r>
            <w:proofErr w:type="spellStart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преобразующейдеятельности</w:t>
            </w:r>
            <w:proofErr w:type="spellEnd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человека </w:t>
            </w:r>
            <w:proofErr w:type="spellStart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наокружающую</w:t>
            </w:r>
            <w:proofErr w:type="spellEnd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среду, способы </w:t>
            </w:r>
            <w:proofErr w:type="spellStart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еёзащиты</w:t>
            </w:r>
            <w:proofErr w:type="spellEnd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.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6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 xml:space="preserve">14.10.2022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6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Устный опрос;</w:t>
            </w:r>
          </w:p>
        </w:tc>
      </w:tr>
      <w:tr w:rsidR="00357A8E">
        <w:trPr>
          <w:trHeight w:hRule="exact" w:val="1262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8.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0" w:after="0"/>
              <w:ind w:left="62"/>
            </w:pPr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Сохранение и </w:t>
            </w:r>
            <w:proofErr w:type="spellStart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развитиетрадиций</w:t>
            </w:r>
            <w:proofErr w:type="spellEnd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прошлого </w:t>
            </w:r>
            <w:proofErr w:type="spellStart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втворчестве</w:t>
            </w:r>
            <w:proofErr w:type="spellEnd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</w:t>
            </w:r>
            <w:proofErr w:type="spellStart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современныхмастеров</w:t>
            </w:r>
            <w:proofErr w:type="spellEnd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Бережное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иуважительное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отношение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людейк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 xml:space="preserve"> культурным традициям.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 xml:space="preserve">21.10.2022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Устный опрос;</w:t>
            </w:r>
          </w:p>
        </w:tc>
      </w:tr>
      <w:tr w:rsidR="00357A8E">
        <w:trPr>
          <w:trHeight w:hRule="exact" w:val="98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9.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Pr="00E20C3E" w:rsidRDefault="009B1FEE">
            <w:pPr>
              <w:autoSpaceDE w:val="0"/>
              <w:autoSpaceDN w:val="0"/>
              <w:spacing w:before="86" w:after="0" w:line="271" w:lineRule="auto"/>
              <w:ind w:left="62" w:right="144"/>
              <w:rPr>
                <w:lang w:val="ru-RU"/>
              </w:rPr>
            </w:pPr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Изготовление изделий с </w:t>
            </w:r>
            <w:proofErr w:type="spellStart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учётомтрадиционных</w:t>
            </w:r>
            <w:proofErr w:type="spellEnd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правил </w:t>
            </w:r>
            <w:proofErr w:type="spellStart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исовременных</w:t>
            </w:r>
            <w:proofErr w:type="spellEnd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технологий(лепка, </w:t>
            </w:r>
            <w:r w:rsidRPr="00E20C3E">
              <w:rPr>
                <w:lang w:val="ru-RU"/>
              </w:rPr>
              <w:br/>
            </w:r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вязание, шитьё, </w:t>
            </w:r>
            <w:proofErr w:type="spellStart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вышивкаи</w:t>
            </w:r>
            <w:proofErr w:type="spellEnd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др.).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6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 xml:space="preserve">28.10.2022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6" w:after="0" w:line="262" w:lineRule="auto"/>
              <w:ind w:left="6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Практическая работа;</w:t>
            </w:r>
          </w:p>
        </w:tc>
      </w:tr>
      <w:tr w:rsidR="00357A8E">
        <w:trPr>
          <w:trHeight w:hRule="exact" w:val="982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10.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Pr="00E20C3E" w:rsidRDefault="009B1FEE">
            <w:pPr>
              <w:autoSpaceDE w:val="0"/>
              <w:autoSpaceDN w:val="0"/>
              <w:spacing w:before="82" w:after="0" w:line="271" w:lineRule="auto"/>
              <w:ind w:left="62" w:right="894"/>
              <w:jc w:val="both"/>
              <w:rPr>
                <w:lang w:val="ru-RU"/>
              </w:rPr>
            </w:pPr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Элементарная творческая и проектная </w:t>
            </w:r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деятельность (реализация заданного и собственного замысла)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 xml:space="preserve">11.11.2022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2" w:after="0" w:line="262" w:lineRule="auto"/>
              <w:ind w:left="60" w:right="43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Проектная работа;</w:t>
            </w:r>
          </w:p>
        </w:tc>
      </w:tr>
      <w:tr w:rsidR="00357A8E">
        <w:trPr>
          <w:trHeight w:hRule="exact" w:val="98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11.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Pr="00E20C3E" w:rsidRDefault="009B1FEE">
            <w:pPr>
              <w:autoSpaceDE w:val="0"/>
              <w:autoSpaceDN w:val="0"/>
              <w:spacing w:before="80" w:after="0" w:line="271" w:lineRule="auto"/>
              <w:ind w:left="62" w:right="144"/>
              <w:rPr>
                <w:lang w:val="ru-RU"/>
              </w:rPr>
            </w:pPr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Коллективные, групповые </w:t>
            </w:r>
            <w:proofErr w:type="spellStart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ииндивидуальные</w:t>
            </w:r>
            <w:proofErr w:type="spellEnd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проекты </w:t>
            </w:r>
            <w:proofErr w:type="spellStart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наоснове</w:t>
            </w:r>
            <w:proofErr w:type="spellEnd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содержания </w:t>
            </w:r>
            <w:r w:rsidRPr="00E20C3E">
              <w:rPr>
                <w:lang w:val="ru-RU"/>
              </w:rPr>
              <w:br/>
            </w:r>
            <w:proofErr w:type="spellStart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материала,изучаемого</w:t>
            </w:r>
            <w:proofErr w:type="spellEnd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в течение </w:t>
            </w:r>
            <w:proofErr w:type="spellStart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учебногогода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 xml:space="preserve">18.11.2022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0" w:after="0" w:line="262" w:lineRule="auto"/>
              <w:ind w:left="60" w:right="43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Творческая работа;</w:t>
            </w:r>
          </w:p>
        </w:tc>
      </w:tr>
      <w:tr w:rsidR="00357A8E">
        <w:trPr>
          <w:trHeight w:hRule="exact" w:val="98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12.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Pr="00E20C3E" w:rsidRDefault="009B1FEE">
            <w:pPr>
              <w:autoSpaceDE w:val="0"/>
              <w:autoSpaceDN w:val="0"/>
              <w:spacing w:before="82" w:after="0" w:line="271" w:lineRule="auto"/>
              <w:ind w:left="62" w:right="432"/>
              <w:rPr>
                <w:lang w:val="ru-RU"/>
              </w:rPr>
            </w:pPr>
            <w:proofErr w:type="spellStart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Использованиекомбинированных</w:t>
            </w:r>
            <w:proofErr w:type="spellEnd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</w:t>
            </w:r>
            <w:r w:rsidRPr="00E20C3E">
              <w:rPr>
                <w:lang w:val="ru-RU"/>
              </w:rPr>
              <w:br/>
            </w:r>
            <w:proofErr w:type="spellStart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техниксоздания</w:t>
            </w:r>
            <w:proofErr w:type="spellEnd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конструкций </w:t>
            </w:r>
            <w:proofErr w:type="spellStart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позаданным</w:t>
            </w:r>
            <w:proofErr w:type="spellEnd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условиям </w:t>
            </w:r>
            <w:proofErr w:type="spellStart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ввыполнении</w:t>
            </w:r>
            <w:proofErr w:type="spellEnd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учебных проектов.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 xml:space="preserve">25.11.2022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Устный опрос;</w:t>
            </w:r>
          </w:p>
        </w:tc>
      </w:tr>
      <w:tr w:rsidR="00357A8E">
        <w:trPr>
          <w:trHeight w:hRule="exact" w:val="296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13.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Pr="00E20C3E" w:rsidRDefault="009B1FEE">
            <w:pPr>
              <w:autoSpaceDE w:val="0"/>
              <w:autoSpaceDN w:val="0"/>
              <w:spacing w:before="82" w:after="0"/>
              <w:ind w:left="62" w:right="144"/>
              <w:rPr>
                <w:lang w:val="ru-RU"/>
              </w:rPr>
            </w:pPr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Синтетические материалы —ткани, полимеры (</w:t>
            </w:r>
            <w:proofErr w:type="spellStart"/>
            <w:proofErr w:type="gramStart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пластик,поролон</w:t>
            </w:r>
            <w:proofErr w:type="spellEnd"/>
            <w:proofErr w:type="gramEnd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). Их </w:t>
            </w:r>
            <w:proofErr w:type="spellStart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свойства.Создание</w:t>
            </w:r>
            <w:proofErr w:type="spellEnd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</w:t>
            </w:r>
            <w:proofErr w:type="spellStart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синтетическихматериалов</w:t>
            </w:r>
            <w:proofErr w:type="spellEnd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с </w:t>
            </w:r>
            <w:r w:rsidRPr="00E20C3E">
              <w:rPr>
                <w:lang w:val="ru-RU"/>
              </w:rPr>
              <w:br/>
            </w:r>
            <w:proofErr w:type="spellStart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заданнымисвойствами</w:t>
            </w:r>
            <w:proofErr w:type="spellEnd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.</w:t>
            </w:r>
          </w:p>
          <w:p w:rsidR="00357A8E" w:rsidRPr="00E20C3E" w:rsidRDefault="009B1FEE">
            <w:pPr>
              <w:autoSpaceDE w:val="0"/>
              <w:autoSpaceDN w:val="0"/>
              <w:spacing w:before="60" w:after="0" w:line="281" w:lineRule="auto"/>
              <w:ind w:left="62"/>
              <w:rPr>
                <w:lang w:val="ru-RU"/>
              </w:rPr>
            </w:pPr>
            <w:proofErr w:type="spellStart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Использованиеизмерений</w:t>
            </w:r>
            <w:proofErr w:type="spellEnd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, вычислений </w:t>
            </w:r>
            <w:r w:rsidRPr="00E20C3E">
              <w:rPr>
                <w:lang w:val="ru-RU"/>
              </w:rPr>
              <w:br/>
            </w:r>
            <w:proofErr w:type="spellStart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ипостроений</w:t>
            </w:r>
            <w:proofErr w:type="spellEnd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для </w:t>
            </w:r>
            <w:proofErr w:type="spellStart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решенияпрактических</w:t>
            </w:r>
            <w:proofErr w:type="spellEnd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задач. </w:t>
            </w:r>
            <w:proofErr w:type="spellStart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Внесениедополнений</w:t>
            </w:r>
            <w:proofErr w:type="spellEnd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и изменений </w:t>
            </w:r>
            <w:proofErr w:type="spellStart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вусловные</w:t>
            </w:r>
            <w:proofErr w:type="spellEnd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</w:t>
            </w:r>
            <w:proofErr w:type="spellStart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графическиеизображения</w:t>
            </w:r>
            <w:proofErr w:type="spellEnd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в соответствии </w:t>
            </w:r>
            <w:r w:rsidRPr="00E20C3E">
              <w:rPr>
                <w:lang w:val="ru-RU"/>
              </w:rPr>
              <w:br/>
            </w:r>
            <w:proofErr w:type="spellStart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сдополнительными</w:t>
            </w:r>
            <w:proofErr w:type="spellEnd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/</w:t>
            </w:r>
            <w:proofErr w:type="spellStart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изменённымитребованиями</w:t>
            </w:r>
            <w:proofErr w:type="spellEnd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к изделию.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 xml:space="preserve">02.12.2022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Устный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 xml:space="preserve"> опрос;</w:t>
            </w:r>
          </w:p>
        </w:tc>
      </w:tr>
    </w:tbl>
    <w:p w:rsidR="00357A8E" w:rsidRDefault="00357A8E">
      <w:pPr>
        <w:autoSpaceDE w:val="0"/>
        <w:autoSpaceDN w:val="0"/>
        <w:spacing w:after="0" w:line="14" w:lineRule="exact"/>
      </w:pPr>
    </w:p>
    <w:p w:rsidR="00357A8E" w:rsidRDefault="00357A8E">
      <w:pPr>
        <w:sectPr w:rsidR="00357A8E">
          <w:pgSz w:w="11900" w:h="16840"/>
          <w:pgMar w:top="296" w:right="556" w:bottom="360" w:left="650" w:header="720" w:footer="720" w:gutter="0"/>
          <w:cols w:space="720" w:equalWidth="0">
            <w:col w:w="10694" w:space="0"/>
          </w:cols>
          <w:docGrid w:linePitch="360"/>
        </w:sectPr>
      </w:pPr>
    </w:p>
    <w:p w:rsidR="00357A8E" w:rsidRDefault="00357A8E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24"/>
        <w:gridCol w:w="4272"/>
        <w:gridCol w:w="616"/>
        <w:gridCol w:w="1364"/>
        <w:gridCol w:w="1406"/>
        <w:gridCol w:w="1044"/>
        <w:gridCol w:w="1538"/>
      </w:tblGrid>
      <w:tr w:rsidR="00357A8E">
        <w:trPr>
          <w:trHeight w:hRule="exact" w:val="2112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14.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Pr="00E20C3E" w:rsidRDefault="009B1FEE">
            <w:pPr>
              <w:autoSpaceDE w:val="0"/>
              <w:autoSpaceDN w:val="0"/>
              <w:spacing w:before="80" w:after="0" w:line="230" w:lineRule="auto"/>
              <w:ind w:left="62"/>
              <w:rPr>
                <w:lang w:val="ru-RU"/>
              </w:rPr>
            </w:pPr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Технология обработки бумаги </w:t>
            </w:r>
            <w:proofErr w:type="spellStart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икартона</w:t>
            </w:r>
            <w:proofErr w:type="spellEnd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.</w:t>
            </w:r>
          </w:p>
          <w:p w:rsidR="00357A8E" w:rsidRPr="00E20C3E" w:rsidRDefault="009B1FEE">
            <w:pPr>
              <w:autoSpaceDE w:val="0"/>
              <w:autoSpaceDN w:val="0"/>
              <w:spacing w:before="60" w:after="0" w:line="262" w:lineRule="auto"/>
              <w:ind w:left="62"/>
              <w:rPr>
                <w:lang w:val="ru-RU"/>
              </w:rPr>
            </w:pPr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Подбор материалов </w:t>
            </w:r>
            <w:proofErr w:type="spellStart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всоответствии</w:t>
            </w:r>
            <w:proofErr w:type="spellEnd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с </w:t>
            </w:r>
            <w:r w:rsidRPr="00E20C3E">
              <w:rPr>
                <w:lang w:val="ru-RU"/>
              </w:rPr>
              <w:br/>
            </w:r>
            <w:proofErr w:type="spellStart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замыслом,особенностями</w:t>
            </w:r>
            <w:proofErr w:type="spellEnd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</w:t>
            </w:r>
            <w:proofErr w:type="spellStart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конструкцииизделия</w:t>
            </w:r>
            <w:proofErr w:type="spellEnd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.</w:t>
            </w:r>
          </w:p>
          <w:p w:rsidR="00357A8E" w:rsidRPr="00E20C3E" w:rsidRDefault="009B1FEE">
            <w:pPr>
              <w:autoSpaceDE w:val="0"/>
              <w:autoSpaceDN w:val="0"/>
              <w:spacing w:before="58" w:after="0" w:line="262" w:lineRule="auto"/>
              <w:ind w:left="62" w:right="1008"/>
              <w:rPr>
                <w:lang w:val="ru-RU"/>
              </w:rPr>
            </w:pPr>
            <w:proofErr w:type="spellStart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Определениеоптимальных</w:t>
            </w:r>
            <w:proofErr w:type="spellEnd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способов </w:t>
            </w:r>
            <w:proofErr w:type="spellStart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разметкидеталей</w:t>
            </w:r>
            <w:proofErr w:type="spellEnd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, сборки изделия.</w:t>
            </w:r>
          </w:p>
          <w:p w:rsidR="00357A8E" w:rsidRPr="00E20C3E" w:rsidRDefault="009B1FEE">
            <w:pPr>
              <w:autoSpaceDE w:val="0"/>
              <w:autoSpaceDN w:val="0"/>
              <w:spacing w:before="60" w:after="0" w:line="262" w:lineRule="auto"/>
              <w:ind w:left="62" w:right="432"/>
              <w:rPr>
                <w:lang w:val="ru-RU"/>
              </w:rPr>
            </w:pPr>
            <w:proofErr w:type="spellStart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Выборспособов</w:t>
            </w:r>
            <w:proofErr w:type="spellEnd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</w:t>
            </w:r>
            <w:proofErr w:type="spellStart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отделки.Комбинирование</w:t>
            </w:r>
            <w:proofErr w:type="spellEnd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</w:t>
            </w:r>
            <w:proofErr w:type="spellStart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разныхматериалов</w:t>
            </w:r>
            <w:proofErr w:type="spellEnd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в одном изделии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 xml:space="preserve">09.12.2022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0" w:after="0" w:line="262" w:lineRule="auto"/>
              <w:ind w:left="6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Практическая работа;</w:t>
            </w:r>
          </w:p>
        </w:tc>
      </w:tr>
      <w:tr w:rsidR="00357A8E">
        <w:trPr>
          <w:trHeight w:hRule="exact" w:val="98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15.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4" w:after="0" w:line="271" w:lineRule="auto"/>
              <w:ind w:left="62" w:right="144"/>
            </w:pPr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Совершенствование </w:t>
            </w:r>
            <w:proofErr w:type="spellStart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уменийвыполнять</w:t>
            </w:r>
            <w:proofErr w:type="spellEnd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разные </w:t>
            </w:r>
            <w:proofErr w:type="spellStart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способыразметки</w:t>
            </w:r>
            <w:proofErr w:type="spellEnd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с помощью </w:t>
            </w:r>
            <w:r w:rsidRPr="00E20C3E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чертёжныхинструментов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.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4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 xml:space="preserve">16.12.2022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4" w:after="0" w:line="262" w:lineRule="auto"/>
              <w:ind w:left="60" w:right="28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Контрольная работа;</w:t>
            </w:r>
          </w:p>
        </w:tc>
      </w:tr>
      <w:tr w:rsidR="00357A8E">
        <w:trPr>
          <w:trHeight w:hRule="exact" w:val="41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16.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Освоение доступных художественных техник.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 xml:space="preserve">23.12.2022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Устный опрос;</w:t>
            </w:r>
          </w:p>
        </w:tc>
      </w:tr>
      <w:tr w:rsidR="00357A8E">
        <w:trPr>
          <w:trHeight w:hRule="exact" w:val="5232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17.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Pr="00E20C3E" w:rsidRDefault="009B1FEE">
            <w:pPr>
              <w:autoSpaceDE w:val="0"/>
              <w:autoSpaceDN w:val="0"/>
              <w:spacing w:before="82" w:after="0" w:line="288" w:lineRule="auto"/>
              <w:ind w:left="62"/>
              <w:rPr>
                <w:lang w:val="ru-RU"/>
              </w:rPr>
            </w:pPr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Технология обработки</w:t>
            </w:r>
            <w:r w:rsidR="002C0007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</w:t>
            </w:r>
            <w:bookmarkStart w:id="0" w:name="_GoBack"/>
            <w:bookmarkEnd w:id="0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текстильных </w:t>
            </w:r>
            <w:r w:rsidRPr="00E20C3E">
              <w:rPr>
                <w:lang w:val="ru-RU"/>
              </w:rPr>
              <w:br/>
            </w:r>
            <w:proofErr w:type="spellStart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материалов.Обобщённое</w:t>
            </w:r>
            <w:proofErr w:type="spellEnd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представление </w:t>
            </w:r>
            <w:proofErr w:type="spellStart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овидах</w:t>
            </w:r>
            <w:proofErr w:type="spellEnd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тканей (</w:t>
            </w:r>
            <w:proofErr w:type="spellStart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натуральные,искусственные</w:t>
            </w:r>
            <w:proofErr w:type="spellEnd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, </w:t>
            </w:r>
            <w:r w:rsidRPr="00E20C3E">
              <w:rPr>
                <w:lang w:val="ru-RU"/>
              </w:rPr>
              <w:br/>
            </w:r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синтетические),их свойствах и </w:t>
            </w:r>
            <w:r w:rsidRPr="00E20C3E">
              <w:rPr>
                <w:lang w:val="ru-RU"/>
              </w:rPr>
              <w:br/>
            </w:r>
            <w:proofErr w:type="spellStart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областейиспользования</w:t>
            </w:r>
            <w:proofErr w:type="spellEnd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. Дизайн </w:t>
            </w:r>
            <w:proofErr w:type="spellStart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одеждыв</w:t>
            </w:r>
            <w:proofErr w:type="spellEnd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</w:t>
            </w:r>
            <w:r w:rsidRPr="00E20C3E">
              <w:rPr>
                <w:lang w:val="ru-RU"/>
              </w:rPr>
              <w:br/>
            </w:r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зависимости от её </w:t>
            </w:r>
            <w:proofErr w:type="spellStart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назначения,моды</w:t>
            </w:r>
            <w:proofErr w:type="spellEnd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, времени. </w:t>
            </w:r>
            <w:proofErr w:type="spellStart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Подбортекстильных</w:t>
            </w:r>
            <w:proofErr w:type="spellEnd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материалов </w:t>
            </w:r>
            <w:proofErr w:type="spellStart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всоответствии</w:t>
            </w:r>
            <w:proofErr w:type="spellEnd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с </w:t>
            </w:r>
            <w:proofErr w:type="spellStart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замыслом,особенностями</w:t>
            </w:r>
            <w:proofErr w:type="spellEnd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</w:t>
            </w:r>
            <w:r w:rsidRPr="00E20C3E">
              <w:rPr>
                <w:lang w:val="ru-RU"/>
              </w:rPr>
              <w:br/>
            </w:r>
            <w:proofErr w:type="spellStart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конструкцииизделия</w:t>
            </w:r>
            <w:proofErr w:type="spellEnd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Раскрой деталей </w:t>
            </w:r>
            <w:r w:rsidRPr="00E20C3E">
              <w:rPr>
                <w:lang w:val="ru-RU"/>
              </w:rPr>
              <w:br/>
            </w:r>
            <w:proofErr w:type="spellStart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поготовым</w:t>
            </w:r>
            <w:proofErr w:type="spellEnd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лекалам (выкройкам),собственным </w:t>
            </w:r>
            <w:proofErr w:type="spellStart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несложным.Строчка</w:t>
            </w:r>
            <w:proofErr w:type="spellEnd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петельно</w:t>
            </w:r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го стежка и </w:t>
            </w:r>
            <w:r w:rsidRPr="00E20C3E">
              <w:rPr>
                <w:lang w:val="ru-RU"/>
              </w:rPr>
              <w:br/>
            </w:r>
            <w:proofErr w:type="spellStart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еёварианты</w:t>
            </w:r>
            <w:proofErr w:type="spellEnd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(«тамбур» и </w:t>
            </w:r>
            <w:proofErr w:type="spellStart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др</w:t>
            </w:r>
            <w:proofErr w:type="spellEnd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), </w:t>
            </w:r>
            <w:proofErr w:type="spellStart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еёназначение</w:t>
            </w:r>
            <w:proofErr w:type="spellEnd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(соединение </w:t>
            </w:r>
            <w:proofErr w:type="spellStart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иотделка</w:t>
            </w:r>
            <w:proofErr w:type="spellEnd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деталей) и/или </w:t>
            </w:r>
            <w:r w:rsidRPr="00E20C3E">
              <w:rPr>
                <w:lang w:val="ru-RU"/>
              </w:rPr>
              <w:br/>
            </w:r>
            <w:proofErr w:type="spellStart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строчкипетлеобразного</w:t>
            </w:r>
            <w:proofErr w:type="spellEnd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</w:t>
            </w:r>
            <w:proofErr w:type="spellStart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икрестообразного</w:t>
            </w:r>
            <w:proofErr w:type="spellEnd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</w:t>
            </w:r>
            <w:r w:rsidRPr="00E20C3E">
              <w:rPr>
                <w:lang w:val="ru-RU"/>
              </w:rPr>
              <w:br/>
            </w:r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стежков(соединительные и </w:t>
            </w:r>
            <w:r w:rsidRPr="00E20C3E">
              <w:rPr>
                <w:lang w:val="ru-RU"/>
              </w:rPr>
              <w:br/>
            </w:r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отделочные).Подбор ручных строчек </w:t>
            </w:r>
            <w:r w:rsidRPr="00E20C3E">
              <w:rPr>
                <w:lang w:val="ru-RU"/>
              </w:rPr>
              <w:br/>
            </w:r>
            <w:proofErr w:type="spellStart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длясшивания</w:t>
            </w:r>
            <w:proofErr w:type="spellEnd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и отделки </w:t>
            </w:r>
            <w:proofErr w:type="spellStart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изделий.Простейший</w:t>
            </w:r>
            <w:proofErr w:type="spellEnd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ремонт изделий.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 xml:space="preserve">13.01.2023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2" w:after="0" w:line="262" w:lineRule="auto"/>
              <w:ind w:left="6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Практическая работа;</w:t>
            </w:r>
          </w:p>
        </w:tc>
      </w:tr>
      <w:tr w:rsidR="00357A8E">
        <w:trPr>
          <w:trHeight w:hRule="exact" w:val="239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18.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Pr="00E20C3E" w:rsidRDefault="009B1FEE">
            <w:pPr>
              <w:autoSpaceDE w:val="0"/>
              <w:autoSpaceDN w:val="0"/>
              <w:spacing w:before="82" w:after="0" w:line="286" w:lineRule="auto"/>
              <w:ind w:left="62" w:right="144"/>
              <w:rPr>
                <w:lang w:val="ru-RU"/>
              </w:rPr>
            </w:pPr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Технология </w:t>
            </w:r>
            <w:proofErr w:type="spellStart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обработкисинтетических</w:t>
            </w:r>
            <w:proofErr w:type="spellEnd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</w:t>
            </w:r>
            <w:r w:rsidRPr="00E20C3E">
              <w:rPr>
                <w:lang w:val="ru-RU"/>
              </w:rPr>
              <w:br/>
            </w:r>
            <w:proofErr w:type="spellStart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материалов.Пластик</w:t>
            </w:r>
            <w:proofErr w:type="spellEnd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, поролон, </w:t>
            </w:r>
            <w:r w:rsidRPr="00E20C3E">
              <w:rPr>
                <w:lang w:val="ru-RU"/>
              </w:rPr>
              <w:br/>
            </w:r>
            <w:proofErr w:type="spellStart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полиэтилен.Общее</w:t>
            </w:r>
            <w:proofErr w:type="spellEnd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знакомство, </w:t>
            </w:r>
            <w:r w:rsidRPr="00E20C3E">
              <w:rPr>
                <w:lang w:val="ru-RU"/>
              </w:rPr>
              <w:br/>
            </w:r>
            <w:proofErr w:type="spellStart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сравнениесвойств</w:t>
            </w:r>
            <w:proofErr w:type="spellEnd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</w:t>
            </w:r>
            <w:r w:rsidRPr="00E20C3E">
              <w:rPr>
                <w:lang w:val="ru-RU"/>
              </w:rPr>
              <w:br/>
            </w:r>
            <w:proofErr w:type="spellStart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Самостоятельноеопределение</w:t>
            </w:r>
            <w:proofErr w:type="spellEnd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технологий </w:t>
            </w:r>
            <w:r w:rsidRPr="00E20C3E">
              <w:rPr>
                <w:lang w:val="ru-RU"/>
              </w:rPr>
              <w:br/>
            </w:r>
            <w:proofErr w:type="spellStart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ихобработки</w:t>
            </w:r>
            <w:proofErr w:type="spellEnd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в сравнении </w:t>
            </w:r>
            <w:proofErr w:type="spellStart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сосвоенными</w:t>
            </w:r>
            <w:proofErr w:type="spellEnd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</w:t>
            </w:r>
            <w:r w:rsidRPr="00E20C3E">
              <w:rPr>
                <w:lang w:val="ru-RU"/>
              </w:rPr>
              <w:br/>
            </w:r>
            <w:proofErr w:type="spellStart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материалами.Комбинированноеиспользование</w:t>
            </w:r>
            <w:proofErr w:type="spellEnd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</w:t>
            </w:r>
            <w:proofErr w:type="spellStart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разныхматериалов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 xml:space="preserve">20.01.2023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2" w:after="0" w:line="262" w:lineRule="auto"/>
              <w:ind w:left="6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Практическая работа;</w:t>
            </w:r>
          </w:p>
        </w:tc>
      </w:tr>
      <w:tr w:rsidR="00357A8E">
        <w:trPr>
          <w:trHeight w:hRule="exact" w:val="98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19.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Pr="00E20C3E" w:rsidRDefault="009B1FEE">
            <w:pPr>
              <w:autoSpaceDE w:val="0"/>
              <w:autoSpaceDN w:val="0"/>
              <w:spacing w:before="82" w:after="0" w:line="271" w:lineRule="auto"/>
              <w:ind w:left="62" w:right="720"/>
              <w:rPr>
                <w:lang w:val="ru-RU"/>
              </w:rPr>
            </w:pPr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Современные требования </w:t>
            </w:r>
            <w:proofErr w:type="spellStart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ктехническим</w:t>
            </w:r>
            <w:proofErr w:type="spellEnd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устройствам(</w:t>
            </w:r>
            <w:proofErr w:type="spellStart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экологичность</w:t>
            </w:r>
            <w:proofErr w:type="spellEnd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, </w:t>
            </w:r>
            <w:r w:rsidRPr="00E20C3E">
              <w:rPr>
                <w:lang w:val="ru-RU"/>
              </w:rPr>
              <w:br/>
            </w:r>
            <w:proofErr w:type="spellStart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безопасность,эргономичность</w:t>
            </w:r>
            <w:proofErr w:type="spellEnd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и др.).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 xml:space="preserve">27.01.2023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Устный опрос;</w:t>
            </w:r>
          </w:p>
        </w:tc>
      </w:tr>
      <w:tr w:rsidR="00357A8E">
        <w:trPr>
          <w:trHeight w:hRule="exact" w:val="126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20.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4" w:after="0"/>
              <w:ind w:left="62" w:right="144"/>
            </w:pPr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Конструирование </w:t>
            </w:r>
            <w:proofErr w:type="spellStart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имоделирование</w:t>
            </w:r>
            <w:proofErr w:type="spellEnd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изделий </w:t>
            </w:r>
            <w:proofErr w:type="spellStart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изразличных</w:t>
            </w:r>
            <w:proofErr w:type="spellEnd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материалов, в </w:t>
            </w:r>
            <w:proofErr w:type="spellStart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томчисле</w:t>
            </w:r>
            <w:proofErr w:type="spellEnd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</w:t>
            </w:r>
            <w:proofErr w:type="spellStart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наборов«Конструктор»по</w:t>
            </w:r>
            <w:proofErr w:type="spellEnd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проектному заданию </w:t>
            </w:r>
            <w:r w:rsidRPr="00E20C3E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илисобственному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замыслу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4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 xml:space="preserve">03.02.2023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4" w:after="0" w:line="262" w:lineRule="auto"/>
              <w:ind w:left="6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Практическая работа;</w:t>
            </w:r>
          </w:p>
        </w:tc>
      </w:tr>
      <w:tr w:rsidR="00357A8E">
        <w:trPr>
          <w:trHeight w:hRule="exact" w:val="209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21.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Pr="00E20C3E" w:rsidRDefault="009B1FEE">
            <w:pPr>
              <w:autoSpaceDE w:val="0"/>
              <w:autoSpaceDN w:val="0"/>
              <w:spacing w:before="84" w:after="0" w:line="283" w:lineRule="auto"/>
              <w:ind w:left="62" w:right="432"/>
              <w:rPr>
                <w:lang w:val="ru-RU"/>
              </w:rPr>
            </w:pPr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Поиск оптимальных </w:t>
            </w:r>
            <w:proofErr w:type="spellStart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идоступных</w:t>
            </w:r>
            <w:proofErr w:type="spellEnd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новых </w:t>
            </w:r>
            <w:proofErr w:type="spellStart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решенийконструкторско</w:t>
            </w:r>
            <w:proofErr w:type="spellEnd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</w:t>
            </w:r>
            <w:r w:rsidRPr="00E20C3E">
              <w:rPr>
                <w:lang w:val="ru-RU"/>
              </w:rPr>
              <w:br/>
            </w:r>
            <w:proofErr w:type="spellStart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технологическихпроблем</w:t>
            </w:r>
            <w:proofErr w:type="spellEnd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на всех </w:t>
            </w:r>
            <w:r w:rsidRPr="00E20C3E">
              <w:rPr>
                <w:lang w:val="ru-RU"/>
              </w:rPr>
              <w:br/>
            </w:r>
            <w:proofErr w:type="spellStart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этапаханалитического</w:t>
            </w:r>
            <w:proofErr w:type="spellEnd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</w:t>
            </w:r>
            <w:proofErr w:type="spellStart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итехнологического</w:t>
            </w:r>
            <w:proofErr w:type="spellEnd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процесса </w:t>
            </w:r>
            <w:proofErr w:type="spellStart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привыполнении</w:t>
            </w:r>
            <w:proofErr w:type="spellEnd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</w:t>
            </w:r>
            <w:r w:rsidRPr="00E20C3E">
              <w:rPr>
                <w:lang w:val="ru-RU"/>
              </w:rPr>
              <w:br/>
            </w:r>
            <w:proofErr w:type="spellStart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индивидуальныхтворческих</w:t>
            </w:r>
            <w:proofErr w:type="spellEnd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и </w:t>
            </w:r>
            <w:r w:rsidRPr="00E20C3E">
              <w:rPr>
                <w:lang w:val="ru-RU"/>
              </w:rPr>
              <w:br/>
            </w:r>
            <w:proofErr w:type="spellStart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коллективныхпроектных</w:t>
            </w:r>
            <w:proofErr w:type="spellEnd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работ.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4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 xml:space="preserve">10.02.2023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Устный опрос;</w:t>
            </w:r>
          </w:p>
        </w:tc>
      </w:tr>
    </w:tbl>
    <w:p w:rsidR="00357A8E" w:rsidRDefault="00357A8E">
      <w:pPr>
        <w:autoSpaceDE w:val="0"/>
        <w:autoSpaceDN w:val="0"/>
        <w:spacing w:after="0" w:line="14" w:lineRule="exact"/>
      </w:pPr>
    </w:p>
    <w:p w:rsidR="00357A8E" w:rsidRDefault="00357A8E">
      <w:pPr>
        <w:sectPr w:rsidR="00357A8E">
          <w:pgSz w:w="11900" w:h="16840"/>
          <w:pgMar w:top="284" w:right="556" w:bottom="380" w:left="650" w:header="720" w:footer="720" w:gutter="0"/>
          <w:cols w:space="720" w:equalWidth="0">
            <w:col w:w="10694" w:space="0"/>
          </w:cols>
          <w:docGrid w:linePitch="360"/>
        </w:sectPr>
      </w:pPr>
    </w:p>
    <w:p w:rsidR="00357A8E" w:rsidRDefault="00357A8E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24"/>
        <w:gridCol w:w="4272"/>
        <w:gridCol w:w="616"/>
        <w:gridCol w:w="1364"/>
        <w:gridCol w:w="1406"/>
        <w:gridCol w:w="1044"/>
        <w:gridCol w:w="1538"/>
      </w:tblGrid>
      <w:tr w:rsidR="00357A8E">
        <w:trPr>
          <w:trHeight w:hRule="exact" w:val="69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22.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Робототехника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 xml:space="preserve">17.02.2023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0" w:after="0" w:line="262" w:lineRule="auto"/>
              <w:ind w:left="6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Практическая работа;</w:t>
            </w:r>
          </w:p>
        </w:tc>
      </w:tr>
      <w:tr w:rsidR="00357A8E">
        <w:trPr>
          <w:trHeight w:hRule="exact" w:val="69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23.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Pr="00E20C3E" w:rsidRDefault="009B1FEE">
            <w:pPr>
              <w:autoSpaceDE w:val="0"/>
              <w:autoSpaceDN w:val="0"/>
              <w:spacing w:before="82" w:after="0" w:line="262" w:lineRule="auto"/>
              <w:ind w:left="62" w:right="288"/>
              <w:rPr>
                <w:lang w:val="ru-RU"/>
              </w:rPr>
            </w:pPr>
            <w:proofErr w:type="spellStart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Конструктивные,соединительные</w:t>
            </w:r>
            <w:proofErr w:type="spellEnd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элементы </w:t>
            </w:r>
            <w:proofErr w:type="spellStart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иосновные</w:t>
            </w:r>
            <w:proofErr w:type="spellEnd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узлы робота.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2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2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 xml:space="preserve">24.02.2023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2" w:after="0" w:line="262" w:lineRule="auto"/>
              <w:ind w:left="6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 xml:space="preserve">Практическая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работа;</w:t>
            </w:r>
          </w:p>
        </w:tc>
      </w:tr>
      <w:tr w:rsidR="00357A8E">
        <w:trPr>
          <w:trHeight w:hRule="exact" w:val="69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24.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Pr="00E20C3E" w:rsidRDefault="009B1FEE">
            <w:pPr>
              <w:autoSpaceDE w:val="0"/>
              <w:autoSpaceDN w:val="0"/>
              <w:spacing w:before="84" w:after="0" w:line="230" w:lineRule="auto"/>
              <w:ind w:left="62"/>
              <w:rPr>
                <w:lang w:val="ru-RU"/>
              </w:rPr>
            </w:pPr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Инструменты и детали </w:t>
            </w:r>
            <w:proofErr w:type="spellStart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длясоздания</w:t>
            </w:r>
            <w:proofErr w:type="spellEnd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робота.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4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 xml:space="preserve">03.03.2023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4" w:after="0" w:line="262" w:lineRule="auto"/>
              <w:ind w:left="6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Практическая работа;</w:t>
            </w:r>
          </w:p>
        </w:tc>
      </w:tr>
      <w:tr w:rsidR="00357A8E">
        <w:trPr>
          <w:trHeight w:hRule="exact" w:val="69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25.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Конструирование робота.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4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 xml:space="preserve">10.03.2023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4" w:after="0" w:line="262" w:lineRule="auto"/>
              <w:ind w:left="60" w:right="28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Письменный контроль;</w:t>
            </w:r>
          </w:p>
        </w:tc>
      </w:tr>
      <w:tr w:rsidR="00357A8E">
        <w:trPr>
          <w:trHeight w:hRule="exact" w:val="69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26.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Составление алгоритмадействий робота.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4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 xml:space="preserve">17.03.2023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4" w:after="0" w:line="262" w:lineRule="auto"/>
              <w:ind w:left="60" w:right="28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Письменный контроль;</w:t>
            </w:r>
          </w:p>
        </w:tc>
      </w:tr>
      <w:tr w:rsidR="00357A8E">
        <w:trPr>
          <w:trHeight w:hRule="exact" w:val="41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27.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Программирование,тестирование робота.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6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 xml:space="preserve">24.03.2023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6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Зачет;</w:t>
            </w:r>
          </w:p>
        </w:tc>
      </w:tr>
      <w:tr w:rsidR="00357A8E">
        <w:trPr>
          <w:trHeight w:hRule="exact" w:val="41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28.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Преобразование конструкцииробота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 xml:space="preserve">07.04.2023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Зачет;</w:t>
            </w:r>
          </w:p>
        </w:tc>
      </w:tr>
      <w:tr w:rsidR="00357A8E">
        <w:trPr>
          <w:trHeight w:hRule="exact" w:val="69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29.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Pr="00E20C3E" w:rsidRDefault="009B1FEE">
            <w:pPr>
              <w:autoSpaceDE w:val="0"/>
              <w:autoSpaceDN w:val="0"/>
              <w:spacing w:before="82" w:after="0" w:line="262" w:lineRule="auto"/>
              <w:ind w:left="62"/>
              <w:rPr>
                <w:lang w:val="ru-RU"/>
              </w:rPr>
            </w:pPr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Работа с </w:t>
            </w:r>
            <w:proofErr w:type="spellStart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доступнойинформацией</w:t>
            </w:r>
            <w:proofErr w:type="spellEnd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в Интернете и </w:t>
            </w:r>
            <w:proofErr w:type="spellStart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нацифровых</w:t>
            </w:r>
            <w:proofErr w:type="spellEnd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</w:t>
            </w:r>
            <w:proofErr w:type="spellStart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носителяхинформации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 xml:space="preserve">14.04.2023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2" w:after="0" w:line="262" w:lineRule="auto"/>
              <w:ind w:left="6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Практическая работа;</w:t>
            </w:r>
          </w:p>
        </w:tc>
      </w:tr>
      <w:tr w:rsidR="00357A8E">
        <w:trPr>
          <w:trHeight w:hRule="exact" w:val="98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30.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Pr="00E20C3E" w:rsidRDefault="009B1FEE">
            <w:pPr>
              <w:autoSpaceDE w:val="0"/>
              <w:autoSpaceDN w:val="0"/>
              <w:spacing w:before="84" w:after="0" w:line="271" w:lineRule="auto"/>
              <w:ind w:left="62" w:right="144"/>
              <w:rPr>
                <w:lang w:val="ru-RU"/>
              </w:rPr>
            </w:pPr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Электронные и </w:t>
            </w:r>
            <w:proofErr w:type="spellStart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медиаресурсы</w:t>
            </w:r>
            <w:proofErr w:type="spellEnd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</w:t>
            </w:r>
            <w:proofErr w:type="spellStart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вхудожественно</w:t>
            </w:r>
            <w:proofErr w:type="spellEnd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</w:t>
            </w:r>
            <w:proofErr w:type="spellStart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конструкторской,проектной</w:t>
            </w:r>
            <w:proofErr w:type="spellEnd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, </w:t>
            </w:r>
            <w:r w:rsidRPr="00E20C3E">
              <w:rPr>
                <w:lang w:val="ru-RU"/>
              </w:rPr>
              <w:br/>
            </w:r>
            <w:proofErr w:type="spellStart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предметнойпреобразующей</w:t>
            </w:r>
            <w:proofErr w:type="spellEnd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деятельности.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4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 xml:space="preserve">21.04.2023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Устный опрос;</w:t>
            </w:r>
          </w:p>
        </w:tc>
      </w:tr>
      <w:tr w:rsidR="00357A8E" w:rsidRPr="00E20C3E">
        <w:trPr>
          <w:trHeight w:hRule="exact" w:val="1262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31.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Работа с готовыми цифровымиматериалами.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 xml:space="preserve">28.04.2023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Pr="00E20C3E" w:rsidRDefault="009B1FEE">
            <w:pPr>
              <w:autoSpaceDE w:val="0"/>
              <w:autoSpaceDN w:val="0"/>
              <w:spacing w:before="80" w:after="0"/>
              <w:ind w:left="60"/>
              <w:rPr>
                <w:lang w:val="ru-RU"/>
              </w:rPr>
            </w:pPr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Самооценка с </w:t>
            </w:r>
            <w:r w:rsidRPr="00E20C3E">
              <w:rPr>
                <w:lang w:val="ru-RU"/>
              </w:rPr>
              <w:br/>
            </w:r>
            <w:proofErr w:type="spellStart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использованием«Оценочного</w:t>
            </w:r>
            <w:proofErr w:type="spellEnd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</w:t>
            </w:r>
            <w:r w:rsidRPr="00E20C3E">
              <w:rPr>
                <w:lang w:val="ru-RU"/>
              </w:rPr>
              <w:br/>
            </w:r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листа»;</w:t>
            </w:r>
          </w:p>
        </w:tc>
      </w:tr>
      <w:tr w:rsidR="00357A8E">
        <w:trPr>
          <w:trHeight w:hRule="exact" w:val="70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32.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Pr="00E20C3E" w:rsidRDefault="009B1FEE">
            <w:pPr>
              <w:autoSpaceDE w:val="0"/>
              <w:autoSpaceDN w:val="0"/>
              <w:spacing w:before="86" w:after="0" w:line="262" w:lineRule="auto"/>
              <w:ind w:right="720"/>
              <w:jc w:val="center"/>
              <w:rPr>
                <w:lang w:val="ru-RU"/>
              </w:rPr>
            </w:pPr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Поиск </w:t>
            </w:r>
            <w:proofErr w:type="spellStart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дополнительнойинформации</w:t>
            </w:r>
            <w:proofErr w:type="spellEnd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по </w:t>
            </w:r>
            <w:proofErr w:type="spellStart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тематикетворческих</w:t>
            </w:r>
            <w:proofErr w:type="spellEnd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и проектных работ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6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 xml:space="preserve">12.05.2023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6" w:after="0" w:line="262" w:lineRule="auto"/>
              <w:ind w:left="6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Практическая работа;</w:t>
            </w:r>
          </w:p>
        </w:tc>
      </w:tr>
      <w:tr w:rsidR="00357A8E">
        <w:trPr>
          <w:trHeight w:hRule="exact" w:val="69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33.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Pr="00E20C3E" w:rsidRDefault="009B1FEE">
            <w:pPr>
              <w:autoSpaceDE w:val="0"/>
              <w:autoSpaceDN w:val="0"/>
              <w:spacing w:before="84" w:after="0" w:line="262" w:lineRule="auto"/>
              <w:ind w:left="62" w:right="720"/>
              <w:rPr>
                <w:lang w:val="ru-RU"/>
              </w:rPr>
            </w:pPr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Использование рисунков </w:t>
            </w:r>
            <w:proofErr w:type="spellStart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изресурса</w:t>
            </w:r>
            <w:proofErr w:type="spellEnd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</w:t>
            </w:r>
            <w:r w:rsidRPr="00E20C3E">
              <w:rPr>
                <w:lang w:val="ru-RU"/>
              </w:rPr>
              <w:br/>
            </w:r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компьютера </w:t>
            </w:r>
            <w:proofErr w:type="spellStart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воформлении</w:t>
            </w:r>
            <w:proofErr w:type="spellEnd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изделий и </w:t>
            </w:r>
            <w:proofErr w:type="spellStart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др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4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 xml:space="preserve">19.05.2023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4" w:after="0" w:line="262" w:lineRule="auto"/>
              <w:ind w:left="6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Практическая работа;</w:t>
            </w:r>
          </w:p>
        </w:tc>
      </w:tr>
      <w:tr w:rsidR="00357A8E">
        <w:trPr>
          <w:trHeight w:hRule="exact" w:val="69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34.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Pr="00E20C3E" w:rsidRDefault="009B1FEE">
            <w:pPr>
              <w:autoSpaceDE w:val="0"/>
              <w:autoSpaceDN w:val="0"/>
              <w:spacing w:before="82" w:after="0" w:line="262" w:lineRule="auto"/>
              <w:ind w:left="62" w:right="144"/>
              <w:rPr>
                <w:lang w:val="ru-RU"/>
              </w:rPr>
            </w:pPr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Создание презентаций </w:t>
            </w:r>
            <w:proofErr w:type="spellStart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впрограмме</w:t>
            </w:r>
            <w:proofErr w:type="spellEnd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PowerPoint</w:t>
            </w:r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 xml:space="preserve"> </w:t>
            </w:r>
            <w:proofErr w:type="spellStart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илидругой</w:t>
            </w:r>
            <w:proofErr w:type="spellEnd"/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.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 xml:space="preserve">26.05.2023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2" w:after="0" w:line="262" w:lineRule="auto"/>
              <w:ind w:left="6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Практическая работа;</w:t>
            </w:r>
          </w:p>
        </w:tc>
      </w:tr>
      <w:tr w:rsidR="00357A8E">
        <w:trPr>
          <w:trHeight w:hRule="exact" w:val="398"/>
        </w:trPr>
        <w:tc>
          <w:tcPr>
            <w:tcW w:w="4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Pr="00E20C3E" w:rsidRDefault="009B1FEE">
            <w:pPr>
              <w:autoSpaceDE w:val="0"/>
              <w:autoSpaceDN w:val="0"/>
              <w:spacing w:before="84" w:after="0" w:line="230" w:lineRule="auto"/>
              <w:jc w:val="center"/>
              <w:rPr>
                <w:lang w:val="ru-RU"/>
              </w:rPr>
            </w:pPr>
            <w:r w:rsidRPr="00E20C3E">
              <w:rPr>
                <w:rFonts w:ascii="Times New Roman" w:eastAsia="Times New Roman" w:hAnsi="Times New Roman"/>
                <w:color w:val="000000"/>
                <w:w w:val="101"/>
                <w:sz w:val="20"/>
                <w:lang w:val="ru-RU"/>
              </w:rPr>
              <w:t>ОБЩЕЕ КОЛИЧЕСТВО ЧАСОВ ПО ПРОГРАММЕ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4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34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9B1FEE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0"/>
              </w:rPr>
              <w:t>12</w:t>
            </w:r>
          </w:p>
        </w:tc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A8E" w:rsidRDefault="00357A8E"/>
        </w:tc>
      </w:tr>
    </w:tbl>
    <w:p w:rsidR="00357A8E" w:rsidRDefault="00357A8E">
      <w:pPr>
        <w:autoSpaceDE w:val="0"/>
        <w:autoSpaceDN w:val="0"/>
        <w:spacing w:after="0" w:line="14" w:lineRule="exact"/>
      </w:pPr>
    </w:p>
    <w:p w:rsidR="00357A8E" w:rsidRDefault="00357A8E">
      <w:pPr>
        <w:sectPr w:rsidR="00357A8E">
          <w:pgSz w:w="11900" w:h="16840"/>
          <w:pgMar w:top="284" w:right="556" w:bottom="1440" w:left="650" w:header="720" w:footer="720" w:gutter="0"/>
          <w:cols w:space="720" w:equalWidth="0">
            <w:col w:w="10694" w:space="0"/>
          </w:cols>
          <w:docGrid w:linePitch="360"/>
        </w:sectPr>
      </w:pPr>
    </w:p>
    <w:p w:rsidR="00357A8E" w:rsidRDefault="00357A8E">
      <w:pPr>
        <w:autoSpaceDE w:val="0"/>
        <w:autoSpaceDN w:val="0"/>
        <w:spacing w:after="78" w:line="220" w:lineRule="exact"/>
      </w:pPr>
    </w:p>
    <w:p w:rsidR="00357A8E" w:rsidRDefault="009B1FEE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357A8E" w:rsidRDefault="009B1FEE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357A8E" w:rsidRPr="00E20C3E" w:rsidRDefault="009B1FEE">
      <w:pPr>
        <w:autoSpaceDE w:val="0"/>
        <w:autoSpaceDN w:val="0"/>
        <w:spacing w:before="166" w:after="0" w:line="262" w:lineRule="auto"/>
        <w:rPr>
          <w:lang w:val="ru-RU"/>
        </w:rPr>
      </w:pP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Технология, 4 класс/</w:t>
      </w:r>
      <w:proofErr w:type="spellStart"/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Лутцева</w:t>
      </w:r>
      <w:proofErr w:type="spellEnd"/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 xml:space="preserve"> Е.А., Зуева Т.П., Акционерное общество «Издательство «Просвещение»; Введите свой вариант:</w:t>
      </w:r>
    </w:p>
    <w:p w:rsidR="00357A8E" w:rsidRPr="00E20C3E" w:rsidRDefault="009B1FEE">
      <w:pPr>
        <w:autoSpaceDE w:val="0"/>
        <w:autoSpaceDN w:val="0"/>
        <w:spacing w:before="262" w:after="0" w:line="230" w:lineRule="auto"/>
        <w:rPr>
          <w:lang w:val="ru-RU"/>
        </w:rPr>
      </w:pPr>
      <w:r w:rsidRPr="00E20C3E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357A8E" w:rsidRPr="00E20C3E" w:rsidRDefault="009B1FEE">
      <w:pPr>
        <w:autoSpaceDE w:val="0"/>
        <w:autoSpaceDN w:val="0"/>
        <w:spacing w:before="166" w:after="0" w:line="262" w:lineRule="auto"/>
        <w:ind w:right="1728"/>
        <w:rPr>
          <w:lang w:val="ru-RU"/>
        </w:rPr>
      </w:pP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П</w:t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 xml:space="preserve">римерная рабочая программа начального общего </w:t>
      </w:r>
      <w:proofErr w:type="spellStart"/>
      <w:proofErr w:type="gramStart"/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образования.Технология</w:t>
      </w:r>
      <w:proofErr w:type="spellEnd"/>
      <w:proofErr w:type="gramEnd"/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. (для 1-4 классов образовательных организаций</w:t>
      </w:r>
      <w:proofErr w:type="gramStart"/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.)Москва</w:t>
      </w:r>
      <w:proofErr w:type="gramEnd"/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 xml:space="preserve"> 2021г.</w:t>
      </w:r>
    </w:p>
    <w:p w:rsidR="00357A8E" w:rsidRPr="00E20C3E" w:rsidRDefault="009B1FEE">
      <w:pPr>
        <w:autoSpaceDE w:val="0"/>
        <w:autoSpaceDN w:val="0"/>
        <w:spacing w:before="264" w:after="0" w:line="230" w:lineRule="auto"/>
        <w:rPr>
          <w:lang w:val="ru-RU"/>
        </w:rPr>
      </w:pPr>
      <w:r w:rsidRPr="00E20C3E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357A8E" w:rsidRPr="00E20C3E" w:rsidRDefault="009B1FEE">
      <w:pPr>
        <w:autoSpaceDE w:val="0"/>
        <w:autoSpaceDN w:val="0"/>
        <w:spacing w:before="168" w:after="0" w:line="262" w:lineRule="auto"/>
        <w:ind w:right="878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E20C3E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uchi</w:t>
      </w:r>
      <w:proofErr w:type="spellEnd"/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357A8E" w:rsidRPr="00E20C3E" w:rsidRDefault="00357A8E">
      <w:pPr>
        <w:rPr>
          <w:lang w:val="ru-RU"/>
        </w:rPr>
        <w:sectPr w:rsidR="00357A8E" w:rsidRPr="00E20C3E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57A8E" w:rsidRPr="00E20C3E" w:rsidRDefault="00357A8E">
      <w:pPr>
        <w:autoSpaceDE w:val="0"/>
        <w:autoSpaceDN w:val="0"/>
        <w:spacing w:after="78" w:line="220" w:lineRule="exact"/>
        <w:rPr>
          <w:lang w:val="ru-RU"/>
        </w:rPr>
      </w:pPr>
    </w:p>
    <w:p w:rsidR="00357A8E" w:rsidRPr="00E20C3E" w:rsidRDefault="009B1FEE">
      <w:pPr>
        <w:autoSpaceDE w:val="0"/>
        <w:autoSpaceDN w:val="0"/>
        <w:spacing w:after="0" w:line="230" w:lineRule="auto"/>
        <w:rPr>
          <w:lang w:val="ru-RU"/>
        </w:rPr>
      </w:pPr>
      <w:r w:rsidRPr="00E20C3E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357A8E" w:rsidRPr="00E20C3E" w:rsidRDefault="009B1FEE">
      <w:pPr>
        <w:autoSpaceDE w:val="0"/>
        <w:autoSpaceDN w:val="0"/>
        <w:spacing w:before="346" w:after="0" w:line="230" w:lineRule="auto"/>
        <w:rPr>
          <w:lang w:val="ru-RU"/>
        </w:rPr>
      </w:pPr>
      <w:r w:rsidRPr="00E20C3E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357A8E" w:rsidRPr="00E20C3E" w:rsidRDefault="009B1FEE">
      <w:pPr>
        <w:autoSpaceDE w:val="0"/>
        <w:autoSpaceDN w:val="0"/>
        <w:spacing w:before="166" w:after="0" w:line="262" w:lineRule="auto"/>
        <w:rPr>
          <w:lang w:val="ru-RU"/>
        </w:rPr>
      </w:pP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 xml:space="preserve">Мультимедийное оборудование( </w:t>
      </w:r>
      <w:proofErr w:type="spellStart"/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компьютер,проектор</w:t>
      </w:r>
      <w:proofErr w:type="spellEnd"/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, экран навесной</w:t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 xml:space="preserve">) </w:t>
      </w:r>
      <w:r w:rsidRPr="00E20C3E">
        <w:rPr>
          <w:lang w:val="ru-RU"/>
        </w:rPr>
        <w:br/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аудиторная доска с магнитной поверхностью и набором приспособлений для крепления схем, таблиц.</w:t>
      </w:r>
    </w:p>
    <w:p w:rsidR="00357A8E" w:rsidRPr="00E20C3E" w:rsidRDefault="009B1FEE">
      <w:pPr>
        <w:autoSpaceDE w:val="0"/>
        <w:autoSpaceDN w:val="0"/>
        <w:spacing w:before="70" w:after="0" w:line="230" w:lineRule="auto"/>
        <w:rPr>
          <w:lang w:val="ru-RU"/>
        </w:rPr>
      </w:pP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Электронные учебники</w:t>
      </w:r>
    </w:p>
    <w:p w:rsidR="00357A8E" w:rsidRPr="00E20C3E" w:rsidRDefault="009B1FEE">
      <w:pPr>
        <w:autoSpaceDE w:val="0"/>
        <w:autoSpaceDN w:val="0"/>
        <w:spacing w:before="262" w:after="0" w:line="230" w:lineRule="auto"/>
        <w:rPr>
          <w:lang w:val="ru-RU"/>
        </w:rPr>
      </w:pPr>
      <w:r w:rsidRPr="00E20C3E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357A8E" w:rsidRPr="00E20C3E" w:rsidRDefault="009B1FEE">
      <w:pPr>
        <w:autoSpaceDE w:val="0"/>
        <w:autoSpaceDN w:val="0"/>
        <w:spacing w:before="166" w:after="0" w:line="271" w:lineRule="auto"/>
        <w:ind w:right="208"/>
        <w:jc w:val="both"/>
        <w:rPr>
          <w:lang w:val="ru-RU"/>
        </w:rPr>
      </w:pP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Набор инструментов для работы с различными материалами в соответствии с программой обучени</w:t>
      </w: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я. Конструкторы для изучения простых конструкций и механизмов. Действующие модели механизмов. Объемные модели геометрических фигур.</w:t>
      </w:r>
    </w:p>
    <w:p w:rsidR="00357A8E" w:rsidRPr="00E20C3E" w:rsidRDefault="009B1FEE">
      <w:pPr>
        <w:autoSpaceDE w:val="0"/>
        <w:autoSpaceDN w:val="0"/>
        <w:spacing w:before="72" w:after="0" w:line="230" w:lineRule="auto"/>
        <w:rPr>
          <w:lang w:val="ru-RU"/>
        </w:rPr>
      </w:pPr>
      <w:r w:rsidRPr="00E20C3E">
        <w:rPr>
          <w:rFonts w:ascii="Times New Roman" w:eastAsia="Times New Roman" w:hAnsi="Times New Roman"/>
          <w:color w:val="000000"/>
          <w:sz w:val="24"/>
          <w:lang w:val="ru-RU"/>
        </w:rPr>
        <w:t>Таблицы в соответствии с основными разделами программы обучения.</w:t>
      </w:r>
    </w:p>
    <w:p w:rsidR="00357A8E" w:rsidRDefault="009B1FEE">
      <w:pPr>
        <w:autoSpaceDE w:val="0"/>
        <w:autoSpaceDN w:val="0"/>
        <w:spacing w:before="70" w:after="0" w:line="230" w:lineRule="auto"/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Альбомы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демонстрационного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и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раздаточного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материала</w:t>
      </w:r>
    </w:p>
    <w:p w:rsidR="00357A8E" w:rsidRDefault="00357A8E">
      <w:pPr>
        <w:sectPr w:rsidR="00357A8E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B1FEE" w:rsidRDefault="009B1FEE"/>
    <w:sectPr w:rsidR="009B1FEE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2C0007"/>
    <w:rsid w:val="00326F90"/>
    <w:rsid w:val="00357A8E"/>
    <w:rsid w:val="009B1FEE"/>
    <w:rsid w:val="00AA1D8D"/>
    <w:rsid w:val="00B47730"/>
    <w:rsid w:val="00CB0664"/>
    <w:rsid w:val="00E20C3E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802835"/>
  <w14:defaultImageDpi w14:val="300"/>
  <w15:docId w15:val="{B8FFF026-3303-4536-8202-E1C054062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7AD061-E23B-4AD9-8640-2DE8830F2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6235</Words>
  <Characters>35540</Characters>
  <Application>Microsoft Office Word</Application>
  <DocSecurity>0</DocSecurity>
  <Lines>296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41692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79141831248</cp:lastModifiedBy>
  <cp:revision>3</cp:revision>
  <dcterms:created xsi:type="dcterms:W3CDTF">2013-12-23T23:15:00Z</dcterms:created>
  <dcterms:modified xsi:type="dcterms:W3CDTF">2022-09-18T08:48:00Z</dcterms:modified>
  <cp:category/>
</cp:coreProperties>
</file>