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46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299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Комсомольский муниципальный район</w:t>
      </w:r>
    </w:p>
    <w:p>
      <w:pPr>
        <w:autoSpaceDN w:val="0"/>
        <w:autoSpaceDE w:val="0"/>
        <w:widowControl/>
        <w:spacing w:line="230" w:lineRule="auto" w:before="670" w:after="1376"/>
        <w:ind w:left="223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сельского поселения «Поселок Молодежный»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7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7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124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7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Педагогический совет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7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ЗУМР</w:t>
            </w:r>
          </w:p>
        </w:tc>
        <w:tc>
          <w:tcPr>
            <w:tcW w:type="dxa" w:w="3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61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МБОУ СОШ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24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4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10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______________Максимова Н. Е.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______________Иваровская О.Е.</w:t>
            </w:r>
          </w:p>
        </w:tc>
      </w:tr>
      <w:tr>
        <w:trPr>
          <w:trHeight w:hRule="exact" w:val="420"/>
        </w:trPr>
        <w:tc>
          <w:tcPr>
            <w:tcW w:type="dxa" w:w="24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4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10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24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"26" 082022 г.</w:t>
            </w:r>
          </w:p>
        </w:tc>
        <w:tc>
          <w:tcPr>
            <w:tcW w:type="dxa" w:w="4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10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"26" 08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"26" 082022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4358946)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7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Новосёлова Алла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посёлок Молодёжный 2022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 программы  по  предмету  «Литературное  чтение» в 1 классе начинается вводным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интегрированным курсом «Обучение грамоте» (180 ч.: 100 ч. предмета «Русский язык» и 80 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«Литературное чтение»). После периода обучения грамоте начинается раздельное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предметов «Русский язык» и «Литературное чтение», на курс «Литературное чтение»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отводится не менее 10 учебных недель, суммарно 132 часа</w:t>
      </w:r>
    </w:p>
    <w:p>
      <w:pPr>
        <w:sectPr>
          <w:pgSz w:w="11900" w:h="16840"/>
          <w:pgMar w:top="298" w:right="650" w:bottom="504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98" w:right="794" w:bottom="1440" w:left="666" w:header="720" w:footer="720" w:gutter="0"/>
          <w:cols w:space="720" w:num="1" w:equalWidth="0"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текста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и устного народного творчества (не менее четырёх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и литературная (авторская) сказка: сходство и различия. Реальность и волшебство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сказке. Событийная сторона сказок: последовательность событий в фольклорной (народной)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(авторской) сказке. Отражение сюжета в иллюстрациях. Герои сказочных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произведений. Нравственные ценности и идеи, традиции, быт, культура в русских народных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(авторских) сказках, поступки, отражающие нравственные качества (отношение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людям, предметам).</w:t>
      </w:r>
    </w:p>
    <w:p>
      <w:pPr>
        <w:autoSpaceDN w:val="0"/>
        <w:autoSpaceDE w:val="0"/>
        <w:widowControl/>
        <w:spacing w:line="27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 и для детей.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«тема произведения» (общее представление): чему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посвящено, о чём рассказывает. Главная мысль произведения: его основная идея (чему учит? какие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 воспитывает?).  Произведения одной темы, но разных жанров: рассказ, стихотворение,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 (общее представление  на   примере   не   менее   шести   произведений К. Д. Ушинского, Л. Н.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Толстого, В. Г. Сутеева, Е. А. Пермяка, В. А. Осеевой, А. Л. Барто,  Ю. И. Ермолаева,  Р. С. Сефа,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Михалкова, В. Д. Берестова, В. Ю. Драгунского и др.). Характеристика героя произведения, общая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поступков. Понимание заголовка произведения, его соотношения с содержанием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идеей. Осознание нравственно-этических понятий: друг, дружба, забота, труд, взаимопомощь.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и самостоятельное чтение поэтических произведений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(на примере трёх-четырёх    доступных    произведений    А. С. Пушкина, Ф. И. Тютчева,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Толстого, С. А. Есенина, А. Н. Плещеева, Е. А. Баратынского, И. С. Никитина, Е. Ф. Трутневой, 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 Барто, С. Я. Маршака и др.). Тема поэтических произведений: звуки и краски природы, времена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человек и природа; Родина, природа родного края. Особенности стихотворной речи, сравнение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прозаической: рифма, ритм (практическое ознакомление). Настроение, которое рождает поэтическое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произведение. Отражение нравственной идеи в произведении: любовь к Родине, природе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края. Иллюстрация к произведению как отражение эмоционального отклика на произведение.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Выразительное чтение поэзии. Роль интонации при выразительном чтении. Интонационный рисунок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выразительного чтения: ритм, темп, сила голоса.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шести 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малых жанров устного народного творчества: потешка, загадка, пословица,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назначение (веселить, потешать, играть, поучать). Особенности разных малых фольклорных жанров.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сообразительности. Пословицы — проявление народной мудрости, средство воспитания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правил.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(трёх-четырёх авторов по выбору). Животные —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произведений. Цель и назначение произведений о взаимоотношениях человека и животных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добрых чувств и бережного отношения к животным. Виды текстов: 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научно-познавательный, их сравнение. Характеристика героя: описание его внешности, поступки,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понятий: любовь и забота о животных.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маме.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и самостоятельное чтение разножанровых произведений о маме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одного автора по выбору, на примере доступных произведений Е. А. Благининой, А. 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Барто, Н. Н. Бромлей, А. В. Митяева, В. Д. Берестова, Э. Э. Мошковской, Г. П. Виеру, Р. С. Сефа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Осознание нравственно-этических понятий: чувство любви как привязанность одного человека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другому (матери к ребёнку, детей к матери, близким), проявление любви и заботы о родных людях.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автора произведения замечать чудесное в каждом жизненном проявлении, необычное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явлениях окружающего мира. Сочетание в произведении реалистических событий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необычными, сказочными, фантастическими.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(работа с детской книгой). Представление о том, что книга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Обложка, оглавление, иллюстрации — элементы ориентировки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книге. Умение использовать тематический каталог при выборе книг в библиотеке.</w:t>
      </w:r>
    </w:p>
    <w:p>
      <w:pPr>
        <w:sectPr>
          <w:pgSz w:w="11900" w:h="16840"/>
          <w:pgMar w:top="340" w:right="836" w:bottom="1440" w:left="666" w:header="720" w:footer="720" w:gutter="0"/>
          <w:cols w:space="720" w:num="1" w:equalWidth="0"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 отражение нравственных ценностей, традиций, быта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вслух целыми словами без пропусков и перестановок букв и слогов доступные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и небольшие по объёму произведения в темпе не менее 30 слов в минуту (без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прозаическую (нестихотворную) и стихотворную речь;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(загадки, пословицы, потешки, сказки (фольклорные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литературные), рассказы, стихотворения);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 прослушанного/прочитанного произведения: отвечать на вопросы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фактическому содержанию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определять последовательность событий в произведении,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(положительные или отрицательные) героя, объяснять значение незнакомого слова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словаря;</w:t>
      </w:r>
    </w:p>
    <w:p>
      <w:pPr>
        <w:autoSpaceDN w:val="0"/>
        <w:autoSpaceDE w:val="0"/>
        <w:widowControl/>
        <w:spacing w:line="276" w:lineRule="auto" w:before="190" w:after="0"/>
        <w:ind w:left="0" w:right="2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отвечать на вопросы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впечатлении от произведения, использовать в беседе изученные литературные понятия (автор,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герой, тема, идея, заголовок, содержание произведения), подтверждать свой ответ примерами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с соблюдением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с опорой на предложенные ключевые слова, вопросы, рисунки, предложенный план;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по ролям с соблюдением норм произношения, расстановки ударения;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по содержанию  произведения (не менее 3 предложений)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алгоритму;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книге/учебнике по обложке, оглавлению, иллюстрациям;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обращаться к справочной литературе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28" w:right="868" w:bottom="1440" w:left="1086" w:header="720" w:footer="720" w:gutter="0"/>
          <w:cols w:space="720" w:num="1" w:equalWidth="0"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03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20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текста при его прослушивании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при самостоятельном чтении вслух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серией сюжетных картинок, выстроенных в правильной последовательности: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изображённых событий, обсуждение сюжета, составление устного рассказа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опорой на картинки;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серией сюжетных картинок с нарушенной последовательностью,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событий, установление правильной последовательности событий,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ошибки художника, внесение изменений в последовательность картинок,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устного рассказа по восстановленной серии картинок;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 по составлению небольших рассказов повествовательного характера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рассказ о случаях из школьной жизни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описание как результат совместных наблюдений, описание модели звукового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состава слова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составление короткого рассказа по опорным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результатам совместного составления рассказов, объяснение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уместности или неуместности использования тех или иных речевых средств, участие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диалоге, высказывание и обоснование своей точки зрения;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текста, понимание текста при его прослушивании;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50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68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 и предложение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предложения.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предложением: выделение слов, изменение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порядка, распространение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обозначаемого 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предмета. Восприятие слова как объекта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изучения, материала для анализа.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предложении, идёт перестановка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предложении, прочтение получившегося);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над значением слова.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Активизация и расширение словарного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запаса. Включение слов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предложение.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Игровое упражнение «Придумай предложение по модели»;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03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единства звукового состава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и его значения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5.600000000000364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можно сделать с предметом, а что можно сделать со словом,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называющим этот предмет?», участие в диалоге помогает первоклассникам начать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различать слово и обозначаемый им предмет;</w:t>
            </w:r>
          </w:p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50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68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Чтение. Графика.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50" w:left="666" w:header="720" w:footer="720" w:gutter="0"/>
          <w:cols w:space="720" w:num="1" w:equalWidth="0"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навыка слогового чтения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(ориентация на букву, обозначающую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гласный звук).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изменением буквы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гласного;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Плавное слоговое чтение и чтение целыми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со скоростью, соответствующей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индивидуальному темпу.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картинкой, в названии которой есть этот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Осознанное чтение слов, словосочетаний,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предложений. Чтение с интонациями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паузами в соответствии со знаками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препинания.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соединение начала и конца предложения из нескольких предложенных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вариантов;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осознанности и 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на материале небольших текстов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«Заверши предложение», отрабатывается умение завершать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прочитанные незаконченные предло​ жения с опорой на общий смысл предложения;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орфоэпическим чтением (при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переходе к чтению целыми словами).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Орфографическое чтение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(проговаривание) как средство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при письме под диктовку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списывании.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орфоэпического,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целях этих двух видов чтения;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и буква. Буква как знак звука.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Различение звука и буквы.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соответствующую ему букву);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303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Буквы, обозначающие гласные звуки.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Буквы, обозначающие согласные звуки.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соответствующую ему букву);</w:t>
            </w:r>
          </w:p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слоговым принципом русской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5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 гласных как показатель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твёрдости — мягкости согласных звуков.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а, и — у, п — т, л — м, х — ж, ш — т, в — д и т. д.);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букв, обозначающих гласный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в открытом слоге: обозначение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гласного звука и указание на твёрдость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 мягкость предшествующего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согласного.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5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5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Мягкий знак как показатель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предшест​вующего согласного звука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слова. Разные способы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буквами звука [й’].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способа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звука [й’];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3.14.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ъ?», объяснение в ходе диалога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 ь и ъ;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34" w:left="666" w:header="720" w:footer="720" w:gutter="0"/>
          <w:cols w:space="720" w:num="1" w:equalWidth="0"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3.15.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русским алфавитом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последовательностью букв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Игра-соревнование «Повтори алфавит»;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506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468"/>
            <w:gridSpan w:val="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народная (фольклорная)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литературная (авторская)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чтения учителем фольклорных произведений (на примере русских народных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сказок: «Кот, петух и лиса», «Кот и лиса», «Жихарка», «Лисичка-сестричка и волк»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литературных (авторских): К. И. Чуковский «Путаница», «Айболит», «Муха-Цокотуха»,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 Маршак «Тихая сказка», В. Г. Сутеев «Палочка-выручалочка»);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детях и для детей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 менее шести произведений по выбору, например: К. Д. Ушинский «Играющие собаки»,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«Худо тому, кто добра не делает никому», Л. Н. Толстой «Косточка», В. Г. Сутеев «Чей же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гриб?», Е. А. Пермяк «Самое страшное», «Торопливый ножик», В. А. Осеева «Плохо»,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«Три товарища», А. Л. Барто «Подари, подари…», «Я — лишний», Н. М. Артюхова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«Саша-дразнилка», Ю. И. Ермолаев «Лучший друг», Р. С. Сеф «Совет»;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родной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различение на слух стихотворного и нестихотворного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текста, определение особенностей стихотворной речи (ритм, созвучные слова (рифма),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слов и словосочетаний, которые определяют звуковой рисунок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«слышать» в тексте звуки весны, «журчание воды», «треск и грохот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ледохода»);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Устное народное творчество — малые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фольклорные жанры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потешек, считалок, загадок: поиск ключевых слов, помогающих охарактеризовать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 произведения и назвать его (не менее шести произведений);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03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братьях наших меньших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Самостоятельное чтение произведений о животных, различение прозаического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стихотворного текстов. Например, Е. А. Благинина «Котёнок», «В лесу смешная птица»,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«Жук, жук, где твой дом?», Э. Ю. Шим «Жук на ниточке», В. Д. Берестов «Выводок»,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«Цыплята», С. В. Михалков «Мой щенок», «Трезор», «Зяблик», И. П. Токмакова «Купите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собаку», «Разговор синицы и дятла», И. А. Мазнин «Давайте дружить»;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маме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обсуждение значения выражений «Родина-мать», «Родина любимая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что мать родная», осознание нравственно-этических понятий, обогащение духовно-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нравственного опыта учащихся: заботливое отношение к родным в семье, внимание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любовь к ним;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Фольклорные и авторские произведения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чудесах и фантазии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на тему «О каком чуде ты мечтаешь», передача своих впечатлений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прочитанного произведения в высказывании (не менее 3 предложений) или в рисунке;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03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Библиографическая культура (работа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детской книгой)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2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 своих любимых книгах по предложенному алгоритму;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Рекомендации по летнему чтению, оформление дневника читателя;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50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11468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50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468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506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9222"/>
            <w:gridSpan w:val="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 понятия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рассказа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сюжетной картинке.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Отработка понятия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"предложение"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С. Дрожжин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"Привет"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 по сюжетной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Интонационное выделение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первого звука в словах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Стартовая диагностическая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работа. 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Е. Серова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"Мой дом"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Звуковой анализ слова "мак"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Звуковой анализ слов "сыр",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"нос"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 по сюжетным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картинкам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Д. Павлычко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"Где всего прекрасней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земле?"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Звуковой анализ слов "лук",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"лес". Сравнение этих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звуковой структуре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76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 понятия "гласный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звук". Обозначение 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 на схеме фишками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красного цвета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 понятий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"согласный звук", "твёрдый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согласный звук", "мягкий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согласный звук"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А (а)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С.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Романовский "Москва"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я в начале слова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(обозначение звуков "й"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"а")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О (о)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Ё (ё)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В. Белов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"Родничок"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У (у)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Ю (ю)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ю в начале слова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(обозначение звуков "й"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"у")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ю в начале слова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(обозначение звуков "й"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"у")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М. Михайлов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"Лесные хоромы"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6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Е (е)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е в начале слова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(обозначение звуков "й"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"э")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В.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Железников "Буква "ты"".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И (и)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обозначения буквами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гласных звуков после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твёрдых и мягких согласных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обозначения буквами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гласных звуков после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твёрдых и мягких согласных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слов, образующихся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 изменении буквы,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обозначающей гласный звук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слов, образующихся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 изменении буквы,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обозначающей гласный звук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М (м)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Я. Ким "Мой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верный чиж"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Н (н)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Р (р)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Л (л)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Й (й)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А. Блок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"Зайчик". Введение понятия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"слог"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Г (г)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К (к)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звуков "г"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"к" по звонкости-глухости,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этой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характеристики звуков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модели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З (з)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буквой С (с)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Д (д)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В. Сутеев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"Дядя Миша"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Т (т).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Потешки, пословицы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поговорки, скороговорки,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звуков "д"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"т" по звонкости-глухости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Б (б).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Русская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сказка "Кот, петух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лиса"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П (п)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Русская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сказка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"Привередница". Знакомство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буквой В (в)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Ф (ф)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Ж (ж)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Ш (ш)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В. Бианки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"Лесной Колобок-Колючий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бок". Знакомство с буквой 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(ч)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Щ (щ)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Х (х)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Ц (ц)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Шарль Перро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"Красная шапочка".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буквой ь.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 буквы 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разделительной функцией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мягкого знака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особенностями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буквы ъ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Промежуточная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диагностическая 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Урок-игра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Алфавит. С. Маршак "Ты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 буквы заучи..."; В.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Голявкин "Спрятался"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Сутеев "Три котенка";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Шибаев "Беспокойные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соседки"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 Пермяк "Про нос и язык";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Остер "Меня нет дома"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Е. Благинина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"Тюлюлюй"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Шибаев "На зарядку-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становись!";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"Познакомились"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 Чарушин "Как Никита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играл в доктора". А. Шибаев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"Всегда вместе"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С. Маршак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"Тихая сказка"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Цыферов "Маленький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тигр". С. Чёрный "Кто?"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Остер "Середина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сосиски". Я. Аким "Жадина"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Э. Успенский "Если был бы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 девчонкой..."; "Рукавичка"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(украинская народная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В. Сутеев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"Ёлка"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Остер "Спускаться легче"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Сутеев "Под грибом"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К. Чуковский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"Муха-цокотуха"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Шибаев "Что за шутки?";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Остер "Хорошо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спрятанная котлета"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Б. Житков "Как меня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называли". А. Кушнер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"Большая новость"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Пантелеев "Как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поросёнок говорить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научился"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Бр. Гримм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"Заяц и ёж"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Е. Чарушин "Яшка". 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Кушнер "Что я узнал!". Ю.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Дмитриев "Медвежата"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Снегирёв "Медвежата".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А. Блок "Снег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 снег"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Карем "Растеряшка".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Драгунский "Заколдованная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Носов "Ступеньки"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Г.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Скребицкий "Пушок"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О. Дриз "Горячий привет".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Остер "Привет мартышке"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2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 Чарушин "Зайчата".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Сладков "Сорока и Заяц",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"Лиса и Заяц"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Н. Носов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"Фантазёры"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Носов "Затейники"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Сапгир "Людоед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принцесса, или Всё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наоборот"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Дж. Родари "Про мышку,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которая ела кошек"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художественного текста. 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Ильина "Шум и шумок"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Толстой "Ёж". В. Лунин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"Волк ужасно разъярён...". Г.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Цыферов "Зелёный заяц"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Драгунский "Он живой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светится"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"Лиса и журавль" (русская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народная сказка). Н.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Сладков "Лиса и мышь"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Сапгир "Лошарик".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Берестов "Картинки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лужах"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Пушкин "Сказка о царе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Салтане...". Русская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сказка "Пузырь,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Соломинка и Лапоть". 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Сутеев "Кораблик"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Кир Булычёв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"Скороговорка". В. Бианки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"Лис и Мышонок". Загадка.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7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В. Сутеев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"Палочка-выручалочка"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К. Ушинский "Играющие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собаки". Л. Толстой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"Косточка". В. Осеева "Кто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наказал его?". Пословица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 В. Осеева "Печенье".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Пословицы. А. Барто "Я-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лишний". Я. Ким "Мама". Э.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Успенский "Всё в порядке".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Е. Пермяк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"Пичугин мост"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Л. Толстой "Солнце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ветер". В. Бианки "Синичкин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календарь". Э. Мошковская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"Лёд тронулся"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И. Соколов-Микитов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"Русский лес". Загадки.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Песенка. Русская народная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песня "Березонька"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С. Маршак "Апрель". М.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Пришвин "Лесная капель"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Н. Саконская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"Мы с мамой"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И. Мазнин "Давайте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дружить". Ю. Коваль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"Бабочка". С. Михалков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"Аисты и лягушки". 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Чарушин "Томкины сны"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И. Жуков "Нападение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зоопарк". М. Пришвин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"Ёжик". Ю. Могутин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"Убежал"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Б. Заходер "Ёжик". М.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Пришвин "Норка и Жулька".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Русская народная песня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"Котик"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 Э. Шим "Глухарь". Г.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Скребицкий "Самые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быстрые крылья". Проверь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Е. Трутнева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"Когда это бывает?"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Пляцковский "Добрая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лошадь". В. Осеева "Кто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хозяин?". В. Осеева "Просто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старушка". В. Голявкин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"Про то, для кого Вовка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учится"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Е. Пермяк "Самое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страшное". С. Востоков "Кто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кого". И. Бутмин "Трус"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Е. Пермяк "Бумажный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змей". В. Берестов "Серёжа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гвозди". 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С. Баруздин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"Весёлые рассказы"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М. Пляцковский "Урок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дружбы". В. Орлов "Как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Малышу нашли маму"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А. Усачёв "Грамотная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мышка". М. Яснов "В лесной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библиотеке". В. Сутеев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"Цыплёнок и утёнок". С.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Прокофьева "Сказка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ленивой девочке Маше"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 Биссет "Дракон Комодо".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Х.-К.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Андерсен "Стойкий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оловянный солдатик"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А. Барто "Жук". Н. Сладков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"На одном бревне.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Е. Чарушин "Как Никита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играл в доктора".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Пословицы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Е. Чарушин "Томка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корова". В. Берестов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"Выводок". 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Развитие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Г.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Скребицкий "Мать"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И. Соколов-Микитов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"Радуга". Е. Трутнева "Эхо".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Шевчук "Ленивое эхо"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И. Соколов-Микитов "Май".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Плещеев "Травка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зеленеет"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Я. Тайц "Всё здесь". "Про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ягоды". Загадка. К.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Чуковский "Радость"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Развитие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М. Пришвин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"Лисичкин хлеб"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М. Есеновский "Моя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небольшая родина".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Коринец "Волшебное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письмо"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Р. Валеева "Здравствуй,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лето!"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Лунин "Я видела чудо".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Проверь себя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4478"/>
            <w:gridSpan w:val="3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Ефросинина Л.А., Долгих М.В., Литературное чтение. Учебник. 1 класс.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9946" w:space="0"/>
        <w:col w:w="10494" w:space="0"/>
        <w:col w:w="10468" w:space="0"/>
        <w:col w:w="10514" w:space="0"/>
        <w:col w:w="10584" w:space="0"/>
        <w:col w:w="10398" w:space="0"/>
        <w:col w:w="10584" w:space="0"/>
        <w:col w:w="10440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