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B8" w:rsidRDefault="001B59B8" w:rsidP="001B59B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B59B8" w:rsidRDefault="001B59B8" w:rsidP="001B59B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:rsidR="001B59B8" w:rsidRDefault="001B59B8" w:rsidP="001B59B8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Комсомольского муниципального района Хабаровского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края</w:t>
      </w:r>
    </w:p>
    <w:p w:rsidR="004517EC" w:rsidRDefault="001B59B8" w:rsidP="001B59B8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МБОУ СОШ сельского поселения «Поселок Молодежный»</w:t>
      </w:r>
    </w:p>
    <w:p w:rsidR="001B59B8" w:rsidRDefault="001B59B8" w:rsidP="001B59B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Pr="001B59B8" w:rsidRDefault="001B59B8" w:rsidP="001B59B8">
      <w:pPr>
        <w:autoSpaceDE w:val="0"/>
        <w:autoSpaceDN w:val="0"/>
        <w:spacing w:after="0" w:line="230" w:lineRule="auto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82"/>
        <w:gridCol w:w="3260"/>
        <w:gridCol w:w="3360"/>
      </w:tblGrid>
      <w:tr w:rsidR="004517EC">
        <w:trPr>
          <w:trHeight w:hRule="exact" w:val="276"/>
        </w:trPr>
        <w:tc>
          <w:tcPr>
            <w:tcW w:w="2782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50" w:after="0" w:line="230" w:lineRule="auto"/>
              <w:ind w:left="7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5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517EC">
        <w:trPr>
          <w:trHeight w:hRule="exact" w:val="274"/>
        </w:trPr>
        <w:tc>
          <w:tcPr>
            <w:tcW w:w="2782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 заседании педсовета</w:t>
            </w:r>
          </w:p>
        </w:tc>
        <w:tc>
          <w:tcPr>
            <w:tcW w:w="326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after="0" w:line="230" w:lineRule="auto"/>
              <w:ind w:left="7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ЗУМР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after="0" w:line="230" w:lineRule="auto"/>
              <w:ind w:right="88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</w:p>
        </w:tc>
      </w:tr>
    </w:tbl>
    <w:p w:rsidR="004517EC" w:rsidRDefault="004517EC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82"/>
        <w:gridCol w:w="4200"/>
        <w:gridCol w:w="3380"/>
      </w:tblGrid>
      <w:tr w:rsidR="004517EC">
        <w:trPr>
          <w:trHeight w:hRule="exact" w:val="366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60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______________Максимова Н.Е.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60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______________О.Е.Иваровская</w:t>
            </w:r>
          </w:p>
        </w:tc>
      </w:tr>
      <w:tr w:rsidR="004517EC">
        <w:trPr>
          <w:trHeight w:hRule="exact" w:val="40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2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2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</w:p>
        </w:tc>
      </w:tr>
      <w:tr w:rsidR="004517EC">
        <w:trPr>
          <w:trHeight w:hRule="exact" w:val="396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082022 г.</w:t>
            </w:r>
          </w:p>
        </w:tc>
        <w:tc>
          <w:tcPr>
            <w:tcW w:w="420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10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  2022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10" w:after="0" w:line="230" w:lineRule="auto"/>
              <w:ind w:left="3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"26" 082022 г.</w:t>
            </w:r>
          </w:p>
        </w:tc>
      </w:tr>
    </w:tbl>
    <w:p w:rsidR="004517EC" w:rsidRDefault="001B59B8">
      <w:pPr>
        <w:autoSpaceDE w:val="0"/>
        <w:autoSpaceDN w:val="0"/>
        <w:spacing w:before="978" w:after="0" w:line="262" w:lineRule="auto"/>
        <w:ind w:left="374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4610664)</w:t>
      </w:r>
    </w:p>
    <w:p w:rsidR="004517EC" w:rsidRPr="001B59B8" w:rsidRDefault="001B59B8" w:rsidP="001B59B8">
      <w:pPr>
        <w:autoSpaceDE w:val="0"/>
        <w:autoSpaceDN w:val="0"/>
        <w:spacing w:before="166" w:after="0" w:line="262" w:lineRule="auto"/>
        <w:ind w:left="2835" w:right="2783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Учебного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«Изобразительное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искусство»</w:t>
      </w:r>
    </w:p>
    <w:p w:rsidR="001B59B8" w:rsidRDefault="001B59B8" w:rsidP="001B59B8">
      <w:pPr>
        <w:autoSpaceDE w:val="0"/>
        <w:autoSpaceDN w:val="0"/>
        <w:spacing w:after="0" w:line="262" w:lineRule="auto"/>
        <w:ind w:left="1701" w:right="2216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</w:t>
      </w:r>
    </w:p>
    <w:p w:rsidR="001B59B8" w:rsidRDefault="001B59B8" w:rsidP="001B59B8">
      <w:pPr>
        <w:autoSpaceDE w:val="0"/>
        <w:autoSpaceDN w:val="0"/>
        <w:spacing w:after="0" w:line="262" w:lineRule="auto"/>
        <w:ind w:left="1134" w:right="2783"/>
        <w:jc w:val="right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Димитрова Екатерина Николаевна </w:t>
      </w:r>
    </w:p>
    <w:p w:rsidR="004517EC" w:rsidRPr="001B59B8" w:rsidRDefault="001B59B8" w:rsidP="001B59B8">
      <w:pPr>
        <w:autoSpaceDE w:val="0"/>
        <w:autoSpaceDN w:val="0"/>
        <w:spacing w:after="0" w:line="262" w:lineRule="auto"/>
        <w:ind w:left="3402" w:right="-336" w:hanging="3402"/>
        <w:jc w:val="right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учитель технологии и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изо</w:t>
      </w:r>
      <w:proofErr w:type="gramEnd"/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1B59B8" w:rsidRDefault="001B59B8">
      <w:pPr>
        <w:autoSpaceDE w:val="0"/>
        <w:autoSpaceDN w:val="0"/>
        <w:spacing w:after="0" w:line="230" w:lineRule="auto"/>
        <w:ind w:right="271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517EC" w:rsidRPr="001B59B8" w:rsidRDefault="001B59B8">
      <w:pPr>
        <w:autoSpaceDE w:val="0"/>
        <w:autoSpaceDN w:val="0"/>
        <w:spacing w:after="0" w:line="230" w:lineRule="auto"/>
        <w:ind w:right="2718"/>
        <w:jc w:val="right"/>
        <w:rPr>
          <w:lang w:val="ru-RU"/>
        </w:rPr>
      </w:pP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с.п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 "Поселок Молодежный" 2022</w:t>
      </w:r>
    </w:p>
    <w:p w:rsidR="004517EC" w:rsidRPr="001B59B8" w:rsidRDefault="004517EC">
      <w:pPr>
        <w:rPr>
          <w:lang w:val="ru-RU"/>
        </w:rPr>
        <w:sectPr w:rsidR="004517EC" w:rsidRPr="001B59B8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B59B8" w:rsidRDefault="001B59B8">
      <w:pPr>
        <w:autoSpaceDE w:val="0"/>
        <w:autoSpaceDN w:val="0"/>
        <w:spacing w:after="0" w:line="262" w:lineRule="auto"/>
        <w:ind w:right="1296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517EC" w:rsidRPr="001B59B8" w:rsidRDefault="001B59B8">
      <w:pPr>
        <w:autoSpaceDE w:val="0"/>
        <w:autoSpaceDN w:val="0"/>
        <w:spacing w:after="0" w:line="262" w:lineRule="auto"/>
        <w:ind w:right="1296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 К МОДУЛЮ «ДЕКОРАТИВНО-ПРИКЛАДНОЕ И НАРОДНОЕ ИСКУССТВО»</w:t>
      </w:r>
    </w:p>
    <w:p w:rsidR="004517EC" w:rsidRPr="001B59B8" w:rsidRDefault="001B59B8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МОДУЛЯ «ДЕКОРАТИВНО-ПРИКЛАДНОЕ И НАРОДНОЕ ИСКУССТВО»</w:t>
      </w:r>
    </w:p>
    <w:p w:rsidR="004517EC" w:rsidRPr="001B59B8" w:rsidRDefault="001B59B8" w:rsidP="00410E9E">
      <w:pPr>
        <w:autoSpaceDE w:val="0"/>
        <w:autoSpaceDN w:val="0"/>
        <w:spacing w:after="0" w:line="281" w:lineRule="auto"/>
        <w:ind w:right="432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Основная цель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художественном и нравственном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пространстве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4517EC" w:rsidRPr="001B59B8" w:rsidRDefault="001B59B8" w:rsidP="00410E9E">
      <w:pPr>
        <w:autoSpaceDE w:val="0"/>
        <w:autoSpaceDN w:val="0"/>
        <w:spacing w:after="0"/>
        <w:ind w:right="288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</w:t>
      </w:r>
    </w:p>
    <w:p w:rsidR="004517EC" w:rsidRPr="001B59B8" w:rsidRDefault="001B59B8" w:rsidP="00410E9E">
      <w:pPr>
        <w:autoSpaceDE w:val="0"/>
        <w:autoSpaceDN w:val="0"/>
        <w:spacing w:after="0" w:line="281" w:lineRule="auto"/>
        <w:ind w:right="144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right="576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4517EC" w:rsidRPr="001B59B8" w:rsidRDefault="001B59B8" w:rsidP="00410E9E">
      <w:pPr>
        <w:autoSpaceDE w:val="0"/>
        <w:autoSpaceDN w:val="0"/>
        <w:spacing w:after="0"/>
        <w:ind w:right="288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индивидуальных качеств обучающихся как для детей, проявляющих выдающиеся способности, так и для детей-инвалидов и детей с ОВЗ.</w:t>
      </w:r>
    </w:p>
    <w:p w:rsidR="004517EC" w:rsidRPr="001B59B8" w:rsidRDefault="001B59B8" w:rsidP="00410E9E">
      <w:pPr>
        <w:autoSpaceDE w:val="0"/>
        <w:autoSpaceDN w:val="0"/>
        <w:spacing w:after="0"/>
        <w:ind w:right="288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Для оценки качества образования кроме личностных и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4517EC" w:rsidRPr="001B59B8" w:rsidRDefault="001B59B8" w:rsidP="00410E9E">
      <w:pPr>
        <w:autoSpaceDE w:val="0"/>
        <w:autoSpaceDN w:val="0"/>
        <w:spacing w:after="0"/>
        <w:ind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 урочное время деятельность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–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right="144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Учебный материал каждого модуля разделён на тематические блоки, которые могут быть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основанием для организации проектной деятельности, которая включает в себя как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исследовательскую, так и художественно-творческую деятельность, а также презентацию результата.</w:t>
      </w:r>
    </w:p>
    <w:p w:rsidR="004517EC" w:rsidRPr="001B59B8" w:rsidRDefault="001B59B8" w:rsidP="00410E9E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Большое значение имеет связь с внеурочной деятельностью, активная социокультурная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деятельность, в процессе которой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обучающиеся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участвуют в оформлении общешкольных событий и</w:t>
      </w:r>
    </w:p>
    <w:p w:rsidR="004517EC" w:rsidRPr="001B59B8" w:rsidRDefault="004517EC" w:rsidP="00410E9E">
      <w:pPr>
        <w:rPr>
          <w:lang w:val="ru-RU"/>
        </w:rPr>
        <w:sectPr w:rsidR="004517EC" w:rsidRPr="001B59B8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EC" w:rsidRPr="001B59B8" w:rsidRDefault="004517EC" w:rsidP="00410E9E">
      <w:pPr>
        <w:autoSpaceDE w:val="0"/>
        <w:autoSpaceDN w:val="0"/>
        <w:spacing w:after="66" w:line="220" w:lineRule="exact"/>
        <w:rPr>
          <w:lang w:val="ru-RU"/>
        </w:rPr>
      </w:pPr>
    </w:p>
    <w:p w:rsidR="004517EC" w:rsidRPr="001B59B8" w:rsidRDefault="001B59B8" w:rsidP="00410E9E">
      <w:pPr>
        <w:autoSpaceDE w:val="0"/>
        <w:autoSpaceDN w:val="0"/>
        <w:spacing w:after="0" w:line="262" w:lineRule="auto"/>
        <w:ind w:right="576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1440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ЦЕЛЬ ИЗУЧЕНИЯ МОДУЛЯ «ДЕКОРАТИВНО-ПРИКЛАДНОЕ И НАРОДНОЕ ИСКУССТВО»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изучения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4517EC" w:rsidRPr="001B59B8" w:rsidRDefault="001B59B8" w:rsidP="00410E9E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действительности. Художественное развитие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личного художественного творчества, в практической работе с разнообразными художественными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материалами.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модуля «Декоративно-прикладное и народное искусство» являются: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представлений об отечественной и мировой художественной культуре во всём многообразии её видов;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навыков эстетического видения и преобразования мира;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пространственного мышления и аналитических визуальных способностей;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наблюдательности, ассоциативного мышления и творческого воображения;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уважения и любви к цивилизационному наследию России через освоение отечественной художественной культуры;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4517EC" w:rsidRPr="001B59B8" w:rsidRDefault="001B59B8" w:rsidP="00410E9E">
      <w:pPr>
        <w:autoSpaceDE w:val="0"/>
        <w:autoSpaceDN w:val="0"/>
        <w:spacing w:after="0"/>
        <w:ind w:right="432" w:firstLine="180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МОДУЛЯ «ДЕКОРАТИВНО-ПРИКЛАДНОЕ И НАРОДНОЕ ИСКУССТВО» В УЧЕБНОМ ПЛАНЕ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Модуль «Декоративно-прикладное и народное искусство» изучается 1 час в неделю, общий объем составляет 34 часа.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МОДУЛЯ «ДЕКОРАТИВНО-ПРИКЛАДНОЕ И НАРОДНОЕ ИСКУССТВО»</w:t>
      </w:r>
    </w:p>
    <w:p w:rsidR="004517EC" w:rsidRPr="001B59B8" w:rsidRDefault="001B59B8" w:rsidP="00410E9E">
      <w:pPr>
        <w:autoSpaceDE w:val="0"/>
        <w:autoSpaceDN w:val="0"/>
        <w:spacing w:after="0" w:line="262" w:lineRule="auto"/>
        <w:ind w:left="180" w:right="4464"/>
        <w:rPr>
          <w:lang w:val="ru-RU"/>
        </w:rPr>
      </w:pP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Общие сведения о декоративно-прикладном искусстве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его виды.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и предметная среда жизни людей.</w:t>
      </w:r>
    </w:p>
    <w:p w:rsidR="004517EC" w:rsidRPr="001B59B8" w:rsidRDefault="001B59B8" w:rsidP="00410E9E">
      <w:pPr>
        <w:autoSpaceDE w:val="0"/>
        <w:autoSpaceDN w:val="0"/>
        <w:spacing w:after="0" w:line="262" w:lineRule="auto"/>
        <w:ind w:left="180" w:right="4032"/>
        <w:rPr>
          <w:lang w:val="ru-RU"/>
        </w:rPr>
      </w:pP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Древние корни народного искусства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Истоки образного языка декоративно-прикладного искусства.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Традиционные образы народного (крестьянского) прикладного искусства.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Связь народного искусства с природой, бытом, трудом, верованиями и эпосом.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86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Образно-символический язык народного прикладного искусства.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Знаки-символы традиционного крестьянского прикладного искусства.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Выполнение рисунков на темы древних узоров деревянной резьбы, росписи по дереву, вышивки.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Освоение навыков декоративного обобщения в процессе практической творческой работы.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Убранство русской избы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Конструкция избы, единство красоты и пользы —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функционального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и символического — в её постройке и украшении.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— эскизов орнаментального декора крестьянского дома.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Устройство внутреннего пространства крестьянского дома. Декоративные элементы жилой среды.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right="288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4517EC" w:rsidRPr="001B59B8" w:rsidRDefault="001B59B8" w:rsidP="00410E9E">
      <w:pPr>
        <w:autoSpaceDE w:val="0"/>
        <w:autoSpaceDN w:val="0"/>
        <w:spacing w:after="0" w:line="262" w:lineRule="auto"/>
        <w:ind w:left="180" w:right="2448"/>
        <w:rPr>
          <w:lang w:val="ru-RU"/>
        </w:rPr>
      </w:pP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Народный праздничный костюм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Образный строй народного праздничного костюма — женского и мужского.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Традиционная конструкция русского женского костюма — северорусский (сарафан) и южнорусский (понёва) варианты.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форм и украшений народного праздничного костюма для различных регионов страны.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текстильных промыслов в разных регионах страны.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Выполнение рисунков традиционных праздничных костюмов, выражение в форме, цветовом решении, орнаментике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кос​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тюма</w:t>
      </w:r>
      <w:proofErr w:type="spellEnd"/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черт национального своеобразия.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Народные праздники и праздничные обряды как синтез всех видов народного творчества.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71" w:lineRule="auto"/>
        <w:ind w:right="720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Народные художественные промыслы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Многообразие видов традиционных ремёсел и происхождение художественных промыслов народов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России.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филимоновской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, дымковской,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каргопольской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игрушки. Местные промыслы игрушек разных регионов страны.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Создание эскиза игрушки по мотивам избранного промысла.</w:t>
      </w:r>
    </w:p>
    <w:p w:rsidR="004517EC" w:rsidRPr="001B59B8" w:rsidRDefault="001B59B8" w:rsidP="00410E9E">
      <w:pPr>
        <w:autoSpaceDE w:val="0"/>
        <w:autoSpaceDN w:val="0"/>
        <w:spacing w:after="0"/>
        <w:ind w:right="144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дереву. Хохлома. Краткие сведения по истории хохломского промысла. Травный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узор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травка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Сюжетные мотивы, основные приёмы и композиционные особенности городецкой росписи.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right="432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Роспись по металлу.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Жостово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432"/>
        <w:rPr>
          <w:lang w:val="ru-RU"/>
        </w:rPr>
      </w:pPr>
      <w:r w:rsidRPr="001B59B8">
        <w:rPr>
          <w:lang w:val="ru-RU"/>
        </w:rPr>
        <w:lastRenderedPageBreak/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4517EC" w:rsidRPr="001B59B8" w:rsidRDefault="001B59B8" w:rsidP="00410E9E">
      <w:pPr>
        <w:autoSpaceDE w:val="0"/>
        <w:autoSpaceDN w:val="0"/>
        <w:spacing w:after="0"/>
        <w:ind w:right="288"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 лаковой живописи: Палех, Федоскино,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Холуй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Мир сказок и легенд, примет и оберегов в творчестве мастеров художественных промыслов.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1152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4517EC" w:rsidRPr="001B59B8" w:rsidRDefault="001B59B8" w:rsidP="00410E9E">
      <w:pPr>
        <w:autoSpaceDE w:val="0"/>
        <w:autoSpaceDN w:val="0"/>
        <w:spacing w:after="0" w:line="262" w:lineRule="auto"/>
        <w:ind w:left="180" w:right="2592"/>
        <w:rPr>
          <w:lang w:val="ru-RU"/>
        </w:rPr>
      </w:pP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культуре разных эпох и народов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Роль декоративно-прикладного искусства в культуре древних цивилизаций.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4517EC" w:rsidRPr="001B59B8" w:rsidRDefault="001B59B8" w:rsidP="00410E9E">
      <w:pPr>
        <w:autoSpaceDE w:val="0"/>
        <w:autoSpaceDN w:val="0"/>
        <w:spacing w:after="0" w:line="262" w:lineRule="auto"/>
        <w:ind w:right="576"/>
        <w:jc w:val="center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ind w:right="720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Украшение жизненного пространства: построений, интерьеров, предметов быта — в культуре разных эпох.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Декоративно-прикладное искусство в жизни современного человека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Многообразие материалов и техник современного декоративно-прикладного искусства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(художественная керамика, стекло, металл, гобелен, роспись по ткани, моделирование одежды).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Символический знак в современной жизни: эмблема, логотип, указующий или декоративный знак.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символика и традиции геральдики.</w:t>
      </w:r>
    </w:p>
    <w:p w:rsidR="004517EC" w:rsidRPr="001B59B8" w:rsidRDefault="004517EC" w:rsidP="00410E9E">
      <w:pPr>
        <w:autoSpaceDE w:val="0"/>
        <w:autoSpaceDN w:val="0"/>
        <w:spacing w:after="66" w:line="220" w:lineRule="exact"/>
        <w:rPr>
          <w:lang w:val="ru-RU"/>
        </w:rPr>
      </w:pP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Декоративные украшения предметов нашего быта и одежды.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украшений в проявлении образа человека, его характера,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самопонимания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, установок и намерений.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Декор на улицах и декор помещений.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Декор праздничный и повседневный.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Праздничное оформление школы.</w:t>
      </w:r>
    </w:p>
    <w:p w:rsidR="004517EC" w:rsidRPr="001B59B8" w:rsidRDefault="004517EC" w:rsidP="00410E9E">
      <w:pPr>
        <w:autoSpaceDE w:val="0"/>
        <w:autoSpaceDN w:val="0"/>
        <w:spacing w:after="78" w:line="220" w:lineRule="exact"/>
        <w:rPr>
          <w:lang w:val="ru-RU"/>
        </w:rPr>
      </w:pPr>
    </w:p>
    <w:p w:rsidR="004517EC" w:rsidRPr="001B59B8" w:rsidRDefault="001B59B8" w:rsidP="00410E9E">
      <w:pPr>
        <w:autoSpaceDE w:val="0"/>
        <w:autoSpaceDN w:val="0"/>
        <w:spacing w:after="0" w:line="262" w:lineRule="auto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МОДУЛЯ «ДЕКОРАТИВНО-ПРИКЛАДНОЕ И НАРОДНОЕ ИСКУССТВО» НА УРОВНЕ ОСНОВНОГО ОБЩЕГО ОБРАЗОВАНИЯ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приобщение обучающихся к российским традиционным духовным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ценностям, социализация личности.</w:t>
      </w:r>
    </w:p>
    <w:p w:rsidR="004517EC" w:rsidRPr="001B59B8" w:rsidRDefault="001B59B8" w:rsidP="00410E9E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духовно-нравственное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​деятельности.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1. Патриотическое воспитание</w:t>
      </w:r>
      <w:proofErr w:type="gramStart"/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изобразительном искусстве. Воспитание патриотизма в процессе освоения особенностей и красоты отечественной ​духовной жизни, выраженной в произведениях искусства, ​посвящённых различным 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</w:t>
      </w:r>
    </w:p>
    <w:p w:rsidR="004517EC" w:rsidRPr="001B59B8" w:rsidRDefault="001B59B8" w:rsidP="00410E9E">
      <w:pPr>
        <w:autoSpaceDE w:val="0"/>
        <w:autoSpaceDN w:val="0"/>
        <w:spacing w:after="0" w:line="271" w:lineRule="auto"/>
        <w:ind w:right="864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2. Гражданское воспитание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</w:t>
      </w:r>
    </w:p>
    <w:p w:rsidR="004517EC" w:rsidRPr="001B59B8" w:rsidRDefault="001B59B8" w:rsidP="00410E9E">
      <w:pPr>
        <w:autoSpaceDE w:val="0"/>
        <w:autoSpaceDN w:val="0"/>
        <w:spacing w:after="0" w:line="283" w:lineRule="auto"/>
        <w:ind w:right="288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3. Духовно-нравственное воспитание</w:t>
      </w:r>
      <w:proofErr w:type="gramStart"/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</w:t>
      </w:r>
    </w:p>
    <w:p w:rsidR="004517EC" w:rsidRPr="001B59B8" w:rsidRDefault="004517EC" w:rsidP="00410E9E">
      <w:pPr>
        <w:rPr>
          <w:lang w:val="ru-RU"/>
        </w:rPr>
        <w:sectPr w:rsidR="004517EC" w:rsidRPr="001B59B8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EC" w:rsidRPr="001B59B8" w:rsidRDefault="004517EC" w:rsidP="00410E9E">
      <w:pPr>
        <w:autoSpaceDE w:val="0"/>
        <w:autoSpaceDN w:val="0"/>
        <w:spacing w:after="66" w:line="220" w:lineRule="exact"/>
        <w:rPr>
          <w:lang w:val="ru-RU"/>
        </w:rPr>
      </w:pPr>
    </w:p>
    <w:p w:rsidR="004517EC" w:rsidRPr="001B59B8" w:rsidRDefault="001B59B8" w:rsidP="00410E9E">
      <w:pPr>
        <w:autoSpaceDE w:val="0"/>
        <w:autoSpaceDN w:val="0"/>
        <w:spacing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полноты проживаемой жизни.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4. </w:t>
      </w:r>
      <w:proofErr w:type="gramStart"/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Эстетическое воспитание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Эстетическое (от греч.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aisthetikos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отношению к семье, к мирной жизни как главному принципу человеческого общежития, к самому себе как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самореализующейся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5. Ценности познавательной деятельности</w:t>
      </w:r>
      <w:proofErr w:type="gramStart"/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изобразительного искусства и при выполнении заданий культурно-исторической направленности.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6. Экологическое воспитание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7. Трудовое воспитание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8. Воспитывающая предметно-эстетическая среда</w:t>
      </w:r>
      <w:proofErr w:type="gramStart"/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образ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71" w:lineRule="auto"/>
        <w:ind w:right="288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модуля:</w:t>
      </w:r>
    </w:p>
    <w:p w:rsidR="004517EC" w:rsidRPr="001B59B8" w:rsidRDefault="004517EC" w:rsidP="00410E9E">
      <w:pPr>
        <w:rPr>
          <w:lang w:val="ru-RU"/>
        </w:rPr>
        <w:sectPr w:rsidR="004517EC" w:rsidRPr="001B59B8">
          <w:pgSz w:w="11900" w:h="16840"/>
          <w:pgMar w:top="286" w:right="686" w:bottom="416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4517EC" w:rsidRPr="001B59B8" w:rsidRDefault="004517EC" w:rsidP="00410E9E">
      <w:pPr>
        <w:autoSpaceDE w:val="0"/>
        <w:autoSpaceDN w:val="0"/>
        <w:spacing w:after="78" w:line="220" w:lineRule="exact"/>
        <w:rPr>
          <w:lang w:val="ru-RU"/>
        </w:rPr>
      </w:pPr>
    </w:p>
    <w:p w:rsidR="004517EC" w:rsidRPr="001B59B8" w:rsidRDefault="001B59B8" w:rsidP="00410E9E">
      <w:pPr>
        <w:autoSpaceDE w:val="0"/>
        <w:autoSpaceDN w:val="0"/>
        <w:spacing w:after="0" w:line="286" w:lineRule="auto"/>
        <w:ind w:left="180" w:right="576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</w:t>
      </w:r>
      <w:proofErr w:type="gramStart"/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Формирование пространственных представлений и сенсорных способностей: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предметные и пространственные объекты по заданным основаниям;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положение предметной формы в пространстве;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структуру предмета, конструкции, пространства, зрительного образа;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структурировать предметно-пространственные явления;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сопоставлять пропорциональное соотношение частей внутри целого и предметов между собой;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абстрагировать образ реальности в построении плоской или пространственной композиции.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явлений художественной культуры;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анализировать, сравнивать и оценивать с позиций эстетических категорий явления искусства и действительности;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и использовать вопросы как исследовательский инструмент познания;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электронные образовательные ресурсы;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учебными пособиями и учебниками;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2. Овладение универсальными коммуникативными действиями</w:t>
      </w:r>
      <w:proofErr w:type="gramStart"/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онимать искусство в качестве особого языка общения — межличностного (автор — зритель), между поколениями, между народами;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и опираясь на восприятие окружающих;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и объяснять результаты своего ​творческого, художественного или исследовательского опыта;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4517EC" w:rsidRPr="001B59B8" w:rsidRDefault="001B59B8" w:rsidP="00410E9E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3. Овладение универсальными регулятивными действиями</w:t>
      </w:r>
    </w:p>
    <w:p w:rsidR="004517EC" w:rsidRPr="001B59B8" w:rsidRDefault="004517EC" w:rsidP="00410E9E">
      <w:pPr>
        <w:rPr>
          <w:lang w:val="ru-RU"/>
        </w:rPr>
        <w:sectPr w:rsidR="004517EC" w:rsidRPr="001B59B8">
          <w:pgSz w:w="11900" w:h="16840"/>
          <w:pgMar w:top="298" w:right="648" w:bottom="30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517EC" w:rsidRPr="001B59B8" w:rsidRDefault="004517EC" w:rsidP="00410E9E">
      <w:pPr>
        <w:autoSpaceDE w:val="0"/>
        <w:autoSpaceDN w:val="0"/>
        <w:spacing w:after="78" w:line="220" w:lineRule="exact"/>
        <w:rPr>
          <w:lang w:val="ru-RU"/>
        </w:rPr>
      </w:pP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ind w:right="576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цели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совершаемые учебные действия, развивать мотивы и интересы своей учебной деятельности;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1" w:lineRule="auto"/>
        <w:ind w:right="864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Самоконтроль: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6" w:lineRule="auto"/>
        <w:ind w:right="720"/>
        <w:rPr>
          <w:lang w:val="ru-RU"/>
        </w:rPr>
      </w:pP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эмоциями, стремиться к пониманию эмоций других;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рефлексировать эмоции как основание для художественного восприятия искусства и собственной художественной деятельности;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свои эмпатические способности, способность сопереживать, понимать намерения и переживания свои и других;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межвозрастном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взаимодействии.</w:t>
      </w: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коммуникативные, познавательные и культовые функции декоративн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прикладного искусства;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специфику образного языка декоративного искусства — его знаковую природу,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орнаментальность, стилизацию изображения;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разные виды орнамента по сюжетной основе: геометрический, растительный,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зооморфный, антропоморфный;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владеть практическими навыками самостоятельного творческого создания орнаментов ленточных,</w:t>
      </w:r>
      <w:proofErr w:type="gramEnd"/>
    </w:p>
    <w:p w:rsidR="004517EC" w:rsidRPr="001B59B8" w:rsidRDefault="004517EC" w:rsidP="00410E9E">
      <w:pPr>
        <w:rPr>
          <w:lang w:val="ru-RU"/>
        </w:rPr>
        <w:sectPr w:rsidR="004517EC" w:rsidRPr="001B59B8">
          <w:pgSz w:w="11900" w:h="16840"/>
          <w:pgMar w:top="298" w:right="670" w:bottom="36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4517EC" w:rsidRPr="001B59B8" w:rsidRDefault="004517EC" w:rsidP="00410E9E">
      <w:pPr>
        <w:autoSpaceDE w:val="0"/>
        <w:autoSpaceDN w:val="0"/>
        <w:spacing w:after="66" w:line="220" w:lineRule="exact"/>
        <w:rPr>
          <w:lang w:val="ru-RU"/>
        </w:rPr>
      </w:pP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сетчатых, центрических;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представите​- лей животного мира, сказочных и мифологических </w:t>
      </w:r>
      <w:proofErr w:type="spellStart"/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персо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нажей</w:t>
      </w:r>
      <w:proofErr w:type="spellEnd"/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с опорой на традиционные образы мирового искусства;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мать-земля);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самостоятельно изображать конструкцию традиционного крестьянского дома, его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практический опыт изображения характерных традиционных предметов крестьянского быта;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освоить конструкцию народного праздничного костюма, его образный строй и символическое значение его декора;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произведения народного искусства как бесценное культурное наследие, хранящее в своих материальных формах глубинные духовные ценности;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и распознавать примеры декоративного оформления жизнедеятельности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—б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значение народных промыслов и традиций художественного ремесла в современной жизни;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происхождении народных художественных промыслов; о соотношении ремесла и искусства;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характерные черты орнаментов и изделий ряда отечественных народных художественных промыслов;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древние образы народного искусства в произведениях современных народных промыслов;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перечислять материалы, используемые в народных художественных промыслах: дерево, глина, металл, стекло, др.;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изделия народных художественных промыслов по материалу изготовления и технике декора;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связь между материалом, формой и техникой декора в произведениях народных промыслов;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приёмах и последовательности работы при создании изделий некоторых художественных промыслов; </w:t>
      </w:r>
      <w:r w:rsidRPr="001B59B8">
        <w:rPr>
          <w:lang w:val="ru-RU"/>
        </w:rPr>
        <w:br/>
      </w:r>
      <w:r w:rsidRPr="001B59B8">
        <w:rPr>
          <w:lang w:val="ru-RU"/>
        </w:rPr>
        <w:lastRenderedPageBreak/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4517EC" w:rsidRPr="001B59B8" w:rsidRDefault="004517EC" w:rsidP="00410E9E">
      <w:pPr>
        <w:autoSpaceDE w:val="0"/>
        <w:autoSpaceDN w:val="0"/>
        <w:spacing w:after="78" w:line="220" w:lineRule="exact"/>
        <w:rPr>
          <w:lang w:val="ru-RU"/>
        </w:rPr>
      </w:pPr>
    </w:p>
    <w:p w:rsidR="004517EC" w:rsidRPr="001B59B8" w:rsidRDefault="001B59B8" w:rsidP="00410E9E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1B59B8">
        <w:rPr>
          <w:lang w:val="ru-RU"/>
        </w:rPr>
        <w:tab/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</w:t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объяснять значение государственной символики, иметь представление о значении и содержании геральдики;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 </w:t>
      </w:r>
      <w:r w:rsidRPr="001B59B8">
        <w:rPr>
          <w:lang w:val="ru-RU"/>
        </w:rPr>
        <w:br/>
      </w:r>
      <w:r w:rsidRPr="001B59B8">
        <w:rPr>
          <w:lang w:val="ru-RU"/>
        </w:rPr>
        <w:tab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4517EC" w:rsidRPr="001B59B8" w:rsidRDefault="004517EC">
      <w:pPr>
        <w:rPr>
          <w:lang w:val="ru-RU"/>
        </w:rPr>
        <w:sectPr w:rsidR="004517EC" w:rsidRPr="001B59B8">
          <w:pgSz w:w="11900" w:h="16840"/>
          <w:pgMar w:top="298" w:right="756" w:bottom="1440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4517EC" w:rsidRPr="001B59B8" w:rsidRDefault="004517EC">
      <w:pPr>
        <w:autoSpaceDE w:val="0"/>
        <w:autoSpaceDN w:val="0"/>
        <w:spacing w:after="64" w:line="220" w:lineRule="exact"/>
        <w:rPr>
          <w:lang w:val="ru-RU"/>
        </w:rPr>
      </w:pPr>
    </w:p>
    <w:p w:rsidR="004517EC" w:rsidRPr="001B59B8" w:rsidRDefault="001B59B8">
      <w:pPr>
        <w:autoSpaceDE w:val="0"/>
        <w:autoSpaceDN w:val="0"/>
        <w:spacing w:after="258" w:line="233" w:lineRule="auto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ТЕМАТИЧЕСКОЕ ПЛАНИРОВАНИЕ МОДУЛЯ «ДЕКОРАТИВНО-ПРИКЛАДНОЕ И НАРОДНОЕ ИСКУССТВО»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46"/>
        <w:gridCol w:w="528"/>
        <w:gridCol w:w="1106"/>
        <w:gridCol w:w="1140"/>
        <w:gridCol w:w="804"/>
        <w:gridCol w:w="5320"/>
        <w:gridCol w:w="1080"/>
        <w:gridCol w:w="1382"/>
      </w:tblGrid>
      <w:tr w:rsidR="004517EC" w:rsidRPr="00410E9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№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Start"/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</w:t>
            </w:r>
            <w:proofErr w:type="gramEnd"/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/п</w:t>
            </w:r>
          </w:p>
        </w:tc>
        <w:tc>
          <w:tcPr>
            <w:tcW w:w="3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Дата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изучения</w:t>
            </w:r>
          </w:p>
        </w:tc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Виды,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формы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Электронные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(цифровые)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образовательные ресурсы</w:t>
            </w:r>
          </w:p>
        </w:tc>
      </w:tr>
      <w:tr w:rsidR="004517EC" w:rsidRPr="00410E9E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517EC" w:rsidRPr="00410E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1. Общие сведения о декоративно-прикладном искусстве</w:t>
            </w:r>
          </w:p>
        </w:tc>
      </w:tr>
      <w:tr w:rsidR="004517EC" w:rsidRPr="00410E9E">
        <w:trPr>
          <w:trHeight w:hRule="exact" w:val="169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1.1.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Декоративно-прикладное искусство и его виды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Наблюдать и характеризовать присутствие предметов декора в предметном мире и жилой среде</w:t>
            </w:r>
            <w:proofErr w:type="gram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виды декоративно-прикладного искусства по материалу изготовления и практическому назначению.;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Анализировать связь декоративно-прикладного искусства с бытовыми потребностями людей.;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Самостоятельно формулировать определение декоративно-прикладного искусства;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517EC" w:rsidRPr="00410E9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Раздел 2. Древние корни народного искусства</w:t>
            </w:r>
          </w:p>
        </w:tc>
      </w:tr>
      <w:tr w:rsidR="004517EC" w:rsidRPr="00410E9E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Древние образы в народном искусстве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Уметь объяснять глубинные смыслы основных знаков-символов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традиционного народного (крестьянского) прикладного искусства</w:t>
            </w:r>
            <w:proofErr w:type="gram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proofErr w:type="gram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Характеризовать традиционные образы в орнаментах деревянной резьбы, народной вышивки, росписи по дереву и др., видеть многообразное варьирование трактовок.;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Выполнять зарисовки древних образов (древо жизни, мать-земля, птица, конь, солнце и др.).;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Осваивать навыки декоративного обобщения;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517EC" w:rsidRPr="00410E9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Убранство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Изображать строение и декор избы в их конструктивном и смысловом единстве</w:t>
            </w:r>
            <w:proofErr w:type="gram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Сравнивать и характеризовать разнообразие в построении и образе избы в разных регионах страны.;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Находить общее и различное в образном строе традиционного жилища разных народов;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517EC" w:rsidRPr="00410E9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Называть и понимать назначение конструктивных и декоративных элементов устройства жилой среды крестьянского дома</w:t>
            </w:r>
            <w:proofErr w:type="gram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рисунок интерьера традиционного крестьянского дома;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517EC" w:rsidRPr="00410E9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Конструкция и декор предметов народного быта и труда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Изобразить в рисунке форму и декор предметов крестьянского быта (ковши, прялки, посуда, предметы трудовой деятельности</w:t>
            </w:r>
            <w:proofErr w:type="gram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).;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Характеризовать художественно-эстетические качества народного быта (красоту и мудрость в построении формы бытовых предметов);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  <w:tr w:rsidR="004517EC" w:rsidRPr="00410E9E">
        <w:trPr>
          <w:trHeight w:hRule="exact" w:val="167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37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451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4" w:after="0" w:line="25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Понимать и анализировать образный строй народного праздничного костюма, давать ему эстетическую оценку</w:t>
            </w:r>
            <w:proofErr w:type="gram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gram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особенности декора женского праздничного костюма с мировосприятием и мировоззрением наших предков.;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Соотносить общее и особенное в образах народной праздничной одежды разных регионов России.;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Выполнить аналитическую зарисовку или эскиз праздничного народного костюма;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410E9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410E9E" w:rsidRDefault="001B59B8">
            <w:pPr>
              <w:autoSpaceDE w:val="0"/>
              <w:autoSpaceDN w:val="0"/>
              <w:spacing w:before="74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Российская электронная школа </w:t>
            </w:r>
            <w:r w:rsidRPr="00410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410E9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</w:t>
            </w:r>
          </w:p>
        </w:tc>
      </w:tr>
    </w:tbl>
    <w:p w:rsidR="004517EC" w:rsidRPr="001B59B8" w:rsidRDefault="004517EC">
      <w:pPr>
        <w:autoSpaceDE w:val="0"/>
        <w:autoSpaceDN w:val="0"/>
        <w:spacing w:after="0" w:line="14" w:lineRule="exact"/>
        <w:rPr>
          <w:lang w:val="ru-RU"/>
        </w:rPr>
      </w:pPr>
    </w:p>
    <w:p w:rsidR="004517EC" w:rsidRPr="001B59B8" w:rsidRDefault="004517EC">
      <w:pPr>
        <w:rPr>
          <w:lang w:val="ru-RU"/>
        </w:rPr>
        <w:sectPr w:rsidR="004517EC" w:rsidRPr="001B59B8">
          <w:pgSz w:w="16840" w:h="11900"/>
          <w:pgMar w:top="282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17EC" w:rsidRPr="001B59B8" w:rsidRDefault="004517E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46"/>
        <w:gridCol w:w="528"/>
        <w:gridCol w:w="1106"/>
        <w:gridCol w:w="1140"/>
        <w:gridCol w:w="804"/>
        <w:gridCol w:w="5320"/>
        <w:gridCol w:w="1080"/>
        <w:gridCol w:w="1382"/>
      </w:tblGrid>
      <w:tr w:rsidR="004517EC" w:rsidRPr="001B59B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народной вышивки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условность языка орнамента, его символическое значение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связь образов и мотивов крестьянской вышивки с природой и магическими древними представлениями.;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тип орнамента в наблюдаемом узоре.;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орнаментального построения вышивки с опорой на народную традицию;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праздничные обряды как синтез всех видов народного творчества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Изобразить сюжетную композицию с изображением праздника или участвовать в создании коллективного панно на тему традиций народных праздников;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Народные художественные промыслы</w:t>
            </w:r>
          </w:p>
        </w:tc>
      </w:tr>
      <w:tr w:rsidR="004517EC" w:rsidRPr="001B59B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Происхождение художественных промыслов и их роль в современной жизни народов России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изделия различных народных художественных промыслов с позиций материала их изготовления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связь изделий мастеров промыслов с традиционными ремёслами.;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роль народных художественных промыслов в современной жизни;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1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Традиционные древние образы в современных игрушках народных промыслов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Рассуждать о происхождении древних традиционных образов, сохранённых в игрушках современных народных промыслов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и характеризовать особенности игрушек нескольких широко известных промыслов: дымковской, </w:t>
            </w:r>
            <w:proofErr w:type="spell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филимоновской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каргопольской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др.; Создавать эскизы игрушки по мотивам избранного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Праздничная хохлома. ​Роспись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характеризовать особенности орнаментов и формы произведений хохломского промысла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назначение изделий хохломского промысла.;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в освоении нескольких приёмов хохломской орнаментальной росписи («травка», «</w:t>
            </w:r>
            <w:proofErr w:type="spell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кудрина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и др.).;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эскизы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Гжели. Керамика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особенности орнаментов и формы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гжели.;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и показывать на примерах единство скульптурной формы и кобальтового декора.;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использования приёмов кистевого мазка.;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эскиз изделия по мотивам промысла.;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и конструирование посудной 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формы</w:t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её роспись в гжельской традиции;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Городецкая роспись по дереву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характеризовать красочную городецкую роспись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декоративно-символического изображения персонажей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городецкой росписи.;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эскиз изделия по мотивам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4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Жостово. Роспись по металлу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разнообразие форм подносов и композиционного решения их росписи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опыт традиционных для </w:t>
            </w:r>
            <w:proofErr w:type="spell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Жостова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приёмов кистевых мазков в живописи цветочных букетов.;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представление о приёмах освещенности и объёмности в </w:t>
            </w:r>
            <w:proofErr w:type="spell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жостовской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росписи;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4517EC" w:rsidRPr="001B59B8" w:rsidRDefault="004517EC">
      <w:pPr>
        <w:autoSpaceDE w:val="0"/>
        <w:autoSpaceDN w:val="0"/>
        <w:spacing w:after="0" w:line="14" w:lineRule="exact"/>
        <w:rPr>
          <w:lang w:val="ru-RU"/>
        </w:rPr>
      </w:pPr>
    </w:p>
    <w:p w:rsidR="004517EC" w:rsidRPr="001B59B8" w:rsidRDefault="004517EC">
      <w:pPr>
        <w:rPr>
          <w:lang w:val="ru-RU"/>
        </w:rPr>
        <w:sectPr w:rsidR="004517EC" w:rsidRPr="001B59B8">
          <w:pgSz w:w="16840" w:h="11900"/>
          <w:pgMar w:top="284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17EC" w:rsidRPr="001B59B8" w:rsidRDefault="004517EC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3746"/>
        <w:gridCol w:w="528"/>
        <w:gridCol w:w="1106"/>
        <w:gridCol w:w="1140"/>
        <w:gridCol w:w="804"/>
        <w:gridCol w:w="5320"/>
        <w:gridCol w:w="1080"/>
        <w:gridCol w:w="1382"/>
      </w:tblGrid>
      <w:tr w:rsidR="004517EC" w:rsidRPr="001B59B8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Искусство лаковой жи​вописи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разглядывать, любоваться, обсуждать произведения лаковой миниатюры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об истории происхождения промыслов лаковой миниатюры.; Объяснять роль искусства лаковой миниатюры в сохранении и развитии традиций отечественной культуры.;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создания композиции на сказочный сюжет, опираясь на впечатления от лаковых миниатюр;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4. Декоративно-прикладное искусство в культуре разных эпох и народов</w:t>
            </w:r>
          </w:p>
        </w:tc>
      </w:tr>
      <w:tr w:rsidR="004517EC" w:rsidRPr="001B59B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Роль декоративно-прикладного искусства в культуре древних цивилизаций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Наблюдать, рассматривать, эстетически воспринимать декоративно-прикладное искусство в культурах разных народов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Выявлять в произведениях декоративно-прикладного искусства связь конструктивных, декоративных и изобразительных элементов, единство материалов, формы и декора.;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 зарисовки элементов декора или декорированных предметов;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и приводить примеры, как по орнаменту, украшающему одежду, здания, предметы, можно определить, к какой эпохе и народу он относится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Проводить исследование орнаментов выбранной культуры, отвечая на вопросы о своеобразии традиций орнамента.;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опыт изображения орнаментов выбранной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конструкции и декора одежды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Проводить исследование и вести поисковую работу по изучению и сбору материала об особенностях одежды выбранной культуры, её декоративных особенностях и социальных знаках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Изображать предметы одежды.;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эскиз одежды или деталей одежды для разных членов сообщества этой культуры;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Целостный образ декоративно-прикладного искусства для каждой исторической эпохи и национальной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создании коллективного панно, показывающего образ выбранной эпохи;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Раздел 5. Декоративно-прикладное искусство в жизни современного человека</w:t>
            </w:r>
          </w:p>
        </w:tc>
      </w:tr>
      <w:tr w:rsidR="004517EC" w:rsidRPr="001B59B8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Многообразие видов, форм, материалов и техник современного декоративного искусства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эстетически анализировать произведения современного декоративного и прикладного искусства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Вести самостоятельную поисковую работу по направлению выбранного вида современного декоративного искусства.;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творческую импровизацию на основе произведений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Символический знак в современной жизни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государственной символики и роль художника в её разработке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1B59B8">
              <w:rPr>
                <w:lang w:val="ru-RU"/>
              </w:rPr>
              <w:br/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Разъяснять смысловое значение изобразительно-декоративных элементов в государственной символике и в гербе родного города.;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происхождении и традициях геральдики.;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эскиз личной семейной эмблемы или эмблемы класса, школы, кружка дополнительного образования;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  <w:tr w:rsidR="004517EC" w:rsidRPr="001B59B8">
        <w:trPr>
          <w:trHeight w:hRule="exact" w:val="9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  <w:bookmarkStart w:id="0" w:name="_GoBack"/>
            <w:bookmarkEnd w:id="0"/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Декор современных улиц и помещений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Обнаруживать украшения на улицах родного города и рассказывать о них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зачем люди в праздник украшают окружение и себя.;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праздничном оформлении школы;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Российская электронная школа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</w:t>
            </w:r>
          </w:p>
        </w:tc>
      </w:tr>
    </w:tbl>
    <w:p w:rsidR="004517EC" w:rsidRPr="001B59B8" w:rsidRDefault="004517EC">
      <w:pPr>
        <w:rPr>
          <w:lang w:val="ru-RU"/>
        </w:rPr>
        <w:sectPr w:rsidR="004517EC" w:rsidRPr="001B59B8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142"/>
        <w:gridCol w:w="528"/>
        <w:gridCol w:w="1106"/>
        <w:gridCol w:w="1140"/>
        <w:gridCol w:w="8586"/>
      </w:tblGrid>
      <w:tr w:rsidR="004517EC">
        <w:trPr>
          <w:trHeight w:hRule="exact" w:val="328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410E9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lastRenderedPageBreak/>
              <w:tab/>
            </w:r>
            <w:r w:rsidR="001B59B8" w:rsidRPr="001B59B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</w:tr>
    </w:tbl>
    <w:p w:rsidR="004517EC" w:rsidRDefault="004517EC">
      <w:pPr>
        <w:autoSpaceDE w:val="0"/>
        <w:autoSpaceDN w:val="0"/>
        <w:spacing w:after="0" w:line="14" w:lineRule="exact"/>
      </w:pPr>
    </w:p>
    <w:p w:rsidR="004517EC" w:rsidRDefault="004517EC">
      <w:pPr>
        <w:sectPr w:rsidR="004517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517EC" w:rsidRDefault="004517EC">
      <w:pPr>
        <w:autoSpaceDE w:val="0"/>
        <w:autoSpaceDN w:val="0"/>
        <w:spacing w:after="78" w:line="220" w:lineRule="exact"/>
      </w:pPr>
    </w:p>
    <w:p w:rsidR="004517EC" w:rsidRDefault="001B59B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4517E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4517E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Default="004517E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517EC" w:rsidRDefault="004517EC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Default="004517E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7EC" w:rsidRDefault="004517EC"/>
        </w:tc>
      </w:tr>
      <w:tr w:rsidR="004517E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Декоративно-прикладное искусство и его виды.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17E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Древние образы в народном искусстве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4517EC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Убранство русской избы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Внутренний мир русской избы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Конструкция и декор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народного быта и труда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 (женский)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праздничный костюм (мужской)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Искусство народной вышивки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праздничные обряды (обобщение темы)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Происхождение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 и их роль в современной жизни народов России.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EC" w:rsidRDefault="004517EC">
      <w:pPr>
        <w:autoSpaceDE w:val="0"/>
        <w:autoSpaceDN w:val="0"/>
        <w:spacing w:after="0" w:line="14" w:lineRule="exact"/>
      </w:pPr>
    </w:p>
    <w:p w:rsidR="004517EC" w:rsidRDefault="004517EC">
      <w:pPr>
        <w:sectPr w:rsidR="004517EC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EC" w:rsidRDefault="004517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4517E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древние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в современных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игрушках народных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Филимоновская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игрушка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Дымковская игрушка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Народные художественные промыслы. Роспись по дереву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Хохлома. Создание эскиза изделия по мотивам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художественные промыслы. Керамика.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Искусство Гжели. Создание эскиза изделия по мотивам промысла.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Народные художественные промыслы. Городецкая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роспись по дереву.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эскиза изделия по мотивам промысла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Жостово. Роспись по металлу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Искусство лаковой живописи: Палех, Федоскино, 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Мстёра.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EC" w:rsidRDefault="004517EC">
      <w:pPr>
        <w:autoSpaceDE w:val="0"/>
        <w:autoSpaceDN w:val="0"/>
        <w:spacing w:after="0" w:line="14" w:lineRule="exact"/>
      </w:pPr>
    </w:p>
    <w:p w:rsidR="004517EC" w:rsidRDefault="004517EC">
      <w:pPr>
        <w:sectPr w:rsidR="004517EC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EC" w:rsidRDefault="004517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композиции на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сказочный сюжет по мотивам лаковых миниатюр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Роль декоративн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прикладного искусства в культуре древних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цивилизаций.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Выполнить гуашью эскиз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одного из украшений в стиле древнегреческого искусства: ожерелья, подвески,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нагрудного украшения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пекторали, браслета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орнамента в культурах разных народов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Особенности конструкции и декора одежды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71" w:lineRule="auto"/>
              <w:ind w:left="72"/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задание на выбор: 1.  Украсить халат императора изображением дракона.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2. </w:t>
            </w:r>
          </w:p>
          <w:p w:rsidR="004517EC" w:rsidRDefault="001B59B8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Выполнить на веере рисунок цветущей ветки вишни.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Целостный образ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декоративно-прикладного искусства для каждой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исторической эпохи и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национальной культуры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коллективного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панно, показывающего образ выбранной эпохи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Многообразие видов, форм, материалов и техник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современного декоративного искусства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4517EC" w:rsidRDefault="004517EC">
      <w:pPr>
        <w:autoSpaceDE w:val="0"/>
        <w:autoSpaceDN w:val="0"/>
        <w:spacing w:after="0" w:line="14" w:lineRule="exact"/>
      </w:pPr>
    </w:p>
    <w:p w:rsidR="004517EC" w:rsidRDefault="004517EC">
      <w:pPr>
        <w:sectPr w:rsidR="004517EC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EC" w:rsidRDefault="004517E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 w:right="288"/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Создай эскиз керамической вазы, придумай интересную форму </w:t>
            </w:r>
            <w:proofErr w:type="gramStart"/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декор.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Выполни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цвете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Символический знак в </w:t>
            </w:r>
            <w:r w:rsidRPr="001B59B8">
              <w:rPr>
                <w:lang w:val="ru-RU"/>
              </w:rPr>
              <w:br/>
            </w: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современной жизни.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Эскиз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герба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Разработка эскиза эмблемы класса, школы или логотипа.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Декор современных улиц и помещений.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Витраж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оформлении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интерьера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Лоскутная аппликация или коллаж.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4517EC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517EC" w:rsidRPr="001B59B8" w:rsidRDefault="001B59B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B59B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1B59B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17EC" w:rsidRDefault="004517EC"/>
        </w:tc>
      </w:tr>
    </w:tbl>
    <w:p w:rsidR="004517EC" w:rsidRDefault="004517EC">
      <w:pPr>
        <w:autoSpaceDE w:val="0"/>
        <w:autoSpaceDN w:val="0"/>
        <w:spacing w:after="0" w:line="14" w:lineRule="exact"/>
      </w:pPr>
    </w:p>
    <w:p w:rsidR="004517EC" w:rsidRDefault="004517EC">
      <w:pPr>
        <w:sectPr w:rsidR="004517E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EC" w:rsidRDefault="004517EC">
      <w:pPr>
        <w:autoSpaceDE w:val="0"/>
        <w:autoSpaceDN w:val="0"/>
        <w:spacing w:after="78" w:line="220" w:lineRule="exact"/>
      </w:pPr>
    </w:p>
    <w:p w:rsidR="004517EC" w:rsidRDefault="001B59B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517EC" w:rsidRDefault="001B59B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517EC" w:rsidRPr="001B59B8" w:rsidRDefault="001B59B8">
      <w:pPr>
        <w:autoSpaceDE w:val="0"/>
        <w:autoSpaceDN w:val="0"/>
        <w:spacing w:before="166" w:after="0" w:line="271" w:lineRule="auto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Изобразительное искусство. 5 класс/Горяева Н. А., Островская О.В.; под редакцией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 общество «Издательство «Просвещение»;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517EC" w:rsidRPr="001B59B8" w:rsidRDefault="001B59B8">
      <w:pPr>
        <w:autoSpaceDE w:val="0"/>
        <w:autoSpaceDN w:val="0"/>
        <w:spacing w:before="262"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517EC" w:rsidRPr="001B59B8" w:rsidRDefault="001B59B8">
      <w:pPr>
        <w:autoSpaceDE w:val="0"/>
        <w:autoSpaceDN w:val="0"/>
        <w:spacing w:before="166"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1. Н. А. Горяева, О.В. Островская; под редакцией Б.М. </w:t>
      </w:r>
      <w:proofErr w:type="spell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Изобразительное искусство.</w:t>
      </w:r>
    </w:p>
    <w:p w:rsidR="004517EC" w:rsidRPr="001B59B8" w:rsidRDefault="001B59B8">
      <w:pPr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Декоративно-прикладное искусство в жизни человека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.: 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учебник для общеобразовательных учреждений.</w:t>
      </w:r>
    </w:p>
    <w:p w:rsidR="004517EC" w:rsidRPr="001B59B8" w:rsidRDefault="001B59B8">
      <w:pPr>
        <w:autoSpaceDE w:val="0"/>
        <w:autoSpaceDN w:val="0"/>
        <w:spacing w:before="72" w:after="0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2. Примерная рабочая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бюджетного научного учреждения институт стратегии развития образования Российской Академии образования.</w:t>
      </w:r>
    </w:p>
    <w:p w:rsidR="004517EC" w:rsidRPr="001B59B8" w:rsidRDefault="001B59B8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Одобрена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решением Федерального учебно-методического объединения по общему образованию, Протокол 3/21 от 27.09.2021 г.</w:t>
      </w:r>
    </w:p>
    <w:p w:rsidR="004517EC" w:rsidRPr="001B59B8" w:rsidRDefault="001B59B8">
      <w:pPr>
        <w:autoSpaceDE w:val="0"/>
        <w:autoSpaceDN w:val="0"/>
        <w:spacing w:before="262"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517EC" w:rsidRPr="001B59B8" w:rsidRDefault="001B59B8">
      <w:pPr>
        <w:autoSpaceDE w:val="0"/>
        <w:autoSpaceDN w:val="0"/>
        <w:spacing w:before="166" w:after="0" w:line="286" w:lineRule="auto"/>
        <w:ind w:right="144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rech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som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fio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rusIcon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Коллекция икон. Русская средневековая иконопись 5.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node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/148163 Коллекция ссылок по изучению истории иску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сств дл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я учителя ИЗО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/ история искусств разных эпох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 история искусств, начиная с первобытного человека.</w:t>
      </w:r>
    </w:p>
    <w:p w:rsidR="004517EC" w:rsidRPr="001B59B8" w:rsidRDefault="001B59B8">
      <w:pPr>
        <w:autoSpaceDE w:val="0"/>
        <w:autoSpaceDN w:val="0"/>
        <w:spacing w:before="70"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8.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arthistory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peredvizh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изобразительного искусства.</w:t>
      </w:r>
    </w:p>
    <w:p w:rsidR="004517EC" w:rsidRPr="001B59B8" w:rsidRDefault="001B59B8">
      <w:pPr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rusart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nm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/ - художники-передвижники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11.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=00 Изобразительное искусство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школ</w:t>
      </w:r>
      <w:proofErr w:type="gram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12.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it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communities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aspx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cat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no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=4262&amp;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tmpl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 xml:space="preserve"> Портал "Сеть творческих учителей" 13.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://2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berega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club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izo</w:t>
      </w:r>
      <w:proofErr w:type="spellEnd"/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list</w:t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517EC" w:rsidRPr="001B59B8" w:rsidRDefault="004517EC">
      <w:pPr>
        <w:rPr>
          <w:lang w:val="ru-RU"/>
        </w:rPr>
        <w:sectPr w:rsidR="004517EC" w:rsidRPr="001B59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17EC" w:rsidRPr="001B59B8" w:rsidRDefault="004517EC">
      <w:pPr>
        <w:autoSpaceDE w:val="0"/>
        <w:autoSpaceDN w:val="0"/>
        <w:spacing w:after="78" w:line="220" w:lineRule="exact"/>
        <w:rPr>
          <w:lang w:val="ru-RU"/>
        </w:rPr>
      </w:pPr>
    </w:p>
    <w:p w:rsidR="004517EC" w:rsidRPr="001B59B8" w:rsidRDefault="001B59B8">
      <w:pPr>
        <w:autoSpaceDE w:val="0"/>
        <w:autoSpaceDN w:val="0"/>
        <w:spacing w:after="0" w:line="230" w:lineRule="auto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517EC" w:rsidRPr="001B59B8" w:rsidRDefault="001B59B8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:rsidR="004517EC" w:rsidRPr="001B59B8" w:rsidRDefault="001B59B8">
      <w:pPr>
        <w:autoSpaceDE w:val="0"/>
        <w:autoSpaceDN w:val="0"/>
        <w:spacing w:before="262" w:after="0" w:line="300" w:lineRule="auto"/>
        <w:ind w:right="576"/>
        <w:rPr>
          <w:lang w:val="ru-RU"/>
        </w:rPr>
      </w:pPr>
      <w:r w:rsidRPr="001B59B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ПРАКТИЧЕСКИХ РАБОТ </w:t>
      </w:r>
      <w:r w:rsidRPr="001B59B8">
        <w:rPr>
          <w:lang w:val="ru-RU"/>
        </w:rPr>
        <w:br/>
      </w:r>
      <w:r w:rsidRPr="001B59B8">
        <w:rPr>
          <w:rFonts w:ascii="Times New Roman" w:eastAsia="Times New Roman" w:hAnsi="Times New Roman"/>
          <w:color w:val="000000"/>
          <w:sz w:val="24"/>
          <w:lang w:val="ru-RU"/>
        </w:rPr>
        <w:t>Набор муляжей фруктов и овощей, гипсовые фигуры для рисования с натуры, различные вазы и разделочные доски.</w:t>
      </w:r>
    </w:p>
    <w:p w:rsidR="004517EC" w:rsidRPr="001B59B8" w:rsidRDefault="004517EC">
      <w:pPr>
        <w:rPr>
          <w:lang w:val="ru-RU"/>
        </w:rPr>
        <w:sectPr w:rsidR="004517EC" w:rsidRPr="001B59B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B59B8" w:rsidRPr="001B59B8" w:rsidRDefault="001B59B8">
      <w:pPr>
        <w:rPr>
          <w:lang w:val="ru-RU"/>
        </w:rPr>
      </w:pPr>
    </w:p>
    <w:sectPr w:rsidR="001B59B8" w:rsidRPr="001B59B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59B8"/>
    <w:rsid w:val="0029639D"/>
    <w:rsid w:val="00326F90"/>
    <w:rsid w:val="00410E9E"/>
    <w:rsid w:val="004517EC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34B2F-CA05-4A52-BAEE-7A0510D6A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6841</Words>
  <Characters>38996</Characters>
  <Application>Microsoft Office Word</Application>
  <DocSecurity>0</DocSecurity>
  <Lines>324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45746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12</cp:lastModifiedBy>
  <cp:revision>3</cp:revision>
  <dcterms:created xsi:type="dcterms:W3CDTF">2013-12-23T23:15:00Z</dcterms:created>
  <dcterms:modified xsi:type="dcterms:W3CDTF">2022-09-14T14:25:00Z</dcterms:modified>
  <cp:category/>
</cp:coreProperties>
</file>