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86" w:rsidRDefault="00135F86">
      <w:pPr>
        <w:autoSpaceDE w:val="0"/>
        <w:autoSpaceDN w:val="0"/>
        <w:spacing w:after="78" w:line="220" w:lineRule="exact"/>
      </w:pPr>
    </w:p>
    <w:p w:rsidR="00135F86" w:rsidRPr="00E25FF9" w:rsidRDefault="00AF6D16" w:rsidP="00E25FF9">
      <w:pPr>
        <w:autoSpaceDE w:val="0"/>
        <w:autoSpaceDN w:val="0"/>
        <w:spacing w:after="0" w:line="240" w:lineRule="auto"/>
        <w:ind w:left="1494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35F86" w:rsidRPr="00E25FF9" w:rsidRDefault="00AF6D16" w:rsidP="00E25FF9">
      <w:pPr>
        <w:autoSpaceDE w:val="0"/>
        <w:autoSpaceDN w:val="0"/>
        <w:spacing w:after="0" w:line="240" w:lineRule="auto"/>
        <w:ind w:left="2466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135F86" w:rsidRPr="00E25FF9" w:rsidRDefault="00AF6D16" w:rsidP="00E25FF9">
      <w:pPr>
        <w:autoSpaceDE w:val="0"/>
        <w:autoSpaceDN w:val="0"/>
        <w:spacing w:after="0" w:line="240" w:lineRule="auto"/>
        <w:ind w:right="2994"/>
        <w:jc w:val="right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Комсомольский муниципальный район</w:t>
      </w:r>
    </w:p>
    <w:p w:rsidR="00135F86" w:rsidRDefault="00AF6D16" w:rsidP="00E25FF9">
      <w:pPr>
        <w:autoSpaceDE w:val="0"/>
        <w:autoSpaceDN w:val="0"/>
        <w:spacing w:after="0" w:line="240" w:lineRule="auto"/>
        <w:ind w:left="2238"/>
        <w:rPr>
          <w:rFonts w:ascii="Times New Roman" w:eastAsia="Times New Roman" w:hAnsi="Times New Roman"/>
          <w:color w:val="000000"/>
          <w:sz w:val="24"/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МБОУ СОШ сельского поселения «Поселок Молодежный»</w:t>
      </w:r>
    </w:p>
    <w:p w:rsidR="00E25FF9" w:rsidRDefault="00E25FF9" w:rsidP="00E25FF9">
      <w:pPr>
        <w:autoSpaceDE w:val="0"/>
        <w:autoSpaceDN w:val="0"/>
        <w:spacing w:after="0" w:line="240" w:lineRule="auto"/>
        <w:ind w:left="223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25FF9" w:rsidRPr="00E25FF9" w:rsidRDefault="00E25FF9" w:rsidP="00E25FF9">
      <w:pPr>
        <w:autoSpaceDE w:val="0"/>
        <w:autoSpaceDN w:val="0"/>
        <w:spacing w:after="0" w:line="240" w:lineRule="auto"/>
        <w:ind w:left="2238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135F86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135F86" w:rsidRDefault="00AF6D16" w:rsidP="00E25F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135F86" w:rsidRDefault="00AF6D16" w:rsidP="00E25FF9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135F86" w:rsidRDefault="00AF6D16" w:rsidP="00E25FF9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135F86" w:rsidRPr="00E25FF9" w:rsidRDefault="00135F86" w:rsidP="00E25FF9">
      <w:pPr>
        <w:autoSpaceDE w:val="0"/>
        <w:autoSpaceDN w:val="0"/>
        <w:spacing w:after="0" w:line="240" w:lineRule="auto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840"/>
      </w:tblGrid>
      <w:tr w:rsidR="00135F86" w:rsidRPr="00DB0370" w:rsidTr="00DB0370">
        <w:trPr>
          <w:trHeight w:hRule="exact" w:val="85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135F86" w:rsidRDefault="00AF6D16" w:rsidP="00E25FF9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педсовета</w:t>
            </w:r>
            <w:proofErr w:type="spellEnd"/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135F86" w:rsidRDefault="00AF6D16" w:rsidP="00E25FF9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ЗУМР</w:t>
            </w:r>
            <w:r w:rsidR="00DB03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Максимова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Н.Е.</w:t>
            </w:r>
          </w:p>
        </w:tc>
        <w:tc>
          <w:tcPr>
            <w:tcW w:w="3840" w:type="dxa"/>
            <w:tcMar>
              <w:left w:w="0" w:type="dxa"/>
              <w:right w:w="0" w:type="dxa"/>
            </w:tcMar>
          </w:tcPr>
          <w:p w:rsidR="00DB0370" w:rsidRDefault="00DB0370" w:rsidP="00DB0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</w:t>
            </w:r>
            <w:r w:rsidR="00AF6D16" w:rsidRPr="00DB03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школы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</w:t>
            </w:r>
          </w:p>
          <w:p w:rsidR="00DB0370" w:rsidRDefault="00DB0370" w:rsidP="00DB0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135F86" w:rsidRDefault="00DB0370" w:rsidP="00DB03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_______      </w:t>
            </w:r>
            <w:proofErr w:type="spellStart"/>
            <w:r w:rsidR="00AF6D16" w:rsidRPr="00DB03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Иваровская</w:t>
            </w:r>
            <w:proofErr w:type="spellEnd"/>
            <w:r w:rsidR="00AF6D16" w:rsidRPr="00DB03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О.Е.</w:t>
            </w:r>
          </w:p>
          <w:p w:rsidR="00DB0370" w:rsidRDefault="00DB0370" w:rsidP="00E25FF9">
            <w:pPr>
              <w:autoSpaceDE w:val="0"/>
              <w:autoSpaceDN w:val="0"/>
              <w:spacing w:after="0" w:line="240" w:lineRule="auto"/>
              <w:ind w:left="7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DB0370" w:rsidRDefault="00DB0370" w:rsidP="00E25FF9">
            <w:pPr>
              <w:autoSpaceDE w:val="0"/>
              <w:autoSpaceDN w:val="0"/>
              <w:spacing w:after="0" w:line="240" w:lineRule="auto"/>
              <w:ind w:left="7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DB0370" w:rsidRPr="00DB0370" w:rsidRDefault="00DB0370" w:rsidP="00E25FF9">
            <w:pPr>
              <w:autoSpaceDE w:val="0"/>
              <w:autoSpaceDN w:val="0"/>
              <w:spacing w:after="0" w:line="240" w:lineRule="auto"/>
              <w:ind w:left="792"/>
              <w:rPr>
                <w:lang w:val="ru-RU"/>
              </w:rPr>
            </w:pPr>
          </w:p>
        </w:tc>
      </w:tr>
      <w:tr w:rsidR="00135F86">
        <w:trPr>
          <w:trHeight w:hRule="exact" w:val="420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DB0370" w:rsidRDefault="00DB0370" w:rsidP="00E25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135F86" w:rsidRDefault="00DB0370" w:rsidP="00E25FF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proofErr w:type="spellStart"/>
            <w:r w:rsidR="00AF6D1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="00AF6D1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№11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B0370" w:rsidRDefault="00DB0370" w:rsidP="00E25FF9">
            <w:pPr>
              <w:autoSpaceDE w:val="0"/>
              <w:autoSpaceDN w:val="0"/>
              <w:spacing w:after="0" w:line="240" w:lineRule="auto"/>
              <w:ind w:left="75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135F86" w:rsidRDefault="00DB0370" w:rsidP="00E25FF9">
            <w:pPr>
              <w:autoSpaceDE w:val="0"/>
              <w:autoSpaceDN w:val="0"/>
              <w:spacing w:after="0" w:line="24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proofErr w:type="spellStart"/>
            <w:r w:rsidR="00AF6D1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="00AF6D1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840" w:type="dxa"/>
            <w:tcMar>
              <w:left w:w="0" w:type="dxa"/>
              <w:right w:w="0" w:type="dxa"/>
            </w:tcMar>
          </w:tcPr>
          <w:p w:rsidR="00DB0370" w:rsidRDefault="00DB0370" w:rsidP="00E25FF9">
            <w:pPr>
              <w:autoSpaceDE w:val="0"/>
              <w:autoSpaceDN w:val="0"/>
              <w:spacing w:after="0" w:line="240" w:lineRule="auto"/>
              <w:ind w:left="7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135F86" w:rsidRDefault="00DB0370" w:rsidP="00E25FF9">
            <w:pPr>
              <w:autoSpaceDE w:val="0"/>
              <w:autoSpaceDN w:val="0"/>
              <w:spacing w:after="0" w:line="240" w:lineRule="auto"/>
              <w:ind w:left="7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proofErr w:type="spellStart"/>
            <w:r w:rsidR="00AF6D1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 w:rsidR="00AF6D1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135F86" w:rsidTr="00DB0370">
        <w:trPr>
          <w:trHeight w:hRule="exact" w:val="577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DB0370" w:rsidRDefault="00DB0370" w:rsidP="00E25F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135F86" w:rsidRDefault="00AF6D16" w:rsidP="00E25FF9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"26" 082022 г.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B0370" w:rsidRDefault="00DB0370" w:rsidP="00E25FF9">
            <w:pPr>
              <w:autoSpaceDE w:val="0"/>
              <w:autoSpaceDN w:val="0"/>
              <w:spacing w:after="0" w:line="240" w:lineRule="auto"/>
              <w:ind w:left="756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135F86" w:rsidRDefault="00AF6D16" w:rsidP="00E25FF9">
            <w:pPr>
              <w:autoSpaceDE w:val="0"/>
              <w:autoSpaceDN w:val="0"/>
              <w:spacing w:after="0" w:line="240" w:lineRule="auto"/>
              <w:ind w:left="7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"26" 08  2022 г.</w:t>
            </w:r>
          </w:p>
        </w:tc>
        <w:tc>
          <w:tcPr>
            <w:tcW w:w="3840" w:type="dxa"/>
            <w:tcMar>
              <w:left w:w="0" w:type="dxa"/>
              <w:right w:w="0" w:type="dxa"/>
            </w:tcMar>
          </w:tcPr>
          <w:p w:rsidR="00DB0370" w:rsidRDefault="00DB0370" w:rsidP="00E25FF9">
            <w:pPr>
              <w:autoSpaceDE w:val="0"/>
              <w:autoSpaceDN w:val="0"/>
              <w:spacing w:after="0" w:line="240" w:lineRule="auto"/>
              <w:ind w:left="79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135F86" w:rsidRDefault="00AF6D16" w:rsidP="00E25FF9">
            <w:pPr>
              <w:autoSpaceDE w:val="0"/>
              <w:autoSpaceDN w:val="0"/>
              <w:spacing w:after="0" w:line="240" w:lineRule="auto"/>
              <w:ind w:left="7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"26" 082022 г.</w:t>
            </w:r>
          </w:p>
        </w:tc>
      </w:tr>
    </w:tbl>
    <w:p w:rsidR="00135F86" w:rsidRDefault="00AF6D16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35F86" w:rsidRDefault="00AF6D16">
      <w:pPr>
        <w:autoSpaceDE w:val="0"/>
        <w:autoSpaceDN w:val="0"/>
        <w:spacing w:before="166" w:after="0" w:line="230" w:lineRule="auto"/>
        <w:ind w:right="4014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135F86" w:rsidRDefault="00AF6D16">
      <w:pPr>
        <w:autoSpaceDE w:val="0"/>
        <w:autoSpaceDN w:val="0"/>
        <w:spacing w:before="70" w:after="0" w:line="230" w:lineRule="auto"/>
        <w:ind w:right="3966"/>
        <w:jc w:val="right"/>
      </w:pPr>
      <w:r>
        <w:rPr>
          <w:rFonts w:ascii="Times New Roman" w:eastAsia="Times New Roman" w:hAnsi="Times New Roman"/>
          <w:color w:val="000000"/>
          <w:sz w:val="24"/>
        </w:rPr>
        <w:t>«Английский язык»</w:t>
      </w:r>
    </w:p>
    <w:p w:rsidR="00135F86" w:rsidRDefault="00AF6D16">
      <w:pPr>
        <w:autoSpaceDE w:val="0"/>
        <w:autoSpaceDN w:val="0"/>
        <w:spacing w:before="670" w:after="0" w:line="230" w:lineRule="auto"/>
        <w:ind w:right="264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 общего образования</w:t>
      </w:r>
      <w:bookmarkStart w:id="0" w:name="_GoBack"/>
      <w:bookmarkEnd w:id="0"/>
    </w:p>
    <w:p w:rsidR="00DB0370" w:rsidRDefault="00AF6D16" w:rsidP="00DB0370">
      <w:pPr>
        <w:autoSpaceDE w:val="0"/>
        <w:autoSpaceDN w:val="0"/>
        <w:spacing w:before="70" w:after="0" w:line="230" w:lineRule="auto"/>
        <w:ind w:right="36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2022-2023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DB03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DB0370" w:rsidRDefault="00DB0370" w:rsidP="00DB0370">
      <w:pPr>
        <w:autoSpaceDE w:val="0"/>
        <w:autoSpaceDN w:val="0"/>
        <w:spacing w:before="70" w:after="0" w:line="230" w:lineRule="auto"/>
        <w:ind w:right="36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B0370" w:rsidRDefault="00DB0370" w:rsidP="00DB0370">
      <w:pPr>
        <w:autoSpaceDE w:val="0"/>
        <w:autoSpaceDN w:val="0"/>
        <w:spacing w:before="70" w:after="0" w:line="230" w:lineRule="auto"/>
        <w:ind w:right="361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</w:t>
      </w:r>
      <w:r w:rsidRPr="00DB0370">
        <w:rPr>
          <w:rFonts w:ascii="Times New Roman" w:eastAsia="Times New Roman" w:hAnsi="Times New Roman"/>
          <w:color w:val="000000"/>
          <w:sz w:val="24"/>
        </w:rPr>
        <w:t>ID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B0370">
        <w:rPr>
          <w:rFonts w:ascii="Times New Roman" w:eastAsia="Times New Roman" w:hAnsi="Times New Roman"/>
          <w:color w:val="000000"/>
          <w:sz w:val="24"/>
          <w:lang w:val="ru-RU"/>
        </w:rPr>
        <w:t>3320071</w:t>
      </w:r>
    </w:p>
    <w:p w:rsidR="00DB0370" w:rsidRDefault="00DB0370" w:rsidP="00DB0370">
      <w:pPr>
        <w:autoSpaceDE w:val="0"/>
        <w:autoSpaceDN w:val="0"/>
        <w:spacing w:before="70" w:after="0" w:line="230" w:lineRule="auto"/>
        <w:ind w:right="36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B0370" w:rsidRDefault="00DB0370" w:rsidP="00DB0370">
      <w:pPr>
        <w:autoSpaceDE w:val="0"/>
        <w:autoSpaceDN w:val="0"/>
        <w:spacing w:before="70" w:after="0" w:line="230" w:lineRule="auto"/>
        <w:ind w:right="36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B0370" w:rsidRDefault="00DB0370" w:rsidP="00DB0370">
      <w:pPr>
        <w:autoSpaceDE w:val="0"/>
        <w:autoSpaceDN w:val="0"/>
        <w:spacing w:before="70" w:after="0" w:line="230" w:lineRule="auto"/>
        <w:ind w:right="36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B0370" w:rsidRDefault="00DB0370" w:rsidP="00DB0370">
      <w:pPr>
        <w:autoSpaceDE w:val="0"/>
        <w:autoSpaceDN w:val="0"/>
        <w:spacing w:before="70" w:after="0" w:line="230" w:lineRule="auto"/>
        <w:ind w:right="36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B0370" w:rsidRDefault="00DB0370" w:rsidP="00DB0370">
      <w:pPr>
        <w:autoSpaceDE w:val="0"/>
        <w:autoSpaceDN w:val="0"/>
        <w:spacing w:before="70" w:after="0" w:line="230" w:lineRule="auto"/>
        <w:ind w:right="36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B0370" w:rsidRDefault="00AF6D16" w:rsidP="00DB0370">
      <w:pPr>
        <w:autoSpaceDE w:val="0"/>
        <w:autoSpaceDN w:val="0"/>
        <w:spacing w:before="70" w:after="0" w:line="230" w:lineRule="auto"/>
        <w:ind w:right="36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B0370">
        <w:rPr>
          <w:rFonts w:ascii="Times New Roman" w:eastAsia="Times New Roman" w:hAnsi="Times New Roman"/>
          <w:color w:val="000000"/>
          <w:sz w:val="24"/>
          <w:lang w:val="ru-RU"/>
        </w:rPr>
        <w:t>Составитель: Пивоварова Илона Анатольевна</w:t>
      </w:r>
    </w:p>
    <w:p w:rsidR="00135F86" w:rsidRPr="00DB0370" w:rsidRDefault="00AF6D16" w:rsidP="00DB0370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DB0370">
        <w:rPr>
          <w:rFonts w:ascii="Times New Roman" w:eastAsia="Times New Roman" w:hAnsi="Times New Roman"/>
          <w:color w:val="000000"/>
          <w:sz w:val="24"/>
          <w:lang w:val="ru-RU"/>
        </w:rPr>
        <w:t>учитель иностранного языка</w:t>
      </w:r>
    </w:p>
    <w:p w:rsidR="00135F86" w:rsidRPr="00DB0370" w:rsidRDefault="00AF6D16" w:rsidP="00DB0370">
      <w:pPr>
        <w:autoSpaceDE w:val="0"/>
        <w:autoSpaceDN w:val="0"/>
        <w:spacing w:before="2830" w:after="0" w:line="230" w:lineRule="auto"/>
        <w:ind w:right="3310"/>
        <w:jc w:val="right"/>
        <w:rPr>
          <w:lang w:val="ru-RU"/>
        </w:rPr>
        <w:sectPr w:rsidR="00135F86" w:rsidRPr="00DB0370" w:rsidSect="00DB0370">
          <w:pgSz w:w="11900" w:h="16840"/>
          <w:pgMar w:top="296" w:right="276" w:bottom="298" w:left="878" w:header="720" w:footer="720" w:gutter="0"/>
          <w:cols w:space="720" w:equalWidth="0">
            <w:col w:w="10746" w:space="0"/>
          </w:cols>
          <w:docGrid w:linePitch="360"/>
        </w:sectPr>
      </w:pPr>
      <w:r w:rsidRPr="00DB0370">
        <w:rPr>
          <w:rFonts w:ascii="Times New Roman" w:eastAsia="Times New Roman" w:hAnsi="Times New Roman"/>
          <w:color w:val="000000"/>
          <w:sz w:val="24"/>
          <w:lang w:val="ru-RU"/>
        </w:rPr>
        <w:t>с.</w:t>
      </w:r>
      <w:r w:rsidR="00DB03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B0370">
        <w:rPr>
          <w:rFonts w:ascii="Times New Roman" w:eastAsia="Times New Roman" w:hAnsi="Times New Roman"/>
          <w:color w:val="000000"/>
          <w:sz w:val="24"/>
          <w:lang w:val="ru-RU"/>
        </w:rPr>
        <w:t>п.</w:t>
      </w:r>
      <w:r w:rsidR="00DB03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B0370">
        <w:rPr>
          <w:rFonts w:ascii="Times New Roman" w:eastAsia="Times New Roman" w:hAnsi="Times New Roman"/>
          <w:color w:val="000000"/>
          <w:sz w:val="24"/>
          <w:lang w:val="ru-RU"/>
        </w:rPr>
        <w:t>"Посёлок Молодёжный" 2022</w:t>
      </w:r>
    </w:p>
    <w:p w:rsidR="00135F86" w:rsidRPr="00DB0370" w:rsidRDefault="00135F86">
      <w:pPr>
        <w:autoSpaceDE w:val="0"/>
        <w:autoSpaceDN w:val="0"/>
        <w:spacing w:after="78" w:line="220" w:lineRule="exact"/>
        <w:rPr>
          <w:lang w:val="ru-RU"/>
        </w:rPr>
      </w:pPr>
    </w:p>
    <w:p w:rsidR="00135F86" w:rsidRPr="00DB0370" w:rsidRDefault="00AF6D16">
      <w:pPr>
        <w:autoSpaceDE w:val="0"/>
        <w:autoSpaceDN w:val="0"/>
        <w:spacing w:after="0" w:line="230" w:lineRule="auto"/>
        <w:rPr>
          <w:lang w:val="ru-RU"/>
        </w:rPr>
      </w:pPr>
      <w:r w:rsidRPr="00DB037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35F86" w:rsidRPr="00E25FF9" w:rsidRDefault="00AF6D16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для 4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68" w:after="0"/>
        <w:ind w:right="1008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</w:t>
      </w:r>
    </w:p>
    <w:p w:rsidR="00135F86" w:rsidRPr="00E25FF9" w:rsidRDefault="00AF6D1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обучения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освоенные на определённом этапе грамматические формы и конструкции повторяются и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135F86" w:rsidRPr="00E25FF9" w:rsidRDefault="00AF6D1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обучения иностранному языку можно условно разделить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образовательные, развивающие, воспитывающие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135F86" w:rsidRPr="00E25FF9" w:rsidRDefault="00AF6D16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135F86" w:rsidRPr="00E25FF9" w:rsidRDefault="00AF6D1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 за счёт овладения новыми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135F86" w:rsidRPr="00E25FF9" w:rsidRDefault="00AF6D16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др.);</w:t>
      </w:r>
    </w:p>
    <w:p w:rsidR="00135F86" w:rsidRPr="00E25FF9" w:rsidRDefault="00AF6D16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 включают:</w:t>
      </w:r>
    </w:p>
    <w:p w:rsidR="00135F86" w:rsidRPr="00E25FF9" w:rsidRDefault="00AF6D16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126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135F86" w:rsidRPr="00E25FF9" w:rsidRDefault="00AF6D1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</w:t>
      </w:r>
    </w:p>
    <w:p w:rsidR="00135F86" w:rsidRPr="00E25FF9" w:rsidRDefault="00AF6D16">
      <w:pPr>
        <w:autoSpaceDE w:val="0"/>
        <w:autoSpaceDN w:val="0"/>
        <w:spacing w:before="180" w:after="0" w:line="281" w:lineRule="auto"/>
        <w:ind w:firstLine="180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  <w:proofErr w:type="gramEnd"/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135F86" w:rsidRPr="00E25FF9" w:rsidRDefault="00AF6D16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135F86" w:rsidRPr="00E25FF9" w:rsidRDefault="00AF6D1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135F86" w:rsidRPr="00E25FF9" w:rsidRDefault="00AF6D1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уважительного отношения к иной культуре посредством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знакомств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</w:t>
      </w:r>
    </w:p>
    <w:p w:rsidR="00135F86" w:rsidRPr="00E25FF9" w:rsidRDefault="00AF6D16">
      <w:pPr>
        <w:autoSpaceDE w:val="0"/>
        <w:autoSpaceDN w:val="0"/>
        <w:spacing w:before="324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«Иностранный (английский) язык» в учебном плане 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«Иностранный (английский) язык» входит в число обязательных предметов, изучаемых на всех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уровняхобщего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среднего образования: со 2 по 11 класс.  На изучение иностранного языка в 4  классе отведено — 68 часов, 2 часа в неделю.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34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78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35F86" w:rsidRPr="00E25FF9" w:rsidRDefault="00AF6D16">
      <w:pPr>
        <w:autoSpaceDE w:val="0"/>
        <w:autoSpaceDN w:val="0"/>
        <w:spacing w:before="346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рождения, подарки. Моя любимая еда. Мой день (распорядок дня, домашние обязанности).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135F86" w:rsidRPr="00E25FF9" w:rsidRDefault="00AF6D1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25FF9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Литературные персонажи детских  книг.  Праздники родной страны и страны/стран изучаемого языка.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135F86" w:rsidRPr="00E25FF9" w:rsidRDefault="00AF6D1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E25F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согласие/несогласие на предложение собеседника;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135F86" w:rsidRPr="00E25FF9" w:rsidRDefault="00AF6D16">
      <w:pPr>
        <w:autoSpaceDE w:val="0"/>
        <w:autoSpaceDN w:val="0"/>
        <w:spacing w:before="190" w:after="0"/>
        <w:ind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E25F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135F86" w:rsidRPr="00E25FF9" w:rsidRDefault="00AF6D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proofErr w:type="spellStart"/>
      <w:r w:rsidRPr="00E25F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 (при непосредственном общении).</w:t>
      </w:r>
    </w:p>
    <w:p w:rsidR="00135F86" w:rsidRPr="00E25FF9" w:rsidRDefault="00AF6D16">
      <w:pPr>
        <w:autoSpaceDE w:val="0"/>
        <w:autoSpaceDN w:val="0"/>
        <w:spacing w:before="70" w:after="0"/>
        <w:ind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66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135F86" w:rsidRPr="00E25FF9" w:rsidRDefault="00AF6D1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135F86" w:rsidRPr="00E25FF9" w:rsidRDefault="00AF6D1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135F86" w:rsidRPr="00E25FF9" w:rsidRDefault="00AF6D1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35F86" w:rsidRPr="00E25FF9" w:rsidRDefault="00AF6D1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определение  основной  темы  и главных  фактов/событий в прочитанном тексте с опорой и без опоры на иллюстрации, с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языковой, в том числе контекстуальной, догадки. Чтение с пониманием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135F86" w:rsidRPr="00E25FF9" w:rsidRDefault="00AF6D16">
      <w:pPr>
        <w:autoSpaceDE w:val="0"/>
        <w:autoSpaceDN w:val="0"/>
        <w:spacing w:before="70" w:after="0"/>
        <w:ind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Прогнозирование содержания текста на основе заголовка. Чтение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диаграмм) и понимание представленной в них информации.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кв в сл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ово или слов в предложение в соответствии с решаемой коммуникативной/учебной задачей.</w:t>
      </w:r>
    </w:p>
    <w:p w:rsidR="00135F86" w:rsidRPr="00E25FF9" w:rsidRDefault="00AF6D16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 с опорой на образец.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135F86" w:rsidRPr="00E25FF9" w:rsidRDefault="00AF6D1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135F86" w:rsidRPr="00E25FF9" w:rsidRDefault="00AF6D1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86" w:right="670" w:bottom="33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78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/>
        <w:ind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соблюдение правила отсутствия ударения на служебных словах; интонации перечисления.</w:t>
      </w:r>
    </w:p>
    <w:p w:rsidR="00135F86" w:rsidRPr="00E25FF9" w:rsidRDefault="00AF6D1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Вычленение некоторых звукобуквенных сочетаний при анализе изученных слов.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135F86" w:rsidRPr="00E25FF9" w:rsidRDefault="00AF6D1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 правильное  использование 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Case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135F86" w:rsidRPr="00E25FF9" w:rsidRDefault="00AF6D16">
      <w:pPr>
        <w:autoSpaceDE w:val="0"/>
        <w:autoSpaceDN w:val="0"/>
        <w:spacing w:before="190" w:after="0"/>
        <w:ind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усвоенных в предыдущие два года обучения.</w:t>
      </w:r>
    </w:p>
    <w:p w:rsidR="00135F86" w:rsidRPr="00E25FF9" w:rsidRDefault="00AF6D1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worker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 и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pilot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35F86" w:rsidRPr="00E25FF9" w:rsidRDefault="00AF6D16">
      <w:pPr>
        <w:autoSpaceDE w:val="0"/>
        <w:autoSpaceDN w:val="0"/>
        <w:spacing w:before="72" w:after="0" w:line="271" w:lineRule="auto"/>
        <w:ind w:right="1440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25FF9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to be going to и Future Simple Tense для выраже- ния будущего действия (I am going to have my birthday party on Saturday. Wait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ll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help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5FF9">
        <w:rPr>
          <w:lang w:val="ru-RU"/>
        </w:rPr>
        <w:tab/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Наречия времени.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Обозначение даты и года. Обозначение времени (5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; 3 </w:t>
      </w:r>
      <w:r>
        <w:rPr>
          <w:rFonts w:ascii="Times New Roman" w:eastAsia="Times New Roman" w:hAnsi="Times New Roman"/>
          <w:color w:val="000000"/>
          <w:sz w:val="24"/>
        </w:rPr>
        <w:t>am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2 </w:t>
      </w:r>
      <w:r>
        <w:rPr>
          <w:rFonts w:ascii="Times New Roman" w:eastAsia="Times New Roman" w:hAnsi="Times New Roman"/>
          <w:color w:val="000000"/>
          <w:sz w:val="24"/>
        </w:rPr>
        <w:t>pm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135F86" w:rsidRPr="00E25FF9" w:rsidRDefault="00AF6D16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98" w:right="658" w:bottom="42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66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271" w:lineRule="auto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135F86" w:rsidRPr="00E25FF9" w:rsidRDefault="00AF6D1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135F86" w:rsidRPr="00E25FF9" w:rsidRDefault="00AF6D1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достопримечательности).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135F86" w:rsidRPr="00E25FF9" w:rsidRDefault="00AF6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86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78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35F86" w:rsidRPr="00E25FF9" w:rsidRDefault="00AF6D16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 4 классе 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личностные,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35F86" w:rsidRPr="00E25FF9" w:rsidRDefault="00AF6D16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35F86" w:rsidRPr="00E25FF9" w:rsidRDefault="00AF6D1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должны отражать готовность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135F86" w:rsidRPr="00E25FF9" w:rsidRDefault="00AF6D1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135F86" w:rsidRPr="00E25FF9" w:rsidRDefault="00AF6D1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135F86" w:rsidRPr="00E25FF9" w:rsidRDefault="00AF6D16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35F86" w:rsidRPr="00E25FF9" w:rsidRDefault="00AF6D16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135F86" w:rsidRPr="00E25FF9" w:rsidRDefault="00AF6D16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96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135F86" w:rsidRPr="00E25FF9" w:rsidRDefault="00AF6D16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135F86" w:rsidRPr="00E25FF9" w:rsidRDefault="00AF6D16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135F86" w:rsidRPr="00E25FF9" w:rsidRDefault="00AF6D16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135F86" w:rsidRPr="00E25FF9" w:rsidRDefault="00AF6D16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66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331" w:lineRule="auto"/>
        <w:ind w:left="420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proofErr w:type="gramEnd"/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135F86" w:rsidRPr="00E25FF9" w:rsidRDefault="00AF6D16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right="144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proofErr w:type="gramEnd"/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proofErr w:type="gramEnd"/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E25FF9">
        <w:rPr>
          <w:lang w:val="ru-RU"/>
        </w:rPr>
        <w:br/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135F86" w:rsidRPr="00E25FF9" w:rsidRDefault="00AF6D16">
      <w:pPr>
        <w:tabs>
          <w:tab w:val="left" w:pos="180"/>
        </w:tabs>
        <w:autoSpaceDE w:val="0"/>
        <w:autoSpaceDN w:val="0"/>
        <w:spacing w:before="322" w:after="0" w:line="302" w:lineRule="auto"/>
        <w:ind w:right="3024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E25FF9">
        <w:rPr>
          <w:lang w:val="ru-RU"/>
        </w:rPr>
        <w:tab/>
      </w: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</w:p>
    <w:p w:rsidR="00135F86" w:rsidRPr="00E25FF9" w:rsidRDefault="00AF6D16">
      <w:pPr>
        <w:autoSpaceDE w:val="0"/>
        <w:autoSpaceDN w:val="0"/>
        <w:spacing w:before="298" w:after="0" w:line="314" w:lineRule="auto"/>
        <w:ind w:left="420" w:right="172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действий;</w:t>
      </w:r>
    </w:p>
    <w:p w:rsidR="00135F86" w:rsidRPr="00E25FF9" w:rsidRDefault="00AF6D16">
      <w:pPr>
        <w:autoSpaceDE w:val="0"/>
        <w:autoSpaceDN w:val="0"/>
        <w:spacing w:before="286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86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108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135F86" w:rsidRPr="00E25FF9" w:rsidRDefault="00AF6D16">
      <w:pPr>
        <w:autoSpaceDE w:val="0"/>
        <w:autoSpaceDN w:val="0"/>
        <w:spacing w:before="32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135F86" w:rsidRPr="00E25FF9" w:rsidRDefault="00AF6D1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135F86" w:rsidRPr="00E25FF9" w:rsidRDefault="00AF6D16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135F86" w:rsidRPr="00E25FF9" w:rsidRDefault="00AF6D16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135F86" w:rsidRPr="00E25FF9" w:rsidRDefault="00AF6D1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по образцу; выражать своё отношение к предмету речи;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выполненной проектной работы, в том числе подбирая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 фото) к тексту выступления, в объёме не менее 4—5 фраз.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135F86" w:rsidRPr="00E25FF9" w:rsidRDefault="00AF6D16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одноклассников, вербально/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услышанное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35F86" w:rsidRPr="00E25FF9" w:rsidRDefault="00AF6D16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</w:t>
      </w:r>
      <w:proofErr w:type="gramEnd"/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135F86" w:rsidRPr="00E25FF9" w:rsidRDefault="00AF6D1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135F86" w:rsidRPr="00E25FF9" w:rsidRDefault="00AF6D1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прогнозировать содержание текста на основе заголовка;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328" w:right="858" w:bottom="384" w:left="666" w:header="720" w:footer="720" w:gutter="0"/>
          <w:cols w:space="720" w:equalWidth="0">
            <w:col w:w="10376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108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262" w:lineRule="auto"/>
        <w:ind w:left="420" w:right="1296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 себя 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 тексты  (таблицы,  диаграммы и т. д.) и понимать представленную в них информацию.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135F86" w:rsidRPr="00E25FF9" w:rsidRDefault="00AF6D1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с опорой на образец электронное сообщение личного характера (объём сообщения 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о 50 слов).</w:t>
      </w:r>
    </w:p>
    <w:p w:rsidR="00135F86" w:rsidRPr="00E25FF9" w:rsidRDefault="00AF6D16">
      <w:pPr>
        <w:autoSpaceDE w:val="0"/>
        <w:autoSpaceDN w:val="0"/>
        <w:spacing w:before="324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135F86" w:rsidRPr="00E25FF9" w:rsidRDefault="00AF6D1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 правильно писать изученные слова;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135F86" w:rsidRPr="00E25FF9" w:rsidRDefault="00AF6D1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:rsidR="00135F86" w:rsidRPr="00E25FF9" w:rsidRDefault="00AF6D16">
      <w:pPr>
        <w:autoSpaceDE w:val="0"/>
        <w:autoSpaceDN w:val="0"/>
        <w:spacing w:before="190" w:after="0" w:line="271" w:lineRule="auto"/>
        <w:ind w:left="420" w:right="730"/>
        <w:jc w:val="both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135F86" w:rsidRPr="00E25FF9" w:rsidRDefault="00AF6D16">
      <w:pPr>
        <w:autoSpaceDE w:val="0"/>
        <w:autoSpaceDN w:val="0"/>
        <w:spacing w:before="192" w:after="0" w:line="271" w:lineRule="auto"/>
        <w:ind w:left="420" w:right="730"/>
        <w:jc w:val="both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5F86" w:rsidRPr="00E25FF9" w:rsidRDefault="00AF6D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135F86" w:rsidRPr="00E25FF9" w:rsidRDefault="00AF6D1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 w:right="172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модальные глаголы долженствования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35F86" w:rsidRPr="00E25FF9" w:rsidRDefault="00AF6D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35F86" w:rsidRPr="00E25FF9" w:rsidRDefault="00AF6D1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proofErr w:type="gramEnd"/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328" w:right="774" w:bottom="31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72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355" w:lineRule="auto"/>
        <w:ind w:left="420" w:right="7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worst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наречия времени;—  распознавать и употреблять в устной и письменной речи обозначение даты и года;—  распознавать и употреблять в устной и письменной речи обо- значение времени.</w:t>
      </w:r>
    </w:p>
    <w:p w:rsidR="00135F86" w:rsidRPr="00E25FF9" w:rsidRDefault="00AF6D16">
      <w:pPr>
        <w:autoSpaceDE w:val="0"/>
        <w:autoSpaceDN w:val="0"/>
        <w:spacing w:before="32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135F86" w:rsidRDefault="00AF6D16">
      <w:pPr>
        <w:autoSpaceDE w:val="0"/>
        <w:autoSpaceDN w:val="0"/>
        <w:spacing w:before="226" w:after="0" w:line="336" w:lineRule="auto"/>
        <w:ind w:left="420"/>
      </w:pP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знать некоторых литературных персонажей;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—  знать небольшие произведения детского фольклора (рифмовки, песни);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кратко представлять  свою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страну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иностранном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языке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в рамках изучаемой тематики.</w:t>
      </w:r>
      <w:proofErr w:type="gramEnd"/>
    </w:p>
    <w:p w:rsidR="00135F86" w:rsidRDefault="00135F86">
      <w:pPr>
        <w:sectPr w:rsidR="00135F86">
          <w:pgSz w:w="11900" w:h="16840"/>
          <w:pgMar w:top="292" w:right="1202" w:bottom="1440" w:left="666" w:header="720" w:footer="720" w:gutter="0"/>
          <w:cols w:space="720" w:equalWidth="0">
            <w:col w:w="10032" w:space="0"/>
          </w:cols>
          <w:docGrid w:linePitch="360"/>
        </w:sectPr>
      </w:pPr>
    </w:p>
    <w:p w:rsidR="00135F86" w:rsidRDefault="00135F86">
      <w:pPr>
        <w:autoSpaceDE w:val="0"/>
        <w:autoSpaceDN w:val="0"/>
        <w:spacing w:after="64" w:line="220" w:lineRule="exact"/>
      </w:pPr>
    </w:p>
    <w:p w:rsidR="00135F86" w:rsidRDefault="00AF6D1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46"/>
        <w:gridCol w:w="528"/>
        <w:gridCol w:w="1190"/>
        <w:gridCol w:w="1224"/>
        <w:gridCol w:w="852"/>
        <w:gridCol w:w="1478"/>
        <w:gridCol w:w="2628"/>
        <w:gridCol w:w="3760"/>
      </w:tblGrid>
      <w:tr w:rsidR="00135F8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35F8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</w:tr>
      <w:tr w:rsidR="00135F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«я».</w:t>
            </w:r>
          </w:p>
        </w:tc>
      </w:tr>
      <w:tr w:rsidR="00135F86" w:rsidRPr="00DB037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Лексическая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Мой день (распорядок дня, домашние обязанности).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чтение; Письмо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листа»;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>
        <w:trPr>
          <w:trHeight w:hRule="exact" w:val="348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</w:tr>
      <w:tr w:rsidR="00135F8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135F86" w:rsidRPr="00DB0370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чтение; Письмо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</w:tbl>
    <w:p w:rsidR="00135F86" w:rsidRPr="00E25FF9" w:rsidRDefault="00135F86">
      <w:pPr>
        <w:autoSpaceDE w:val="0"/>
        <w:autoSpaceDN w:val="0"/>
        <w:spacing w:after="0" w:line="14" w:lineRule="exact"/>
        <w:rPr>
          <w:lang w:val="ru-RU"/>
        </w:rPr>
      </w:pPr>
    </w:p>
    <w:p w:rsidR="00135F86" w:rsidRPr="00E25FF9" w:rsidRDefault="00135F86">
      <w:pPr>
        <w:rPr>
          <w:lang w:val="ru-RU"/>
        </w:rPr>
        <w:sectPr w:rsidR="00135F86" w:rsidRPr="00E25FF9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46"/>
        <w:gridCol w:w="528"/>
        <w:gridCol w:w="1190"/>
        <w:gridCol w:w="1224"/>
        <w:gridCol w:w="852"/>
        <w:gridCol w:w="1478"/>
        <w:gridCol w:w="2628"/>
        <w:gridCol w:w="3760"/>
      </w:tblGrid>
      <w:tr w:rsidR="00135F86" w:rsidRPr="00DB037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 Занятия спортом.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Письмо;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englishforkids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сказка/история/рассказ.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Лексическая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englishforkids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spellStart"/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englishforkids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Письмо;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englishforkids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>
        <w:trPr>
          <w:trHeight w:hRule="exact" w:val="348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</w:tr>
      <w:tr w:rsidR="00135F8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вокруг меня.</w:t>
            </w:r>
          </w:p>
        </w:tc>
      </w:tr>
      <w:tr w:rsidR="00135F86" w:rsidRPr="00DB0370">
        <w:trPr>
          <w:trHeight w:hRule="exact" w:val="15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комната (квартира, дом), предметы мебели и интерьера.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Фонетическая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englishforkids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</w:tbl>
    <w:p w:rsidR="00135F86" w:rsidRPr="00E25FF9" w:rsidRDefault="00135F86">
      <w:pPr>
        <w:autoSpaceDE w:val="0"/>
        <w:autoSpaceDN w:val="0"/>
        <w:spacing w:after="0" w:line="14" w:lineRule="exact"/>
        <w:rPr>
          <w:lang w:val="ru-RU"/>
        </w:rPr>
      </w:pPr>
    </w:p>
    <w:p w:rsidR="00135F86" w:rsidRPr="00E25FF9" w:rsidRDefault="00135F86">
      <w:pPr>
        <w:rPr>
          <w:lang w:val="ru-RU"/>
        </w:rPr>
        <w:sectPr w:rsidR="00135F86" w:rsidRPr="00E25FF9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46"/>
        <w:gridCol w:w="528"/>
        <w:gridCol w:w="1190"/>
        <w:gridCol w:w="1224"/>
        <w:gridCol w:w="852"/>
        <w:gridCol w:w="1478"/>
        <w:gridCol w:w="2628"/>
        <w:gridCol w:w="3760"/>
      </w:tblGrid>
      <w:tr w:rsidR="00135F86" w:rsidRPr="00DB0370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школа, любимые учебные предметы.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englishforkids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Мои друзья, их внешность и черты характера.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чтение; Письмо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Лексическая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uchportal. ru</w:t>
            </w:r>
          </w:p>
        </w:tc>
      </w:tr>
      <w:tr w:rsidR="00135F86" w:rsidRPr="00DB0370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Лексическая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1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Смысловое чтение; Письмо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videouroku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</w:tbl>
    <w:p w:rsidR="00135F86" w:rsidRPr="00E25FF9" w:rsidRDefault="00135F86">
      <w:pPr>
        <w:autoSpaceDE w:val="0"/>
        <w:autoSpaceDN w:val="0"/>
        <w:spacing w:after="0" w:line="14" w:lineRule="exact"/>
        <w:rPr>
          <w:lang w:val="ru-RU"/>
        </w:rPr>
      </w:pPr>
    </w:p>
    <w:p w:rsidR="00135F86" w:rsidRPr="00E25FF9" w:rsidRDefault="00135F86">
      <w:pPr>
        <w:rPr>
          <w:lang w:val="ru-RU"/>
        </w:rPr>
        <w:sectPr w:rsidR="00135F86" w:rsidRPr="00E25FF9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46"/>
        <w:gridCol w:w="528"/>
        <w:gridCol w:w="1190"/>
        <w:gridCol w:w="1224"/>
        <w:gridCol w:w="852"/>
        <w:gridCol w:w="1478"/>
        <w:gridCol w:w="2628"/>
        <w:gridCol w:w="3760"/>
      </w:tblGrid>
      <w:tr w:rsidR="00135F86" w:rsidRPr="00DB037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Фонетическая 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пунктуация;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www.resh.edu.ru</w:t>
            </w:r>
          </w:p>
        </w:tc>
      </w:tr>
      <w:tr w:rsidR="00135F86">
        <w:trPr>
          <w:trHeight w:hRule="exact" w:val="348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</w:tr>
      <w:tr w:rsidR="00135F86" w:rsidRPr="00DB03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E25F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135F86" w:rsidRPr="00DB0370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Лексическая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videouroku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Письмо;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videouroku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</w:tbl>
    <w:p w:rsidR="00135F86" w:rsidRPr="00E25FF9" w:rsidRDefault="00135F86">
      <w:pPr>
        <w:autoSpaceDE w:val="0"/>
        <w:autoSpaceDN w:val="0"/>
        <w:spacing w:after="0" w:line="14" w:lineRule="exact"/>
        <w:rPr>
          <w:lang w:val="ru-RU"/>
        </w:rPr>
      </w:pPr>
    </w:p>
    <w:p w:rsidR="00135F86" w:rsidRPr="00E25FF9" w:rsidRDefault="00135F86">
      <w:pPr>
        <w:rPr>
          <w:lang w:val="ru-RU"/>
        </w:rPr>
        <w:sectPr w:rsidR="00135F86" w:rsidRPr="00E25FF9">
          <w:pgSz w:w="16840" w:h="11900"/>
          <w:pgMar w:top="284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46"/>
        <w:gridCol w:w="528"/>
        <w:gridCol w:w="1190"/>
        <w:gridCol w:w="1224"/>
        <w:gridCol w:w="852"/>
        <w:gridCol w:w="1478"/>
        <w:gridCol w:w="2628"/>
        <w:gridCol w:w="3760"/>
      </w:tblGrid>
      <w:tr w:rsidR="00135F86" w:rsidRPr="00DB0370">
        <w:trPr>
          <w:trHeight w:hRule="exact" w:val="2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Письмо;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videouroku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Литературные 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Фонетическая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листа»;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videouroku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 w:rsidRPr="00DB0370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Письмо;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знания;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умения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videouroku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</w:p>
        </w:tc>
      </w:tr>
      <w:tr w:rsidR="00135F86">
        <w:trPr>
          <w:trHeight w:hRule="exact" w:val="348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</w:tr>
      <w:tr w:rsidR="00135F86">
        <w:trPr>
          <w:trHeight w:hRule="exact" w:val="328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</w:tr>
    </w:tbl>
    <w:p w:rsidR="00135F86" w:rsidRDefault="00135F86">
      <w:pPr>
        <w:autoSpaceDE w:val="0"/>
        <w:autoSpaceDN w:val="0"/>
        <w:spacing w:after="0" w:line="14" w:lineRule="exact"/>
      </w:pPr>
    </w:p>
    <w:p w:rsidR="00135F86" w:rsidRDefault="00135F86">
      <w:pPr>
        <w:sectPr w:rsidR="00135F8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5F86" w:rsidRDefault="00135F86">
      <w:pPr>
        <w:autoSpaceDE w:val="0"/>
        <w:autoSpaceDN w:val="0"/>
        <w:spacing w:after="78" w:line="220" w:lineRule="exact"/>
      </w:pPr>
    </w:p>
    <w:p w:rsidR="00135F86" w:rsidRDefault="00AF6D1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35F8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35F8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86" w:rsidRDefault="00135F86"/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спорта и спортивные игры. Введение лексики. Настоящее простое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Любимое время года.</w:t>
            </w:r>
          </w:p>
          <w:p w:rsidR="00135F86" w:rsidRPr="00E25FF9" w:rsidRDefault="00AF6D16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Безличные предложения в настоящем времени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Погода. Неопределенная форма глагола.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Прогнозы. Простое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будущее время. Спутники будущего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Планы на будущее.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Простое будущее время: отрицательная  и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вопросительная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 w:rsidRPr="00DB03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юбимое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время года».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5F8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Любимое время года.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лексик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35F8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дом (название и размер комнат).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оборотом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is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are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квартира.</w:t>
            </w:r>
          </w:p>
          <w:p w:rsidR="00135F86" w:rsidRPr="00E25FF9" w:rsidRDefault="00AF6D16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оборотом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is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there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are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отрицательная и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вопросительная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135F86" w:rsidRDefault="00135F86">
      <w:pPr>
        <w:autoSpaceDE w:val="0"/>
        <w:autoSpaceDN w:val="0"/>
        <w:spacing w:after="0" w:line="14" w:lineRule="exact"/>
      </w:pPr>
    </w:p>
    <w:p w:rsidR="00135F86" w:rsidRDefault="00135F86">
      <w:pPr>
        <w:sectPr w:rsidR="00135F86">
          <w:pgSz w:w="11900" w:h="16840"/>
          <w:pgMar w:top="298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Default="00135F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комната. Предлоги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Предметы мебели и интерьера.</w:t>
            </w:r>
          </w:p>
          <w:p w:rsidR="00135F86" w:rsidRPr="00E25FF9" w:rsidRDefault="00AF6D16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 с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неопределенным,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определенным и нулевым артиклем.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 w:rsidRPr="00DB037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ой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дом».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«Мой дом». Контроль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лексико-грамматических навыков.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Проектная работа «Мы посетим волшебную </w:t>
            </w:r>
            <w:r w:rsidRPr="00E25FF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5F8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 в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единственном и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множественном числе (исключения).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 и село. Глаго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л-</w:t>
            </w:r>
            <w:proofErr w:type="gramEnd"/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связка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(повторение).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Бюро погоды. Степени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 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 и ветер.  Степени сравнения прилагательных (исключения).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Зеленый сад. Наречия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степени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much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little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very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и домашние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 Степени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 прилагательных (сложные прилагательные).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135F86" w:rsidRDefault="00135F86">
      <w:pPr>
        <w:autoSpaceDE w:val="0"/>
        <w:autoSpaceDN w:val="0"/>
        <w:spacing w:after="0" w:line="14" w:lineRule="exact"/>
      </w:pPr>
    </w:p>
    <w:p w:rsidR="00135F86" w:rsidRDefault="00135F86">
      <w:pPr>
        <w:sectPr w:rsidR="00135F86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Default="00135F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35F86" w:rsidRPr="00DB03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35F8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Летняя история.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Правильные и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неправильные глаголы в прошедшем времени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Past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Забавная история.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Правильные и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неправильные глаголы.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/>
              <w:ind w:left="72"/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друзей. Простое прошедшее время: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Спутники прошедшего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Интервью. Простое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прошедшее время: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вопросительная форма.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Поучительная история.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Простое прошедшее время: отрицательная форма.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фантазий. Описание картинки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 w:rsidRPr="00DB037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празднику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Past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Simple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(повторение)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FD5C87" w:rsidRDefault="00AF6D1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D5C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Проектная </w:t>
            </w:r>
            <w:proofErr w:type="spellStart"/>
            <w:r w:rsidRPr="00FD5C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работа</w:t>
            </w:r>
            <w:proofErr w:type="gramStart"/>
            <w:r w:rsidRPr="00FD5C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«С</w:t>
            </w:r>
            <w:proofErr w:type="gramEnd"/>
            <w:r w:rsidRPr="00FD5C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очиняем</w:t>
            </w:r>
            <w:proofErr w:type="spellEnd"/>
            <w:r w:rsidRPr="00FD5C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50AF8" w:rsidRPr="00FD5C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сказку»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5F8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проекта «Сочиняем сказку»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5F86" w:rsidRDefault="00135F86">
      <w:pPr>
        <w:autoSpaceDE w:val="0"/>
        <w:autoSpaceDN w:val="0"/>
        <w:spacing w:after="0" w:line="14" w:lineRule="exact"/>
      </w:pPr>
    </w:p>
    <w:p w:rsidR="00135F86" w:rsidRDefault="00135F86">
      <w:pPr>
        <w:sectPr w:rsidR="00135F86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Default="00135F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35F8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Члены семьи Прошедшее простое время,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побудительные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 (повторение)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/>
              <w:ind w:left="72" w:right="432"/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Мэг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Прошедшее простое время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(повторение).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день. Общий и специальный вопросы в прошедшем простом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обязанности. Вопросительные слова: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what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who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when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where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why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how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 по дому.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Вежливые просьбы.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Помощники. Порядок слов в 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Телефонный разговор.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лексики (время) Речевой этикет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День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Меги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Прошедшее простое время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Повторяем местоимения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 в магазине. Введение лексики.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Одежда, обувь.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Существительные во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мн.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spellEnd"/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right="1152"/>
              <w:jc w:val="center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Словосочетания: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.+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(цвет)+существ.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5F86" w:rsidRDefault="00135F86">
      <w:pPr>
        <w:autoSpaceDE w:val="0"/>
        <w:autoSpaceDN w:val="0"/>
        <w:spacing w:after="0" w:line="14" w:lineRule="exact"/>
      </w:pPr>
    </w:p>
    <w:p w:rsidR="00135F86" w:rsidRDefault="00135F86">
      <w:pPr>
        <w:sectPr w:rsidR="00135F86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Default="00135F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35F8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Одежда для разной погоды Степени сравнения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повторене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may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Советы для слоненка. Общие и специальные вопросы в прошедшем времени (повторение).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магазин за продуктами Настоящее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прошедшее, будущее время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Английский завтрак.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местоимений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some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any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no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 Развитие диалогической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Проектная работа «Журнал мод»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проекта «Журнал мод»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школа. Введение лексики. Модальный 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must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Учебные занятия на уроках.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принадлежности. Введение лексики.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35F86" w:rsidRPr="00DB037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Учебные предметы.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лексики.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Настоящее, прошедшее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простое время (повторение)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25FF9">
              <w:rPr>
                <w:lang w:val="ru-RU"/>
              </w:rPr>
              <w:br/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5FF9">
              <w:rPr>
                <w:lang w:val="ru-RU"/>
              </w:rPr>
              <w:br/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5F8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Классная комната.</w:t>
            </w:r>
          </w:p>
          <w:p w:rsidR="00135F86" w:rsidRPr="00E25FF9" w:rsidRDefault="00AF6D1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Указательные местоимения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this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these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that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those</w:t>
            </w: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135F86" w:rsidRDefault="00135F86">
      <w:pPr>
        <w:autoSpaceDE w:val="0"/>
        <w:autoSpaceDN w:val="0"/>
        <w:spacing w:after="0" w:line="14" w:lineRule="exact"/>
      </w:pPr>
    </w:p>
    <w:p w:rsidR="00135F86" w:rsidRDefault="00135F86">
      <w:pPr>
        <w:sectPr w:rsidR="00135F86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Default="00135F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35F8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Любимый предмет. Указательные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«Король и сыр» (Урок чтения).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проблемы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Визит в Британию. Заполнение анкеты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Проектная работа«Диплом»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5F8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проекта «Диплом»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proofErr w:type="spell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</w:t>
            </w:r>
            <w:proofErr w:type="gram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оя</w:t>
            </w:r>
            <w:proofErr w:type="spellEnd"/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школа».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135F8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5F86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Pr="00E25FF9" w:rsidRDefault="00AF6D1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25F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5F86" w:rsidRDefault="00AF6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135F86" w:rsidRDefault="00135F86">
      <w:pPr>
        <w:autoSpaceDE w:val="0"/>
        <w:autoSpaceDN w:val="0"/>
        <w:spacing w:after="0" w:line="14" w:lineRule="exact"/>
      </w:pPr>
    </w:p>
    <w:p w:rsidR="00135F86" w:rsidRDefault="00135F86">
      <w:pPr>
        <w:sectPr w:rsidR="00135F8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Default="00135F86">
      <w:pPr>
        <w:autoSpaceDE w:val="0"/>
        <w:autoSpaceDN w:val="0"/>
        <w:spacing w:after="78" w:line="220" w:lineRule="exact"/>
      </w:pPr>
    </w:p>
    <w:p w:rsidR="00135F86" w:rsidRDefault="00AF6D1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35F86" w:rsidRDefault="00AF6D1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35F86" w:rsidRPr="00E25FF9" w:rsidRDefault="00AF6D16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язык, 4 класс/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Денисенко О.А.,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Трубанева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Н.Н., ООО «ДРОФА»;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35F86" w:rsidRPr="00E25FF9" w:rsidRDefault="00AF6D16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программа по английскому языку ФГОС 2-4 классы.</w:t>
      </w:r>
    </w:p>
    <w:p w:rsidR="00135F86" w:rsidRPr="00E25FF9" w:rsidRDefault="00AF6D16">
      <w:pPr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-Английский язык, 4 класс, Книга для учителя с поурочным планированием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Денисенко О.А.,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Трубанева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Н.Н., 2019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- тематические плакаты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- карта Великобритании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- тематические карточки</w:t>
      </w:r>
    </w:p>
    <w:p w:rsidR="00135F86" w:rsidRPr="00E25FF9" w:rsidRDefault="00AF6D16">
      <w:pPr>
        <w:autoSpaceDE w:val="0"/>
        <w:autoSpaceDN w:val="0"/>
        <w:spacing w:before="262"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35F86" w:rsidRPr="00E25FF9" w:rsidRDefault="00AF6D16">
      <w:pPr>
        <w:autoSpaceDE w:val="0"/>
        <w:autoSpaceDN w:val="0"/>
        <w:spacing w:before="166" w:after="0" w:line="271" w:lineRule="auto"/>
        <w:ind w:right="2448"/>
        <w:rPr>
          <w:lang w:val="ru-RU"/>
        </w:rPr>
      </w:pP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- обучающая компьютерная программа «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- обучающая компьютерная программа «Интерактивные плакаты» (2-4 классы)- </w:t>
      </w:r>
      <w:proofErr w:type="spellStart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видеоприложение</w:t>
      </w:r>
      <w:proofErr w:type="spellEnd"/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и рабочей тетради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5F86" w:rsidRPr="00E25FF9" w:rsidRDefault="00135F86">
      <w:pPr>
        <w:autoSpaceDE w:val="0"/>
        <w:autoSpaceDN w:val="0"/>
        <w:spacing w:after="78" w:line="220" w:lineRule="exact"/>
        <w:rPr>
          <w:lang w:val="ru-RU"/>
        </w:rPr>
      </w:pPr>
    </w:p>
    <w:p w:rsidR="00135F86" w:rsidRPr="00E25FF9" w:rsidRDefault="00AF6D16">
      <w:pPr>
        <w:autoSpaceDE w:val="0"/>
        <w:autoSpaceDN w:val="0"/>
        <w:spacing w:after="0" w:line="230" w:lineRule="auto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35F86" w:rsidRPr="00E25FF9" w:rsidRDefault="00AF6D16">
      <w:pPr>
        <w:autoSpaceDE w:val="0"/>
        <w:autoSpaceDN w:val="0"/>
        <w:spacing w:before="346" w:after="0" w:line="302" w:lineRule="auto"/>
        <w:ind w:right="5616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25FF9">
        <w:rPr>
          <w:lang w:val="ru-RU"/>
        </w:rPr>
        <w:br/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ноутбуки, аудиосистема, учебное оборудование</w:t>
      </w:r>
    </w:p>
    <w:p w:rsidR="00135F86" w:rsidRPr="00E25FF9" w:rsidRDefault="00AF6D16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25F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25FF9">
        <w:rPr>
          <w:rFonts w:ascii="Times New Roman" w:eastAsia="Times New Roman" w:hAnsi="Times New Roman"/>
          <w:color w:val="000000"/>
          <w:sz w:val="24"/>
          <w:lang w:val="ru-RU"/>
        </w:rPr>
        <w:t>материалы для создания проектов</w:t>
      </w:r>
    </w:p>
    <w:p w:rsidR="00135F86" w:rsidRPr="00E25FF9" w:rsidRDefault="00135F86">
      <w:pPr>
        <w:rPr>
          <w:lang w:val="ru-RU"/>
        </w:rPr>
        <w:sectPr w:rsidR="00135F86" w:rsidRPr="00E25F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6D16" w:rsidRPr="00E25FF9" w:rsidRDefault="00AF6D16">
      <w:pPr>
        <w:rPr>
          <w:lang w:val="ru-RU"/>
        </w:rPr>
      </w:pPr>
    </w:p>
    <w:sectPr w:rsidR="00AF6D16" w:rsidRPr="00E25FF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5F86"/>
    <w:rsid w:val="0015074B"/>
    <w:rsid w:val="0029639D"/>
    <w:rsid w:val="002A4D8E"/>
    <w:rsid w:val="00326F90"/>
    <w:rsid w:val="00750AF8"/>
    <w:rsid w:val="00AA1D8D"/>
    <w:rsid w:val="00AF6D16"/>
    <w:rsid w:val="00B47730"/>
    <w:rsid w:val="00CB0664"/>
    <w:rsid w:val="00DB0370"/>
    <w:rsid w:val="00E25FF9"/>
    <w:rsid w:val="00FC693F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2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2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2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2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435AB-947C-4900-AD76-DA148A9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6104</Words>
  <Characters>34797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5</cp:revision>
  <cp:lastPrinted>2022-12-20T02:53:00Z</cp:lastPrinted>
  <dcterms:created xsi:type="dcterms:W3CDTF">2013-12-23T23:15:00Z</dcterms:created>
  <dcterms:modified xsi:type="dcterms:W3CDTF">2022-12-20T02:54:00Z</dcterms:modified>
  <cp:category/>
</cp:coreProperties>
</file>